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Звірям (першого разу) ми людську мову принесли...</w:t>
      </w:r>
    </w:p>
    <w:p>
      <w:r>
        <w:br/>
        <w:t xml:space="preserve"> wild (at our first) beasts uttered human words…</w:t>
      </w:r>
    </w:p>
    <w:p>
      <w:r>
        <w:br/>
        <w:t>звірям (першого разу) ми людську мову принесли&lt;br /&gt;</w:t>
        <w:br/>
        <w:t>— другого разу каміння співало як птиці чудесні —&lt;br /&gt;</w:t>
        <w:br/>
        <w:t>але зоряна пустка настала таке наше третє пришестя</w:t>
      </w:r>
    </w:p>
    <w:p>
      <w:r>
        <w:br/>
        <w:t>*</w:t>
      </w:r>
    </w:p>
    <w:p>
      <w:r>
        <w:br/>
        <w:t>у голові його, дитино&lt;br /&gt;</w:t>
        <w:br/>
        <w:t>знайдеш серце&lt;br /&gt;</w:t>
        <w:br/>
        <w:t>(розтрощене)</w:t>
      </w:r>
    </w:p>
    <w:p>
      <w:r>
        <w:br/>
        <w:t>у серці його, мейбл&lt;br /&gt;</w:t>
        <w:br/>
        <w:t>знайдеш ліжко&lt;br /&gt;</w:t>
        <w:br/>
        <w:t>(насправді)</w:t>
      </w:r>
    </w:p>
    <w:p>
      <w:r>
        <w:br/>
        <w:t>у ліжку його, сибілло&lt;br /&gt;</w:t>
        <w:br/>
        <w:t>знайдеш повію&lt;br /&gt;</w:t>
        <w:br/>
        <w:t>(заложниця)</w:t>
      </w:r>
    </w:p>
    <w:p>
      <w:r>
        <w:br/>
        <w:t>а в повії цій, пані&lt;br /&gt;</w:t>
        <w:br/>
        <w:t>знайдеш мисль його&lt;br /&gt;</w:t>
        <w:br/>
        <w:t>(мертву)</w:t>
      </w:r>
    </w:p>
    <w:p>
      <w:r>
        <w:br/>
        <w:t>*</w:t>
      </w:r>
    </w:p>
    <w:p>
      <w:r>
        <w:br/>
        <w:t>політик це такий великий зад&lt;br /&gt;</w:t>
        <w:br/>
        <w:t>на нього кожен дурень всістись рад</w:t>
      </w:r>
    </w:p>
    <w:p>
      <w:r>
        <w:br/>
        <w:t>*</w:t>
      </w:r>
    </w:p>
    <w:p>
      <w:r>
        <w:br/>
        <w:t>маленька людино&lt;br /&gt;</w:t>
        <w:br/>
        <w:t>(спішиш&lt;br /&gt;</w:t>
        <w:br/>
        <w:t>одержима&lt;br /&gt;</w:t>
        <w:br/>
        <w:t>безсиллям)&lt;br /&gt;</w:t>
        <w:br/>
        <w:t>зупинися забудь розслабся</w:t>
      </w:r>
    </w:p>
    <w:p>
      <w:r>
        <w:br/>
        <w:t>жди</w:t>
      </w:r>
    </w:p>
    <w:p>
      <w:r>
        <w:br/>
        <w:t>(маленька дитино&lt;br /&gt;</w:t>
        <w:br/>
        <w:t>що спробувала&lt;br /&gt;</w:t>
        <w:br/>
        <w:t>що обпеклась&lt;br /&gt;</w:t>
        <w:br/>
        <w:t>що поплакала)&lt;br /&gt;</w:t>
        <w:br/>
        <w:t>ляж заспокійся</w:t>
      </w:r>
    </w:p>
    <w:p>
      <w:r>
        <w:br/>
        <w:t>спи</w:t>
      </w:r>
    </w:p>
    <w:p>
      <w:r>
        <w:br/>
        <w:t>о дощ&lt;br /&gt;</w:t>
        <w:br/>
        <w:t>о сніг&lt;br /&gt;</w:t>
        <w:br/>
        <w:t>о сонце&lt;br /&gt;</w:t>
        <w:br/>
        <w:t>о місяць&lt;br /&gt;</w:t>
        <w:br/>
        <w:t>(введи</w:t>
      </w:r>
    </w:p>
    <w:p>
      <w:r>
        <w:br/>
        <w:t>нас)</w:t>
      </w:r>
    </w:p>
    <w:p>
      <w:r>
        <w:br/>
        <w:t>*</w:t>
      </w:r>
    </w:p>
    <w:p>
      <w:r>
        <w:br/>
        <w:t>так вОни живі</w:t>
      </w:r>
    </w:p>
    <w:p>
      <w:r>
        <w:br/>
        <w:t>(хто</w:t>
      </w:r>
    </w:p>
    <w:p>
      <w:r>
        <w:br/>
        <w:t>?негри)</w:t>
      </w:r>
    </w:p>
    <w:p>
      <w:r>
        <w:br/>
        <w:t>Не джаз</w:t>
      </w:r>
    </w:p>
    <w:p>
      <w:r>
        <w:br/>
        <w:t>живий</w:t>
      </w:r>
    </w:p>
    <w:p>
      <w:r>
        <w:br/>
        <w:t>не Джаз живий А</w:t>
      </w:r>
    </w:p>
    <w:p>
      <w:r>
        <w:br/>
        <w:t>Так живий(вони</w:t>
      </w:r>
    </w:p>
    <w:p>
      <w:r>
        <w:br/>
        <w:t>на</w:t>
      </w:r>
    </w:p>
    <w:p>
      <w:r>
        <w:br/>
        <w:t>родились живими)</w:t>
      </w:r>
    </w:p>
    <w:p>
      <w:r>
        <w:br/>
        <w:t>хтось не народився</w:t>
      </w:r>
    </w:p>
    <w:p>
      <w:r>
        <w:br/>
        <w:t>хтось народився вмерти</w:t>
      </w:r>
    </w:p>
    <w:p>
      <w:r>
        <w:br/>
        <w:t>хтось народився живим(але</w:t>
      </w:r>
    </w:p>
    <w:p>
      <w:r>
        <w:br/>
        <w:t>негри</w:t>
      </w:r>
    </w:p>
    <w:p>
      <w:r>
        <w:br/>
        <w:t>усі</w:t>
      </w:r>
    </w:p>
    <w:p>
      <w:r>
        <w:br/>
        <w:t>наро</w:t>
      </w:r>
    </w:p>
    <w:p>
      <w:r>
        <w:br/>
        <w:t>дились</w:t>
      </w:r>
    </w:p>
    <w:p>
      <w:r>
        <w:br/>
        <w:t>так</w:t>
      </w:r>
    </w:p>
    <w:p>
      <w:r>
        <w:br/>
        <w:t>Жити)</w:t>
      </w:r>
    </w:p>
    <w:p>
      <w:r>
        <w:br/>
        <w:t>амп-Е-там</w:t>
      </w:r>
    </w:p>
    <w:p>
      <w:r>
        <w:br/>
        <w:t>;раз-два</w:t>
      </w:r>
    </w:p>
    <w:p>
      <w:r>
        <w:br/>
        <w:t>аМ-таМ</w:t>
      </w:r>
    </w:p>
    <w:p>
      <w:r>
        <w:br/>
        <w:t>тідл</w:t>
      </w:r>
    </w:p>
    <w:p>
      <w:r>
        <w:br/>
        <w:t>—ід</w:t>
      </w:r>
    </w:p>
    <w:p>
      <w:r>
        <w:br/>
        <w:t>амптамамптам(ОО——</w:t>
      </w:r>
    </w:p>
    <w:p>
      <w:r>
        <w:br/>
        <w:t>!&lt;br /&gt;</w:t>
        <w:br/>
        <w:t>тінь&lt;br /&gt;</w:t>
        <w:br/>
        <w:t>Бам-</w:t>
      </w:r>
    </w:p>
    <w:p>
      <w:r>
        <w:br/>
        <w:t>:ду)</w:t>
      </w:r>
    </w:p>
    <w:p>
      <w:r>
        <w:br/>
        <w:t>,зараза.</w:t>
      </w:r>
    </w:p>
    <w:p>
      <w:r>
        <w:br/>
        <w:t>*</w:t>
      </w:r>
    </w:p>
    <w:p>
      <w:r>
        <w:br/>
        <w:t>одного разу негр&lt;br /&gt;</w:t>
        <w:br/>
        <w:t>впіймати вмить зумів&lt;br /&gt;</w:t>
        <w:br/>
        <w:t>таку маленьку зірку&lt;br /&gt;</w:t>
        <w:br/>
        <w:t>що й сам не зрозумів</w:t>
      </w:r>
    </w:p>
    <w:p>
      <w:r>
        <w:br/>
        <w:t>"не щезнеш ти допоки&lt;br /&gt;</w:t>
        <w:br/>
        <w:t>не стану білим я"&lt;br /&gt;</w:t>
        <w:br/>
        <w:t>отак ночами й досі&lt;br /&gt;</w:t>
        <w:br/>
        <w:t>горить оця зоря</w:t>
      </w:r>
    </w:p>
    <w:p>
      <w:r>
        <w:br/>
        <w:t>*</w:t>
      </w:r>
    </w:p>
    <w:p>
      <w:r>
        <w:br/>
        <w:t>любов це місце&lt;br /&gt;</w:t>
        <w:br/>
        <w:t>і довкруж цього місця&lt;br /&gt;</w:t>
        <w:br/>
        <w:t>любові обертаються&lt;br /&gt;</w:t>
        <w:br/>
        <w:t>(яскраво)&lt;br /&gt;</w:t>
        <w:br/>
        <w:t>усі місця</w:t>
      </w:r>
    </w:p>
    <w:p>
      <w:r>
        <w:br/>
        <w:t>так це світ&lt;br /&gt;</w:t>
        <w:br/>
        <w:t>і в цьому світі&lt;br /&gt;</w:t>
        <w:br/>
        <w:t>так живуть&lt;br /&gt;</w:t>
        <w:br/>
        <w:t>(згорнуті)&lt;br /&gt;</w:t>
        <w:br/>
        <w:t>всі світи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Звірям (першого разу) ми людську мову принесли...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