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Знайомим і незнайомим (цикл)</w:t>
      </w:r>
    </w:p>
    <w:p>
      <w:r>
        <w:br/>
        <w:t xml:space="preserve"> &lt;blockquote class="cita" style='text-align:left'&gt;Іван Франко&lt;br /&gt;</w:t>
        <w:br/>
        <w:t>З Вершин і Низин&lt;br /&gt;</w:t>
        <w:br/>
        <w:t>Знайомим і незнайомим&lt;/blockquote&gt;</w:t>
      </w:r>
    </w:p>
    <w:p>
      <w:r>
        <w:br/>
        <w:t>КОРЖЕНКОВІ</w:t>
      </w:r>
    </w:p>
    <w:p>
      <w:r>
        <w:br/>
        <w:t>Душно і хмарно,&lt;br /&gt;</w:t>
        <w:br/>
        <w:t>Важко бурливий час!&lt;br /&gt;</w:t>
        <w:br/>
        <w:t>Чи гинуть марно,&lt;br /&gt;</w:t>
        <w:br/>
        <w:t>Щоб світ не знав о нас?&lt;br /&gt;</w:t>
        <w:br/>
        <w:t>Йти в небезпечний бій&lt;br /&gt;</w:t>
        <w:br/>
        <w:t>Чи гнутись плазом?&lt;br /&gt;</w:t>
        <w:br/>
        <w:t>Друже сердечний мій,&lt;br /&gt;</w:t>
        <w:br/>
        <w:t>Ходімо разом!</w:t>
      </w:r>
    </w:p>
    <w:p>
      <w:r>
        <w:br/>
        <w:t>Щастя не ждімо,&lt;br /&gt;</w:t>
        <w:br/>
        <w:t>Щастя не де, а в нас!&lt;br /&gt;</w:t>
        <w:br/>
        <w:t>К сонцю спішімо,&lt;br /&gt;</w:t>
        <w:br/>
        <w:t>Хоч його промінь згас, —&lt;br /&gt;</w:t>
        <w:br/>
        <w:t>Вдень буде знов ясніть&lt;br /&gt;</w:t>
        <w:br/>
        <w:t>Чистим алмазом.&lt;br /&gt;</w:t>
        <w:br/>
        <w:t>В правди і волі світ&lt;br /&gt;</w:t>
        <w:br/>
        <w:t>Ходімо разом!</w:t>
      </w:r>
    </w:p>
    <w:p>
      <w:r>
        <w:br/>
        <w:t>З гнітом і тьмою,&lt;br /&gt;</w:t>
        <w:br/>
        <w:t>З розбратанням братів&lt;br /&gt;</w:t>
        <w:br/>
        <w:t>Сміло до бою&lt;br /&gt;</w:t>
        <w:br/>
        <w:t>До кінця наших днів,&lt;br /&gt;</w:t>
        <w:br/>
        <w:t>За серця й совісті&lt;br /&gt;</w:t>
        <w:br/>
        <w:t>Ясним показом&lt;br /&gt;</w:t>
        <w:br/>
        <w:t>В збройній готовності&lt;br /&gt;</w:t>
        <w:br/>
        <w:t>Ходімо разом!&lt;br /&gt;</w:t>
        <w:br/>
        <w:t>22 окт[ября] 1882</w:t>
      </w:r>
    </w:p>
    <w:p>
      <w:r>
        <w:br/>
        <w:t>ДАНИЛОВІ МЛАЦІ&lt;br /&gt;</w:t>
        <w:br/>
        <w:t>Прочитавши його віршик "Не можна всім догодити"&lt;br /&gt;</w:t>
        <w:br/>
        <w:t>(Календар "Просвіти", 1883)&lt;br /&gt;</w:t>
        <w:br/>
        <w:t>Отче Даниле, ще не все той вільний,&lt;br /&gt;</w:t>
        <w:br/>
        <w:t>Хто з своїх пут сміється і кепкує;&lt;br /&gt;</w:t>
        <w:br/>
        <w:t>Не все ще той поет великий, чільний,&lt;br /&gt;</w:t>
        <w:br/>
        <w:t>Хто вірші пише і слова римує;&lt;br /&gt;</w:t>
        <w:br/>
        <w:t>Не все ще той святий, хто богомільний,&lt;br /&gt;</w:t>
        <w:br/>
        <w:t>Ні той високий, хто ся вгору дує;&lt;br /&gt;</w:t>
        <w:br/>
        <w:t>Не все нас сміх розвеселить весільний,&lt;br /&gt;</w:t>
        <w:br/>
        <w:t>Ні розсльозить нас той, що все сумує.&lt;br /&gt;</w:t>
        <w:br/>
        <w:t>Не в тім, співаче, сила слова твого,&lt;br /&gt;</w:t>
        <w:br/>
        <w:t>Щоб ти раз в раз мок в сльозах, кис у горі,&lt;br /&gt;</w:t>
        <w:br/>
        <w:t>Ні щоб сміявсь, чи є чи не є з чого.&lt;br /&gt;</w:t>
        <w:br/>
        <w:t>Ти будь керманич наш в бурливім морі,&lt;br /&gt;</w:t>
        <w:br/>
        <w:t>Щоб в тобі бачив люд привідця свого&lt;br /&gt;</w:t>
        <w:br/>
        <w:t>І все чув добре слово в добру пору.&lt;br /&gt;</w:t>
        <w:br/>
        <w:t>17 дек[абря] 1882</w:t>
      </w:r>
    </w:p>
    <w:p>
      <w:r>
        <w:br/>
        <w:t>МОЛОДОМУ ДРУГОВІ&lt;br /&gt;</w:t>
        <w:br/>
        <w:t>Чом головку ти схилив додолу,&lt;br /&gt;</w:t>
        <w:br/>
        <w:t>Спер на ручку скрань ту мармурову,&lt;br /&gt;</w:t>
        <w:br/>
        <w:t>А очима в далі десь блукаєш,&lt;br /&gt;</w:t>
        <w:br/>
        <w:t>Наче в далі доленьки шукаєш?&lt;br /&gt;</w:t>
        <w:br/>
        <w:t>Що завис на тобі сутінь суму?&lt;br /&gt;</w:t>
        <w:br/>
        <w:t>Що задумавсь, молоденький друже?&lt;br /&gt;</w:t>
        <w:br/>
        <w:t>Ой, не думай, голубе, ту думу,&lt;br /&gt;</w:t>
        <w:br/>
        <w:t>Бо та дума зрадливая дуже!</w:t>
      </w:r>
    </w:p>
    <w:p>
      <w:r>
        <w:br/>
        <w:t>Зразу сяє, мов сонце весною,&lt;br /&gt;</w:t>
        <w:br/>
        <w:t>Наливає світ увесь красою&lt;br /&gt;</w:t>
        <w:br/>
        <w:t>І чарує твоє серце й очі,&lt;br /&gt;</w:t>
        <w:br/>
        <w:t>Наче любка у весільнім строю,&lt;br /&gt;</w:t>
        <w:br/>
        <w:t>Наче зірка моргає з дна ночі,&lt;br /&gt;</w:t>
        <w:br/>
        <w:t>Наче пчілка мід з квіток громадить;&lt;br /&gt;</w:t>
        <w:br/>
        <w:t>Та як того меду покуштуєш,&lt;br /&gt;</w:t>
        <w:br/>
        <w:t>Жар незнаний в серденьку почуєш,&lt;br /&gt;</w:t>
        <w:br/>
        <w:t>І тоді вона тебе ізрадить!</w:t>
      </w:r>
    </w:p>
    <w:p>
      <w:r>
        <w:br/>
        <w:t>Сонця блиски на дрібки розщипле,&lt;br /&gt;</w:t>
        <w:br/>
        <w:t>Зорі в бездну темную розсипле,&lt;br /&gt;</w:t>
        <w:br/>
        <w:t>В цвітів барві вкаже страсть кипучу,&lt;br /&gt;</w:t>
        <w:br/>
        <w:t>В птахів піснях вкаже зойк розпуки,&lt;br /&gt;</w:t>
        <w:br/>
        <w:t>У погоді вкаже скриту тучу,&lt;br /&gt;</w:t>
        <w:br/>
        <w:t>У розкоші вкаже скриті муки,&lt;br /&gt;</w:t>
        <w:br/>
        <w:t>В кождій перлі на красавиць шиї&lt;br /&gt;</w:t>
        <w:br/>
        <w:t>Вкаже зсілі нещасливих сльози, –&lt;br /&gt;</w:t>
        <w:br/>
        <w:t>І твої всі втіхи молодії&lt;br /&gt;</w:t>
        <w:br/>
        <w:t>Мов мороз нещадний поморозить.</w:t>
      </w:r>
    </w:p>
    <w:p>
      <w:r>
        <w:br/>
        <w:t>Ох, і зблідне щічка та рум’яна,&lt;br /&gt;</w:t>
        <w:br/>
        <w:t>А чоло, що добра доля зрана&lt;br /&gt;</w:t>
        <w:br/>
        <w:t>Цілувала, стратить блиск слоновий&lt;br /&gt;</w:t>
        <w:br/>
        <w:t>І пооресь зморщинами живо,&lt;br /&gt;</w:t>
        <w:br/>
        <w:t>А твій взір свобідний, лазуровий&lt;br /&gt;</w:t>
        <w:br/>
        <w:t>Потемніє – самому на диво.&lt;br /&gt;</w:t>
        <w:br/>
        <w:t>Бо важкий, колючий шлях розуму,&lt;br /&gt;</w:t>
        <w:br/>
        <w:t>Кождий крок щемить у серці, друже!&lt;br /&gt;</w:t>
        <w:br/>
        <w:t>Ей, не думай, голубе, ту думу,&lt;br /&gt;</w:t>
        <w:br/>
        <w:t>Бо та дума зрадливая дуже!&lt;br /&gt;</w:t>
        <w:br/>
        <w:t>1883&lt;br /&gt;</w:t>
        <w:br/>
        <w:t>________________________________________</w:t>
      </w:r>
    </w:p>
    <w:p>
      <w:r>
        <w:br/>
        <w:t>N. N. ("Виступаєш ти чемно, порядно…")</w:t>
      </w:r>
    </w:p>
    <w:p>
      <w:r>
        <w:br/>
        <w:t>І говориш розумно і складно,&lt;br /&gt;</w:t>
        <w:br/>
        <w:t>І лице твоє гарне та ясне —&lt;br /&gt;</w:t>
        <w:br/>
        <w:t>Заглядиться дівча не одно, —&lt;br /&gt;</w:t>
        <w:br/>
        <w:t>Та мене щось відтручує власне,&lt;br /&gt;</w:t>
        <w:br/>
        <w:t>І смутить, і тривожить воно.</w:t>
      </w:r>
    </w:p>
    <w:p>
      <w:r>
        <w:br/>
        <w:t>Все здається мені, що налитий&lt;br /&gt;</w:t>
        <w:br/>
        <w:t>Ти сльозами і кров'ю селян,&lt;br /&gt;</w:t>
        <w:br/>
        <w:t>Що людською ти кривдою ситий,&lt;br /&gt;</w:t>
        <w:br/>
        <w:t>Що твій батько — дерун і тиран,&lt;br /&gt;</w:t>
        <w:br/>
        <w:t>За життя носить пекло у груді,&lt;br /&gt;</w:t>
        <w:br/>
        <w:t>Заливає вином черв'яка,&lt;br /&gt;</w:t>
        <w:br/>
        <w:t>Та як з світом прощатися буде,&lt;br /&gt;</w:t>
        <w:br/>
        <w:t>То пекельная кара тяжка&lt;br /&gt;</w:t>
        <w:br/>
        <w:t>За всі зла, за грабовання враже,&lt;br /&gt;</w:t>
        <w:br/>
        <w:t>За обдерте, збідніле село&lt;br /&gt;</w:t>
        <w:br/>
        <w:t>Як клеймо братобійчеє ляже&lt;br /&gt;</w:t>
        <w:br/>
        <w:t>На твоє мармурове чоло.</w:t>
      </w:r>
    </w:p>
    <w:p>
      <w:r>
        <w:br/>
        <w:t>І почуєш ти жар невгашений,&lt;br /&gt;</w:t>
        <w:br/>
        <w:t>Що палитиме серце твоє,&lt;br /&gt;</w:t>
        <w:br/>
        <w:t>І тривога, мов меч наострений,&lt;br /&gt;</w:t>
        <w:br/>
        <w:t>Твої думи зсіче і поб'є.&lt;br /&gt;</w:t>
        <w:br/>
        <w:t>В твоїй груді, мов вихор в погоду,&lt;br /&gt;</w:t>
        <w:br/>
        <w:t>Дикі страсті зірвуться грізні,&lt;br /&gt;</w:t>
        <w:br/>
        <w:t>І, як вихор збентежує воду,&lt;br /&gt;</w:t>
        <w:br/>
        <w:t>Така тебе вони внурять в багні.&lt;br /&gt;</w:t>
        <w:br/>
        <w:t>І рука твоя кривдов сплюгавиться,&lt;br /&gt;</w:t>
        <w:br/>
        <w:t>Переміниться в злобу любов —&lt;br /&gt;</w:t>
        <w:br/>
        <w:t>Ось чого моє серце кривавиться,&lt;br /&gt;</w:t>
        <w:br/>
        <w:t>Як подумать, що буде з тобов.</w:t>
      </w:r>
    </w:p>
    <w:p>
      <w:r>
        <w:br/>
        <w:t>І дарма, що такий ти приємний,&lt;br /&gt;</w:t>
        <w:br/>
        <w:t>Що друзяка ти з діла і з мови,&lt;br /&gt;</w:t>
        <w:br/>
        <w:t>Що ти людяний, тихий і чемний,&lt;br /&gt;</w:t>
        <w:br/>
        <w:t>Що бажаєш і стоїш любови!&lt;br /&gt;</w:t>
        <w:br/>
        <w:t>Людська кривда, котров ти годований,&lt;br /&gt;</w:t>
        <w:br/>
        <w:t>На добро не виходить нікому!&lt;br /&gt;</w:t>
        <w:br/>
        <w:t>Так огонь, у солому захований,&lt;br /&gt;</w:t>
        <w:br/>
        <w:t>Спалить двір весь, не лиш ту солому.</w:t>
      </w:r>
    </w:p>
    <w:p>
      <w:r>
        <w:br/>
        <w:t>15 марта 1883</w:t>
      </w:r>
    </w:p>
    <w:p>
      <w:r>
        <w:br/>
        <w:t>МИХАЛИНІ Р.&lt;br /&gt;</w:t>
        <w:br/>
        <w:t>Ні, не однако для всіх сонце сяє,&lt;br /&gt;</w:t>
        <w:br/>
        <w:t>Хоч безучасно над всіми блищить.&lt;br /&gt;</w:t>
        <w:br/>
        <w:t>Бідний слізьми його блиск заливає,&lt;br /&gt;</w:t>
        <w:br/>
        <w:t>Щасним воно і терни золотить.</w:t>
      </w:r>
    </w:p>
    <w:p>
      <w:r>
        <w:br/>
        <w:t>Серце дівоче, красніше сіяє&lt;br /&gt;</w:t>
        <w:br/>
        <w:t>Щирість твоя, аніж сонячний світ:&lt;br /&gt;</w:t>
        <w:br/>
        <w:t>Радісний усміх для щасного має,&lt;br /&gt;</w:t>
        <w:br/>
        <w:t>Сльози для горя, пораду й привіт.&lt;br /&gt;</w:t>
        <w:br/>
        <w:t>7 апр[еля] 1882</w:t>
      </w:r>
    </w:p>
    <w:p>
      <w:r>
        <w:br/>
        <w:t>АННІ П.&lt;br /&gt;</w:t>
        <w:br/>
        <w:t>Дівчина встала рано-рано:&lt;br /&gt;</w:t>
        <w:br/>
        <w:t>"Піду я в поле, мамо, мамо!&lt;br /&gt;</w:t>
        <w:br/>
        <w:t>Піду я в поле до роботи,&lt;br /&gt;</w:t>
        <w:br/>
        <w:t>Золоту пшениченьку полоти.&lt;br /&gt;</w:t>
        <w:br/>
        <w:t>Годі сидіти дома тута:&lt;br /&gt;</w:t>
        <w:br/>
        <w:t>Глушить пшеницю хопта люта;&lt;br /&gt;</w:t>
        <w:br/>
        <w:t>Бур’ян буяє рісно-рісно,&lt;br /&gt;</w:t>
        <w:br/>
        <w:t>За ним пшениці тісно-тісно;&lt;br /&gt;</w:t>
        <w:br/>
        <w:t>Повій плететься геть на диво,&lt;br /&gt;</w:t>
        <w:br/>
        <w:t>Хилить пшеницю криво-криво".&lt;br /&gt;</w:t>
        <w:br/>
        <w:t>"Рано ще в поле, доню, доню,&lt;br /&gt;</w:t>
        <w:br/>
        <w:t>Зимнії роси в полю, в полю!&lt;br /&gt;</w:t>
        <w:br/>
        <w:t>Зимнії роси, зціпнуть ноги,&lt;br /&gt;</w:t>
        <w:br/>
        <w:t>Будяччям вкриті перелоги!"&lt;br /&gt;</w:t>
        <w:br/>
        <w:t>"Та доки ж, мамо, ждати, ждати?&lt;br /&gt;</w:t>
        <w:br/>
        <w:t>Не сходить сонце, не видати!&lt;br /&gt;</w:t>
        <w:br/>
        <w:t>Зимнії роси що ж удіють?&lt;br /&gt;</w:t>
        <w:br/>
        <w:t>Та вони хопту гріють, гріють.&lt;br /&gt;</w:t>
        <w:br/>
        <w:t>А пок зійти ще сонце мусить,&lt;br /&gt;</w:t>
        <w:br/>
        <w:t>Хопта пшеницю здусить, здусить".&lt;br /&gt;</w:t>
        <w:br/>
        <w:t>"Ей, доню, доню, бач, з півночі&lt;br /&gt;</w:t>
        <w:br/>
        <w:t>Чорная хмара валом точить,&lt;br /&gt;</w:t>
        <w:br/>
        <w:t>Чорная хмара, буйна злива –&lt;br /&gt;</w:t>
        <w:br/>
        <w:t>Що ж зробиш в полі, нещаслива?"&lt;br /&gt;</w:t>
        <w:br/>
        <w:t>"Я не боюся хмари-зливи!&lt;br /&gt;</w:t>
        <w:br/>
        <w:t>Що мені вітер той бурхливий?&lt;br /&gt;</w:t>
        <w:br/>
        <w:t>Я про ті тучі сміло-сміло&lt;br /&gt;</w:t>
        <w:br/>
        <w:t>Буду робити чесне діло.&lt;br /&gt;</w:t>
        <w:br/>
        <w:t>Нехай і повінь валом бухне,&lt;br /&gt;</w:t>
        <w:br/>
        <w:t>Моя відвага не потухне,&lt;br /&gt;</w:t>
        <w:br/>
        <w:t>Знесу я всяку злую долю,&lt;br /&gt;</w:t>
        <w:br/>
        <w:t>Та не покину праці в полю.&lt;br /&gt;</w:t>
        <w:br/>
        <w:t>Робити буду без упину&lt;br /&gt;</w:t>
        <w:br/>
        <w:t>І перестану, як загину".&lt;br /&gt;</w:t>
        <w:br/>
        <w:t>1880</w:t>
      </w:r>
    </w:p>
    <w:p>
      <w:r>
        <w:br/>
        <w:t>N. N. ("Будь здорова, моя мила…")&lt;br /&gt;</w:t>
        <w:br/>
        <w:t>Будь здорова, моя мила,&lt;br /&gt;</w:t>
        <w:br/>
        <w:t>Я не твій!&lt;br /&gt;</w:t>
        <w:br/>
        <w:t>Розлучила&lt;br /&gt;</w:t>
        <w:br/>
        <w:t>Нас могуча сила.</w:t>
      </w:r>
    </w:p>
    <w:p>
      <w:r>
        <w:br/>
        <w:t>Де поставить кого доля,&lt;br /&gt;</w:t>
        <w:br/>
        <w:t>Там і стій!&lt;br /&gt;</w:t>
        <w:br/>
        <w:t>Моя ж доля —&lt;br /&gt;</w:t>
        <w:br/>
        <w:t>Вітер серед поля.</w:t>
      </w:r>
    </w:p>
    <w:p>
      <w:r>
        <w:br/>
        <w:t>Стогне, віє, рве і свище&lt;br /&gt;</w:t>
        <w:br/>
        <w:t>В грі страшній...&lt;br /&gt;</w:t>
        <w:br/>
        <w:t>Ближче, ближче&lt;br /&gt;</w:t>
        <w:br/>
        <w:t>Наше боєвище...</w:t>
      </w:r>
    </w:p>
    <w:p>
      <w:r>
        <w:br/>
        <w:t>Важко, душно, пітьма груба,&lt;br /&gt;</w:t>
        <w:br/>
        <w:t>Лютий бій...&lt;br /&gt;</w:t>
        <w:br/>
        <w:t>Ось-ось, люба,&lt;br /&gt;</w:t>
        <w:br/>
        <w:t>Жде мя, може, згуба.</w:t>
      </w:r>
    </w:p>
    <w:p>
      <w:r>
        <w:br/>
        <w:t>А як гинуть, то самому!&lt;br /&gt;</w:t>
        <w:br/>
        <w:t>Голос твій&lt;br /&gt;</w:t>
        <w:br/>
        <w:t>З бою-грому&lt;br /&gt;</w:t>
        <w:br/>
        <w:t>Звав би мя додому.</w:t>
      </w:r>
    </w:p>
    <w:p>
      <w:r>
        <w:br/>
        <w:t>Тож не плач! Очиць, мов зорі,&lt;br /&gt;</w:t>
        <w:br/>
        <w:t>Пожалій!&lt;br /&gt;</w:t>
        <w:br/>
        <w:t>Згасне вскорі&lt;br /&gt;</w:t>
        <w:br/>
        <w:t>Блиск їх у сліз морі.</w:t>
      </w:r>
    </w:p>
    <w:p>
      <w:r>
        <w:br/>
        <w:t>Розійшлись, мабуть, по волі&lt;br /&gt;</w:t>
        <w:br/>
        <w:t>Судьбиній&lt;br /&gt;</w:t>
        <w:br/>
        <w:t>Наші долі,&lt;br /&gt;</w:t>
        <w:br/>
        <w:t>Мов дороги в полі.</w:t>
      </w:r>
    </w:p>
    <w:p>
      <w:r>
        <w:br/>
        <w:t>К. П.</w:t>
      </w:r>
    </w:p>
    <w:p>
      <w:r>
        <w:br/>
        <w:t>Гарна дівчино, пахучая квітко!&lt;br /&gt;</w:t>
        <w:br/>
        <w:t>Оком і словом стріляєш ти мітко!&lt;br /&gt;</w:t>
        <w:br/>
        <w:t>В серця чутливий потайник укритий –&lt;br /&gt;</w:t>
        <w:br/>
        <w:t>Хто тебе бачить, той мусить любити.</w:t>
      </w:r>
    </w:p>
    <w:p>
      <w:r>
        <w:br/>
        <w:t>Тільки ж не гнівайсь за щиреє слово:&lt;br /&gt;</w:t>
        <w:br/>
        <w:t>Світ і життя ти береш поверхово,&lt;br /&gt;</w:t>
        <w:br/>
        <w:t>Мислиш, хто спів твій полюбить і очі,&lt;br /&gt;</w:t>
        <w:br/>
        <w:t>Той вже нічого на світі не схоче.</w:t>
      </w:r>
    </w:p>
    <w:p>
      <w:r>
        <w:br/>
        <w:t>Сли для очей і для пісні твоєї&lt;br /&gt;</w:t>
        <w:br/>
        <w:t>Кине він все – боротьбу за ідеї,&lt;br /&gt;</w:t>
        <w:br/>
        <w:t>Працю для тих, що їх тиснуть окови, –&lt;br /&gt;</w:t>
        <w:br/>
        <w:t>Вір мені, серце, не варт він любови.</w:t>
      </w:r>
    </w:p>
    <w:p>
      <w:r>
        <w:br/>
        <w:t>Сли ж, крім очей і крім слова дзвінкого,&lt;br /&gt;</w:t>
        <w:br/>
        <w:t>Ти не даси йому в жизні нічого,&lt;br /&gt;</w:t>
        <w:br/>
        <w:t>В бій не загрієш і ран не загоїш,&lt;br /&gt;</w:t>
        <w:br/>
        <w:t>Вір – і сама ти любові не стоїш.</w:t>
      </w:r>
    </w:p>
    <w:p>
      <w:r>
        <w:br/>
        <w:t>Блиск чарівничий очей потускліє,&lt;br /&gt;</w:t>
        <w:br/>
        <w:t>Зміниться голос, і спів заніміє, –&lt;br /&gt;</w:t>
        <w:br/>
        <w:t>Сли ж в твоїм серці і думці пустинно,&lt;br /&gt;</w:t>
        <w:br/>
        <w:t>Чим ти тоді причаруєш, дівчино?</w:t>
      </w:r>
    </w:p>
    <w:p>
      <w:r>
        <w:br/>
        <w:t>1883</w:t>
      </w:r>
    </w:p>
    <w:p>
      <w:r>
        <w:br/>
        <w:t>ОЛІ&lt;br /&gt;</w:t>
        <w:br/>
        <w:t>Коли часом на вулиці побачу&lt;br /&gt;</w:t>
        <w:br/>
        <w:t>Вдову убогу, сиротя мізерне,&lt;br /&gt;</w:t>
        <w:br/>
        <w:t>Що к мені руку простяга жебрачу,&lt;br /&gt;</w:t>
        <w:br/>
        <w:t>В німім благанні очі к мені зверне,</w:t>
      </w:r>
    </w:p>
    <w:p>
      <w:r>
        <w:br/>
        <w:t>Тремтить в лахмітті, босе, на морозі,&lt;br /&gt;</w:t>
        <w:br/>
        <w:t>Сльотою бите й гордуванням ситих, –&lt;br /&gt;</w:t>
        <w:br/>
        <w:t>Огнем на серце капають ті сльози,&lt;br /&gt;</w:t>
        <w:br/>
        <w:t>Той жаль голодних, нищих і невкритих.</w:t>
      </w:r>
    </w:p>
    <w:p>
      <w:r>
        <w:br/>
        <w:t>І думаєсь мені: "Недовго, може,&lt;br /&gt;</w:t>
        <w:br/>
        <w:t>Коли мене важка прийме могила,&lt;br /&gt;</w:t>
        <w:br/>
        <w:t>І ти отак підеш на роздорожже&lt;br /&gt;</w:t>
        <w:br/>
        <w:t>О хліб просить, моя дружино мила!</w:t>
      </w:r>
    </w:p>
    <w:p>
      <w:r>
        <w:br/>
        <w:t>І зжовкне, зв’яне те лице, що нині&lt;br /&gt;</w:t>
        <w:br/>
        <w:t>Так любим сяйвом, щирістю ясніє,&lt;br /&gt;</w:t>
        <w:br/>
        <w:t>Погаснуть очі, що сміялись к мині,&lt;br /&gt;</w:t>
        <w:br/>
        <w:t>Жура зв’ялить тебе, моя надіє!</w:t>
      </w:r>
    </w:p>
    <w:p>
      <w:r>
        <w:br/>
        <w:t>І діти наші – ох, аж серце в’яне! –&lt;br /&gt;</w:t>
        <w:br/>
        <w:t>Сльотою биті, босі, у лахміттю,&lt;br /&gt;</w:t>
        <w:br/>
        <w:t>На сльози й горе непросвітно-тьмяне,&lt;br /&gt;</w:t>
        <w:br/>
        <w:t>Як сиротята, геть підуть по світу".</w:t>
      </w:r>
    </w:p>
    <w:p>
      <w:r>
        <w:br/>
        <w:t>І тайком я тремтячою рукою&lt;br /&gt;</w:t>
        <w:br/>
        <w:t>Остатній гріш їм ткну й гадаю: "Може,&lt;br /&gt;</w:t>
        <w:br/>
        <w:t>Хтось змилуєсь колись і над тобою&lt;br /&gt;</w:t>
        <w:br/>
        <w:t>І сиротятам нашим допоможе".&lt;br /&gt;</w:t>
        <w:br/>
        <w:t>1886</w:t>
      </w:r>
    </w:p>
    <w:p>
      <w:r>
        <w:br/>
        <w:t>О. О.&lt;br /&gt;</w:t>
        <w:br/>
        <w:t>"Сумоглядні ваші співи,&lt;br /&gt;</w:t>
        <w:br/>
        <w:t>Все лиш горе та неволя,&lt;br /&gt;</w:t>
        <w:br/>
        <w:t>Мов нема ніяких цвітів&lt;br /&gt;</w:t>
        <w:br/>
        <w:t>Крім будяччя серед поля.</w:t>
      </w:r>
    </w:p>
    <w:p>
      <w:r>
        <w:br/>
        <w:t>Чорним вкривалом жалоби&lt;br /&gt;</w:t>
        <w:br/>
        <w:t>Ясне небо ви закрили,&lt;br /&gt;</w:t>
        <w:br/>
        <w:t>В людських серцях горе, злобу&lt;br /&gt;</w:t>
        <w:br/>
        <w:t>Й зопсуття лиш ви відкрили.</w:t>
      </w:r>
    </w:p>
    <w:p>
      <w:r>
        <w:br/>
        <w:t>Зависті пожар зловіщий&lt;br /&gt;</w:t>
        <w:br/>
        <w:t>Серед люду ятрите ви,&lt;br /&gt;</w:t>
        <w:br/>
        <w:t>Замість радощів, любові –&lt;br /&gt;</w:t>
        <w:br/>
        <w:t>Всіх до бою зовете ви.</w:t>
      </w:r>
    </w:p>
    <w:p>
      <w:r>
        <w:br/>
        <w:t>Брудом буденним сплямили&lt;br /&gt;</w:t>
        <w:br/>
        <w:t>Чисту красоти святиню,&lt;br /&gt;</w:t>
        <w:br/>
        <w:t>Ви в шинок з висот небесних&lt;br /&gt;</w:t>
        <w:br/>
        <w:t>Затягли пісень богиню!"</w:t>
      </w:r>
    </w:p>
    <w:p>
      <w:r>
        <w:br/>
        <w:t>Так гнівним говорять словом&lt;br /&gt;</w:t>
        <w:br/>
        <w:t>Ситі судді естетичні&lt;br /&gt;</w:t>
        <w:br/>
        <w:t>І ридають, що засохли&lt;br /&gt;</w:t>
        <w:br/>
        <w:t>Давні хвилі поетичні.</w:t>
      </w:r>
    </w:p>
    <w:p>
      <w:r>
        <w:br/>
        <w:t>"Висхли хвилі, заніміло&lt;br /&gt;</w:t>
        <w:br/>
        <w:t>Чистеє вітхнення слово;&lt;br /&gt;</w:t>
        <w:br/>
        <w:t>Як не ми його відновим,&lt;br /&gt;</w:t>
        <w:br/>
        <w:t>То не віджиє наново".</w:t>
      </w:r>
    </w:p>
    <w:p>
      <w:r>
        <w:br/>
        <w:t>Хухають вони і шепчуть&lt;br /&gt;</w:t>
        <w:br/>
        <w:t>Естетичнії формули,&lt;br /&gt;</w:t>
        <w:br/>
        <w:t>Крають, латають і ліплять&lt;br /&gt;</w:t>
        <w:br/>
        <w:t>Світ будущий із бібули.</w:t>
      </w:r>
    </w:p>
    <w:p>
      <w:r>
        <w:br/>
        <w:t>А життя йде своїм ходом.&lt;br /&gt;</w:t>
        <w:br/>
        <w:t>Хвиля мислі, хвиля духу&lt;br /&gt;</w:t>
        <w:br/>
        <w:t>Розливаєсь, їх ридання,&lt;br /&gt;</w:t>
        <w:br/>
        <w:t>Ані формул їх не слуха.&lt;br /&gt;</w:t>
        <w:br/>
        <w:t>1881</w:t>
      </w:r>
    </w:p>
    <w:p>
      <w:r>
        <w:br/>
        <w:t>Тетяна Ребенщукова&lt;br /&gt;</w:t>
        <w:br/>
        <w:t>Старці і книжники грізно накинулись&lt;br /&gt;</w:t>
        <w:br/>
        <w:t>Каменувати тебе:&lt;br /&gt;</w:t>
        <w:br/>
        <w:t>Всіх їх некритая, непідсолоджена&lt;br /&gt;</w:t>
        <w:br/>
        <w:t>Правда по серці скребе.</w:t>
      </w:r>
    </w:p>
    <w:p>
      <w:r>
        <w:br/>
        <w:t>Горе сердечнеє, людське, великеє&lt;br /&gt;</w:t>
        <w:br/>
        <w:t>Серць їх не ткнуло брудних;&lt;br /&gt;</w:t>
        <w:br/>
        <w:t>Те лиш їх гніває, чом так без страху ти,&lt;br /&gt;</w:t>
        <w:br/>
        <w:t>Прямо стаєш перед них?</w:t>
      </w:r>
    </w:p>
    <w:p>
      <w:r>
        <w:br/>
        <w:t>Чом так покірно, так тихо, так прямо ти&lt;br /&gt;</w:t>
        <w:br/>
        <w:t>Йдеш, куди серце веде,&lt;br /&gt;</w:t>
        <w:br/>
        <w:t>Йдеш не на розкоші, йдеш, хоч виразно ти&lt;br /&gt;</w:t>
        <w:br/>
        <w:t>Бачиш там горе бліде?</w:t>
      </w:r>
    </w:p>
    <w:p>
      <w:r>
        <w:br/>
        <w:t>Чом не навчилась ти ніжностей, хитростей,&lt;br /&gt;</w:t>
        <w:br/>
        <w:t>Підлостей світських жінок,&lt;br /&gt;</w:t>
        <w:br/>
        <w:t>Чом ти закинула мову їх, клятви їх,&lt;br /&gt;</w:t>
        <w:br/>
        <w:t>Пута звичаїв, думок?</w:t>
      </w:r>
    </w:p>
    <w:p>
      <w:r>
        <w:br/>
        <w:t>Чом ти їм совість і серце поставила&lt;br /&gt;</w:t>
        <w:br/>
        <w:t>Перед фальшивим лицем:&lt;br /&gt;</w:t>
        <w:br/>
        <w:t>Хочеш одверто, свобідно те діяти,&lt;br /&gt;</w:t>
        <w:br/>
        <w:t>Що вони діють тихцем.&lt;br /&gt;</w:t>
        <w:br/>
        <w:t>5 апр[еля] 1880&lt;br /&gt;</w:t>
        <w:br/>
        <w:t>ГРИЦЬ ТУРЧИН&lt;br /&gt;</w:t>
        <w:br/>
        <w:t>Муштруйся, рекруте-небоже,&lt;br /&gt;</w:t>
        <w:br/>
        <w:t>Слізьми оружжя обливай!&lt;br /&gt;</w:t>
        <w:br/>
        <w:t>Хились, корись, а тільки, брате,&lt;br /&gt;</w:t>
        <w:br/>
        <w:t>Оружжя з рук не випускай!</w:t>
      </w:r>
    </w:p>
    <w:p>
      <w:r>
        <w:br/>
        <w:t>Учись владати ним, учися&lt;br /&gt;</w:t>
        <w:br/>
        <w:t>Стріляти цільно і в лице&lt;br /&gt;</w:t>
        <w:br/>
        <w:t>Безстрашно смерті заглядати:&lt;br /&gt;</w:t>
        <w:br/>
        <w:t>Важкого бою час іде.</w:t>
      </w:r>
    </w:p>
    <w:p>
      <w:r>
        <w:br/>
        <w:t>Прийдесь за правду твердо стати&lt;br /&gt;</w:t>
        <w:br/>
        <w:t>Хлоп в хлопа і плече в плече,&lt;br /&gt;</w:t>
        <w:br/>
        <w:t>Прийдесь на ворога стріляти,&lt;br /&gt;</w:t>
        <w:br/>
        <w:t>І кров рікою потече.</w:t>
      </w:r>
    </w:p>
    <w:p>
      <w:r>
        <w:br/>
        <w:t>На віковічную неволю,&lt;br /&gt;</w:t>
        <w:br/>
        <w:t>Пониження і гнет твердий,&lt;br /&gt;</w:t>
        <w:br/>
        <w:t>На зло, що, наче гадь несита,&lt;br /&gt;</w:t>
        <w:br/>
        <w:t>Ссе кров із людськості грудий,</w:t>
      </w:r>
    </w:p>
    <w:p>
      <w:r>
        <w:br/>
        <w:t>Прийдесь стріляти й не одному&lt;br /&gt;</w:t>
        <w:br/>
        <w:t>Життя покласти в боротьбі.&lt;br /&gt;</w:t>
        <w:br/>
        <w:t>Учися ж, рекруте, хоч прикро&lt;br /&gt;</w:t>
        <w:br/>
        <w:t>Не раз приходиться тобі!</w:t>
      </w:r>
    </w:p>
    <w:p>
      <w:r>
        <w:br/>
        <w:t>Учись, щоб був ти сильним мужем,&lt;br /&gt;</w:t>
        <w:br/>
        <w:t>Як засвітає день новий!&lt;br /&gt;</w:t>
        <w:br/>
        <w:t>Учись, щоб в ряд ти став готовим,&lt;br /&gt;</w:t>
        <w:br/>
        <w:t>Як крик роздасться бойовий!&lt;br /&gt;</w:t>
        <w:br/>
        <w:t>7 апр[еля] 1880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Знайомим і незнайомим (цикл)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