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Зійшли сніги, шумить вода...</w:t>
      </w:r>
    </w:p>
    <w:p>
      <w:r>
        <w:br/>
        <w:t xml:space="preserve"> &lt;p&gt;Зійшли сніги, шумить вода,</w:t>
      </w:r>
    </w:p>
    <w:p>
      <w:r>
        <w:br/>
        <w:t>Весною повіва;</w:t>
      </w:r>
    </w:p>
    <w:p>
      <w:r>
        <w:br/>
        <w:t>Земля квіточки викида,</w:t>
      </w:r>
    </w:p>
    <w:p>
      <w:r>
        <w:br/>
        <w:t>Буяє травка молода;</w:t>
      </w:r>
    </w:p>
    <w:p>
      <w:r>
        <w:br/>
        <w:t>Все мертве ожива.</w:t>
      </w:r>
    </w:p>
    <w:p>
      <w:r>
        <w:br/>
        <w:t>Веселе сонечко блистить,</w:t>
      </w:r>
    </w:p>
    <w:p>
      <w:r>
        <w:br/>
        <w:t>Проміння щедро ллє;</w:t>
      </w:r>
    </w:p>
    <w:p>
      <w:r>
        <w:br/>
        <w:t>Гайок привітно шелестить,</w:t>
      </w:r>
    </w:p>
    <w:p>
      <w:r>
        <w:br/>
        <w:t>Неначе кличе пригостить;</w:t>
      </w:r>
    </w:p>
    <w:p>
      <w:r>
        <w:br/>
        <w:t>Струмочок виграє...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Зійшли сніги, шумить вода...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