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Жевжик</w:t>
      </w:r>
    </w:p>
    <w:p>
      <w:r>
        <w:br/>
        <w:t xml:space="preserve"> &lt;p&gt;Він народився сонячного ранку в капусті на городі баби Горобчихи, стара хата якої притулилася край села Великі Диваки попід самісіньким Казковим Лісом. Коли бабуся вийшла з хати, він уже сидів на великій капустині, метляв ногами й намагався перекричати півнів.</w:t>
      </w:r>
    </w:p>
    <w:p>
      <w:r>
        <w:br/>
        <w:t>Баба Горобчиха аніскілечки не здивувалася. Вона ніколи не дивувалася. А лише дивувала інших. У селі її вважали хто знахаркою і чарівницею, а хто — шептухою, відьмою... Вона малювала химерні веселі картини, на яких були квіти, дерева, чудернацькі звірі та різні дивовижні створіння. Ці картини висіли в кожній хаті Великих Диваків і не тільки милували око, підвеселювали настрій, а й рятували від хвороб. Кожному, хто приходив до Горобчихи з якоюсь недугою, вона дарувала картину, і після цього хворий одразу видужував і більше не хворів. Отож бабуся аніскілечки не здивувалася, а тільки усміхнулася і сказала:</w:t>
      </w:r>
    </w:p>
    <w:p>
      <w:r>
        <w:br/>
        <w:t>— Доброго ранку! Іди вмивайся, роби зарядку, будемо снідати.</w:t>
      </w:r>
    </w:p>
    <w:p>
      <w:r>
        <w:br/>
        <w:t>Вмиваючись, він так реготав і бризкався водою, що бабусина чорна киця змушена була видряпатися на стару грушу.</w:t>
      </w:r>
    </w:p>
    <w:p>
      <w:r>
        <w:br/>
        <w:t>— От жевжик! — похитала головою бабуся.</w:t>
      </w:r>
    </w:p>
    <w:p>
      <w:r>
        <w:br/>
        <w:t>Так він одержав своє ім'я.</w:t>
      </w:r>
    </w:p>
    <w:p>
      <w:r>
        <w:br/>
        <w:t>Волосся у Жевжика було довге й жорстке, наче стигле жито, і стирчало врізнобіч, як голочки в їжака. Бабуся спробувала його причесати, але потім махнула рукою. Очі в нього були великі й сині-сині, мов небо цього безхмарного сонячного ранку.</w:t>
      </w:r>
    </w:p>
    <w:p>
      <w:r>
        <w:br/>
        <w:t>— Твоя мама — Казка, а тато — Ранок! — загадково усміхнулась Горобчиха.— Отож шануйся!</w:t>
      </w:r>
    </w:p>
    <w:p>
      <w:r>
        <w:br/>
        <w:t>Але шануватися Жевжик не хотів. Він хотів гратися й реготатися. Така вже була в нього вдача. Регочучи, покатався верхи на бабиній козі Мекекеші. Регочучи, жбурляв камінці в бочку з водою... А тоді побіг по сусідах — знайомитись.</w:t>
      </w:r>
    </w:p>
    <w:p>
      <w:r>
        <w:br/>
        <w:t>Поряд з бабою Горобчихою жив коваль Пшик. Добрий був коваль, та не мав замовлень. Але він все одно гупав у кузні молотом по якій-небудь залізяці, поки від неї лишався один пшик. Далі жив кравець Кривоший, в якого всі шви на одязі були кривими. За ним — чоботар Закаблук, який шив чоботи з такими високими підборами, що ходити в них було небезпечно. І диваківці взувалися лише тоді, як ішли до церкви.</w:t>
      </w:r>
    </w:p>
    <w:p>
      <w:r>
        <w:br/>
        <w:t>Недарма село називалося Великі Диваки. Геть усі жителі його були дивакуваті. Жевжик дуже тішився, знайомлячись із сусідами. Всі вони йому страшенно подобалися.</w:t>
      </w:r>
    </w:p>
    <w:p>
      <w:r>
        <w:br/>
        <w:t>Аж раптом заторохкотів мотор, і з Казкового Лісу виїхав мотоцикл. На ньому сиділи двоє. За кермом — якийсь голорукий здоровило у барвистій жилетці, обвішаний блискучими бляхами й ланцюгами.</w:t>
      </w:r>
    </w:p>
    <w:p>
      <w:r>
        <w:br/>
        <w:t>Позад нього — маленький миршавий гостроносець з неймовірним чубом, що, як півнячий гребінь, стирчав на голові. Чоботар Закаблук, з яким саме знайомився Жевжик, одразу зблід, як стіна:</w:t>
      </w:r>
    </w:p>
    <w:p>
      <w:r>
        <w:br/>
        <w:t>— Ой! Знову Сявка і Здоровило!</w:t>
      </w:r>
    </w:p>
    <w:p>
      <w:r>
        <w:br/>
        <w:t>Виявилося, що ці двоє уже півроку тероризують село. Раз у раз приїжджають у село і, погрожуючи, щось вимагають. І диваківці покірливо віддавали їм своє добро. Диваки, як відомо, добрі й беззахисні.</w:t>
      </w:r>
    </w:p>
    <w:p>
      <w:r>
        <w:br/>
        <w:t>— Та ви що?! — вигукнув Жевжик.— їх же всього двоє, а вас он як багато.</w:t>
      </w:r>
    </w:p>
    <w:p>
      <w:r>
        <w:br/>
        <w:t>— Еге! Ти не знаєш, який Здоровило дужий, а Сявка жорстокий! Коваль Пшик спробував дати відкоша, то вони його так побили, що він два тижні молота підняти не міг.</w:t>
      </w:r>
    </w:p>
    <w:p>
      <w:r>
        <w:br/>
        <w:t>— А дайте-но мені на хвилинку ваше чоботарське шило! — І Жевжик сміливо рушив до мотоцикла, з якого щойно злізли бандити, попрямувавши у двір кравця Кривошия.</w:t>
      </w:r>
    </w:p>
    <w:p>
      <w:r>
        <w:br/>
        <w:t>Жевжик тихцем попроколював шилом колеса мотоцикла, а тоді крадькома наздогнав злодіїв, що піднімалися на ґанок, і швиденько вколов шилом одного і другого.</w:t>
      </w:r>
    </w:p>
    <w:p>
      <w:r>
        <w:br/>
        <w:t>— Ой! Ой! — в один голос скрикнули Сявка і Здоровило, хапаючись ззаду за штани. Обернулися, та Жевжик уже тікав, регочучи.</w:t>
      </w:r>
    </w:p>
    <w:p>
      <w:r>
        <w:br/>
        <w:t>Вони кинулися наздоганяти його. Та хлопчик спритно видряпався на височенну тополю і з верхівки глузував із Сявки та Здоровила.</w:t>
      </w:r>
    </w:p>
    <w:p>
      <w:r>
        <w:br/>
        <w:t>Бандити аж трусилися від люті.</w:t>
      </w:r>
    </w:p>
    <w:p>
      <w:r>
        <w:br/>
        <w:t>— Ми його зіб'ємо, як горобця! — вигукнув Сявка, схопив каменюку і щосили швиргонув у Жевжика. Але той гойднувся на гілці, і камінь пролетів мимо.</w:t>
      </w:r>
    </w:p>
    <w:p>
      <w:r>
        <w:br/>
        <w:t>Здоровило обома руками вчепився за стовбур тополі і з такою силою трусонув, що тополя аж зарипіла. Але струсити Жевжика не вдалося. Він гойднувся на гілці і, мов акробат у цирку, перелетів на стару грушу. І там, зриваючи груші, почав жбурляти їх у Сявку і Здоровила.</w:t>
      </w:r>
    </w:p>
    <w:p>
      <w:r>
        <w:br/>
        <w:t>З усіх дворів позбігалися диваківці і захлиналися від реготу.</w:t>
      </w:r>
    </w:p>
    <w:p>
      <w:r>
        <w:br/>
        <w:t>Коли з ворога можна сміятися, ворог уже не такий страшний. І диваківці враз засоромилися, що вони, дорослі дядьки, боялися тих нікчем, а маленький хлопчик поводиться так хоробро. Коваль першим схопив свій молот і вигукнув:</w:t>
      </w:r>
    </w:p>
    <w:p>
      <w:r>
        <w:br/>
        <w:t>— Хіба ми дозволимо кривдити хлопчика? — і кинувся до Сявки і Здоровила.</w:t>
      </w:r>
    </w:p>
    <w:p>
      <w:r>
        <w:br/>
        <w:t>А за ним чоботар, а тоді всі інші побігли боронити Жевжика.</w:t>
      </w:r>
    </w:p>
    <w:p>
      <w:r>
        <w:br/>
        <w:t>Недарма кажуть: сміливість — половина перемоги.</w:t>
      </w:r>
    </w:p>
    <w:p>
      <w:r>
        <w:br/>
        <w:t>Побачивши таке, Сявка і Здоровило лякливо озирнулися й кинулися до свого мотоцикла. Рвонули з місця, та попроколювані колеса не слухалися керма, мотоцикл пішов зигзагами і врізався у могутній дуб на узліссі. Сявка і Здоровило посхоплювалися і, стогнучи та кульгаючи, дременули в ліс.</w:t>
      </w:r>
    </w:p>
    <w:p>
      <w:r>
        <w:br/>
        <w:t>Давно диваківці так не раділи. Вони кричали, сміялися. Та враз чоботар Закаблук схаменувся:</w:t>
      </w:r>
    </w:p>
    <w:p>
      <w:r>
        <w:br/>
        <w:t>— Стривайте! А де ж той хлопчик?!</w:t>
      </w:r>
    </w:p>
    <w:p>
      <w:r>
        <w:br/>
        <w:t>На груші Жевжика не було. І у дворі теж. Він зник... Тільки під грушею у траві лежало чоботарське шило... Всі обступили бабу Горобчиху, розпитуючи про загадкового хлопчика, який щойно народився в капусті на її городі і одразу ж зник. Але Горобчиха відмовчувалась, таємничо усміхаючись.</w:t>
      </w:r>
    </w:p>
    <w:p>
      <w:r>
        <w:br/>
        <w:t>Відтоді, малюючи свої картини, вона обов'язково ховала серед квітів усміхненого рудого Жевжика. І Жевжик оселився у кожній хатині Великих Диваків. І ніхто вже ніколи нічого не боявся.</w:t>
      </w:r>
    </w:p>
    <w:p>
      <w:r>
        <w:br/>
        <w:t>Не забувай захищати менших і слабших, навіть якщо їхній кривдник дужчий за тебе. Адже сміливість — половина перемоги.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Жевжик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