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Зернятка</w:t>
      </w:r>
    </w:p>
    <w:p>
      <w:r>
        <w:br/>
        <w:t xml:space="preserve"> I&lt;br /&gt;</w:t>
        <w:br/>
        <w:t>Щастя хочеш ти зазнати?&lt;br /&gt;</w:t>
        <w:br/>
        <w:t>Щастя дурно не дається:&lt;br /&gt;</w:t>
        <w:br/>
        <w:t>Тільки той його придбає,&lt;br /&gt;</w:t>
        <w:br/>
        <w:t>Хто за його в бої б’ється.</w:t>
      </w:r>
    </w:p>
    <w:p>
      <w:r>
        <w:br/>
        <w:t>У великім нашім бої&lt;br /&gt;</w:t>
        <w:br/>
        <w:t>За нового дня світання&lt;br /&gt;</w:t>
        <w:br/>
        <w:t>Тільки й можна мати щастя,&lt;br /&gt;</w:t>
        <w:br/>
        <w:t>Варте людського бажання.</w:t>
      </w:r>
    </w:p>
    <w:p>
      <w:r>
        <w:br/>
        <w:t>II&lt;br /&gt;</w:t>
        <w:br/>
        <w:t>Як мала у тебе сила,&lt;br /&gt;</w:t>
        <w:br/>
        <w:t>То з гуртом єднайся ти:&lt;br /&gt;</w:t>
        <w:br/>
        <w:t>Вкупі більше зробиш діла,&lt;br /&gt;</w:t>
        <w:br/>
        <w:t>Швидше дійдеш до мети.</w:t>
      </w:r>
    </w:p>
    <w:p>
      <w:r>
        <w:br/>
        <w:t>Як на силу ти багатий, —&lt;br /&gt;</w:t>
        <w:br/>
        <w:t>Не єднайся ти з гуртом:&lt;br /&gt;</w:t>
        <w:br/>
        <w:t>Буде силу він спиняти, —&lt;br /&gt;</w:t>
        <w:br/>
        <w:t>Сам іди своїм шляхом!</w:t>
      </w:r>
    </w:p>
    <w:p>
      <w:r>
        <w:br/>
        <w:t>III&lt;br /&gt;</w:t>
        <w:br/>
        <w:t>Говорять люди: не зітхай,&lt;br /&gt;</w:t>
        <w:br/>
        <w:t>Чого нема, то й так нехай!&lt;br /&gt;</w:t>
        <w:br/>
        <w:t>А я говорю: не зітхай,&lt;br /&gt;</w:t>
        <w:br/>
        <w:t>Коли нема, — борись, придбай!</w:t>
      </w:r>
    </w:p>
    <w:p>
      <w:r>
        <w:br/>
        <w:t>IV&lt;br /&gt;</w:t>
        <w:br/>
        <w:t>Краще кривду вже терпіти,&lt;br /&gt;</w:t>
        <w:br/>
        <w:t>Ніж самим її чинити,&lt;br /&gt;</w:t>
        <w:br/>
        <w:t>А ще краще, пане брате,&lt;br /&gt;</w:t>
        <w:br/>
        <w:t>Ні чинить, ні зазнавати:&lt;br /&gt;</w:t>
        <w:br/>
        <w:t>Сил набравшись і надій,&lt;br /&gt;</w:t>
        <w:br/>
        <w:t>Не терпівши, скинуть з шиї.</w:t>
      </w:r>
    </w:p>
    <w:p>
      <w:r>
        <w:br/>
        <w:t>V&lt;br /&gt;</w:t>
        <w:br/>
        <w:t>Гей, почім дурного знати?&lt;br /&gt;</w:t>
        <w:br/>
        <w:t>Що розквасив губи й плаче! (народна приказка)&lt;br /&gt;</w:t>
        <w:br/>
        <w:t>Пане брате, пане брате!&lt;br /&gt;</w:t>
        <w:br/>
        <w:t>Той дурний — то ми неначе.</w:t>
      </w:r>
    </w:p>
    <w:p>
      <w:r>
        <w:br/>
        <w:t>Всі з зітханнями, з жалями&lt;br /&gt;</w:t>
        <w:br/>
        <w:t>Озиваються до неба...&lt;br /&gt;</w:t>
        <w:br/>
        <w:t>Гетьте к бісу з плаксіями!&lt;br /&gt;</w:t>
        <w:br/>
        <w:t>Нам борців, нам діла треба!</w:t>
      </w:r>
    </w:p>
    <w:p>
      <w:r>
        <w:br/>
        <w:t>VI&lt;br /&gt;</w:t>
        <w:br/>
        <w:t>От, кажуть, — пригоди&lt;br /&gt;</w:t>
        <w:br/>
        <w:t>Учать людей згоди.&lt;br /&gt;</w:t>
        <w:br/>
        <w:t>Невже на пригоди&lt;br /&gt;</w:t>
        <w:br/>
        <w:t>У нас недороди?</w:t>
      </w:r>
    </w:p>
    <w:p>
      <w:r>
        <w:br/>
        <w:t>Здається, багато&lt;br /&gt;</w:t>
        <w:br/>
        <w:t>Пригод нам бувало, —&lt;br /&gt;</w:t>
        <w:br/>
        <w:t>Чомусь тільки згоди&lt;br /&gt;</w:t>
        <w:br/>
        <w:t>У нас досі мало.</w:t>
      </w:r>
    </w:p>
    <w:p>
      <w:r>
        <w:br/>
        <w:t>XVI&lt;br /&gt;</w:t>
        <w:br/>
        <w:t>Хвилі не вір ти мінливій:&lt;br /&gt;</w:t>
        <w:br/>
        <w:t>Вітер де віє, туди вона й б’є,&lt;br /&gt;</w:t>
        <w:br/>
        <w:t>Берег твердий незрадливий —&lt;br /&gt;</w:t>
        <w:br/>
        <w:t>Він тільки певний притулок дає.</w:t>
      </w:r>
    </w:p>
    <w:p>
      <w:r>
        <w:br/>
        <w:t>Слову не вір ти людському —&lt;br /&gt;</w:t>
        <w:br/>
        <w:t>Хвилі у морі хисткім забуття;&lt;br /&gt;</w:t>
        <w:br/>
        <w:t>Ділові вір ти міцному,&lt;br /&gt;</w:t>
        <w:br/>
        <w:t>Грунтові зросту, основі життя.</w:t>
      </w:r>
    </w:p>
    <w:p>
      <w:r>
        <w:br/>
        <w:t>XVII&lt;br /&gt;</w:t>
        <w:br/>
        <w:t>Народ-герой — героїв появляє,&lt;br /&gt;</w:t>
        <w:br/>
        <w:t>Шануючи, він їх вінцем вінчає:&lt;br /&gt;</w:t>
        <w:br/>
        <w:t>Високий дух високість признає.&lt;br /&gt;</w:t>
        <w:br/>
        <w:t>А, раб-народ, як є герой у його, —&lt;br /&gt;</w:t>
        <w:br/>
        <w:t>Він на борця величного свойого&lt;br /&gt;</w:t>
        <w:br/>
        <w:t>Грязь кидає, його камінням б’є.</w:t>
      </w:r>
    </w:p>
    <w:p>
      <w:r>
        <w:br/>
        <w:t>XVIII&lt;br /&gt;</w:t>
        <w:br/>
        <w:t>Наші сили й почування,&lt;br /&gt;</w:t>
        <w:br/>
        <w:t>Думи, мрії, міркування,&lt;br /&gt;</w:t>
        <w:br/>
        <w:t>Рук і мозку поривання,&lt;br /&gt;</w:t>
        <w:br/>
        <w:t>Все, чим тіло й дух багатий, —&lt;br /&gt;</w:t>
        <w:br/>
        <w:t>За одно ми мусим дати:&lt;br /&gt;</w:t>
        <w:br/>
        <w:t>Щоб ізнов народом стати!&lt;br /&gt;</w:t>
        <w:br/>
        <w:t>Щоб прийти на свято згоди&lt;br /&gt;</w:t>
        <w:br/>
        <w:t>Нам між іншії народи&lt;br /&gt;</w:t>
        <w:br/>
        <w:t>В сяйві слави і уроди!</w:t>
      </w:r>
    </w:p>
    <w:p>
      <w:r>
        <w:br/>
        <w:t>XXVI&lt;br /&gt;</w:t>
        <w:br/>
        <w:t>Неможливо, кричать боязкі, досягти,&lt;br /&gt;</w:t>
        <w:br/>
        <w:t>Бо добути його — то над людськії сили!..&lt;br /&gt;</w:t>
        <w:br/>
        <w:t>Не кричи, а іди і візьми його ти:&lt;br /&gt;</w:t>
        <w:br/>
        <w:t>Неможливе — се те, що не вдіяв ще смілий.</w:t>
      </w:r>
    </w:p>
    <w:p>
      <w:r>
        <w:br/>
        <w:t>XXVII&lt;br /&gt;</w:t>
        <w:br/>
        <w:t>Звикли з а в т р а всі людці робити,&lt;br /&gt;</w:t>
        <w:br/>
        <w:t>Плентатись помалу до мети:&lt;br /&gt;</w:t>
        <w:br/>
        <w:t>Звикни лиш робити все с ь о г о д н і —&lt;br /&gt;</w:t>
        <w:br/>
        <w:t>І до неї перший прийдеш ти!</w:t>
      </w:r>
    </w:p>
    <w:p>
      <w:r>
        <w:br/>
        <w:t>XXVIII&lt;br /&gt;</w:t>
        <w:br/>
        <w:t>"Зроблю", — сього сахайся слова.&lt;br /&gt;</w:t>
        <w:br/>
        <w:t>"Зробив", — оце потужних мова.</w:t>
      </w:r>
    </w:p>
    <w:p>
      <w:r>
        <w:br/>
        <w:t>XXIX&lt;br /&gt;</w:t>
        <w:br/>
        <w:t>Хочеш вік прожити марно ти?&lt;br /&gt;</w:t>
        <w:br/>
        <w:t>То малої добирай мети,&lt;br /&gt;</w:t>
        <w:br/>
        <w:t>Щоб за тебе нижчая була:&lt;br /&gt;</w:t>
        <w:br/>
        <w:t>Бо мала — вона й тебе змалить,&lt;br /&gt;</w:t>
        <w:br/>
        <w:t>Бо низька — вона й тебе знизить,&lt;br /&gt;</w:t>
        <w:br/>
        <w:t>Бо з дрібною, то дрібні й діла.</w:t>
      </w:r>
    </w:p>
    <w:p>
      <w:r>
        <w:br/>
        <w:t>Хочеш вік прожить немарно ти?&lt;br /&gt;</w:t>
        <w:br/>
        <w:t>Вищої шукай собі мети,&lt;br /&gt;</w:t>
        <w:br/>
        <w:t>Щоб за тебе більшая була:&lt;br /&gt;</w:t>
        <w:br/>
        <w:t>За великою зростеш і сам,&lt;br /&gt;</w:t>
        <w:br/>
        <w:t>З нею воля духові й рукам&lt;br /&gt;</w:t>
        <w:br/>
        <w:t>І великі на ввесь світ діла.</w:t>
      </w:r>
    </w:p>
    <w:p>
      <w:r>
        <w:br/>
        <w:t>XXX&lt;br /&gt;</w:t>
        <w:br/>
        <w:t>Коли хочеш ти добро зробити, —&lt;br /&gt;</w:t>
        <w:br/>
        <w:t>Поспішай його робити швидше,&lt;br /&gt;</w:t>
        <w:br/>
        <w:t>Поки є його чинити сила:&lt;br /&gt;</w:t>
        <w:br/>
        <w:t>Як багато вже таких бувало,&lt;br /&gt;</w:t>
        <w:br/>
        <w:t>Що з добром барилися, аж поки&lt;br /&gt;</w:t>
        <w:br/>
        <w:t>Час тяжкий робить лихе примусив.</w:t>
      </w:r>
    </w:p>
    <w:p>
      <w:r>
        <w:br/>
        <w:t>XXXII&lt;br /&gt;</w:t>
        <w:br/>
        <w:t>Ні, не сумуй, поете безталанний,&lt;br /&gt;</w:t>
        <w:br/>
        <w:t>Що ти малий, поміж людьми незнаний,&lt;br /&gt;</w:t>
        <w:br/>
        <w:t>Що у тобі вбача людська юрба&lt;br /&gt;</w:t>
        <w:br/>
        <w:t>Такого, як сама вона, раба,&lt;br /&gt;</w:t>
        <w:br/>
        <w:t>Ще й гіршого, і подвиг твій великий&lt;br /&gt;</w:t>
        <w:br/>
        <w:t>Стріває сміх чи крик ворожий дикий:&lt;br /&gt;</w:t>
        <w:br/>
        <w:t>"Ти ще ж и в и й , — тим не прийшов твій час,&lt;br /&gt;</w:t>
        <w:br/>
        <w:t>Бо тільки смерть великих робить з нас".</w:t>
      </w:r>
    </w:p>
    <w:p>
      <w:r>
        <w:br/>
        <w:t>XXXIII&lt;br /&gt;</w:t>
        <w:br/>
        <w:t>Лихо в світі не довічно&lt;br /&gt;</w:t>
        <w:br/>
        <w:t>Мучить нас і боре,&lt;br /&gt;</w:t>
        <w:br/>
        <w:t>Бо так саме, як і щастя,&lt;br /&gt;</w:t>
        <w:br/>
        <w:t>Так минає й горе.</w:t>
      </w:r>
    </w:p>
    <w:p>
      <w:r>
        <w:br/>
        <w:t>1898-1903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Зернятка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