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Зегар з полузегарком (оригінал)</w:t>
      </w:r>
    </w:p>
    <w:p>
      <w:r>
        <w:br/>
        <w:t xml:space="preserve"> З&amp;#201;ҐАР ЦЂЛЫЙ И ПОЛУЗЕҐАРИК</w:t>
      </w:r>
    </w:p>
    <w:p>
      <w:r>
        <w:br/>
        <w:t>нЂбь&amp;#236; дв&amp;#224; пектор&amp;#225;лики, составл&amp;#233;нныє</w:t>
      </w:r>
    </w:p>
    <w:p>
      <w:r>
        <w:br/>
        <w:t>во честь и сл&amp;#225;ву преблагословенноЂ дЂвы Маріи,</w:t>
      </w:r>
    </w:p>
    <w:p>
      <w:r>
        <w:br/>
        <w:t>м&amp;#225;терє безлЂ&amp;#769;тнаго под лЂ&amp;#769;ты, из нея&amp;#768; рождшагося</w:t>
      </w:r>
    </w:p>
    <w:p>
      <w:r>
        <w:br/>
        <w:t>всЂ&amp;#769;х времен творца, a офЂров&amp;#225;нныє ясне в богу</w:t>
      </w:r>
    </w:p>
    <w:p>
      <w:r>
        <w:br/>
        <w:t>преосвященному єго милости</w:t>
      </w:r>
    </w:p>
    <w:p>
      <w:r>
        <w:br/>
        <w:t>господину отцу В[а]рла&amp;#225;му Ясинскому,</w:t>
      </w:r>
    </w:p>
    <w:p>
      <w:r>
        <w:br/>
        <w:t>правосл[авно]му архієпископу,</w:t>
      </w:r>
    </w:p>
    <w:p>
      <w:r>
        <w:br/>
        <w:t>митрополи&amp;#769;тЂ Кієвскому, Г&amp;#225;лицкому и всея&amp;#768; Россіи,</w:t>
      </w:r>
    </w:p>
    <w:p>
      <w:r>
        <w:br/>
        <w:t>року 1690</w:t>
      </w:r>
    </w:p>
    <w:p>
      <w:r>
        <w:br/>
        <w:t>АВТОР КО ЧИТ&amp;#193;ТЕЛЮ</w:t>
      </w:r>
    </w:p>
    <w:p>
      <w:r>
        <w:br/>
        <w:t>І О смерти пАмятай, и На суд будь чуткій,</w:t>
      </w:r>
    </w:p>
    <w:p>
      <w:r>
        <w:br/>
        <w:t>ВЕЛмИ Час бЂжит сК&amp;#211;ро, В бЂ&amp;#769;гу Своєм прудКІЙ.</w:t>
      </w:r>
    </w:p>
    <w:p>
      <w:r>
        <w:br/>
        <w:t>[Вірші на герб Ясинських]</w:t>
      </w:r>
    </w:p>
    <w:p>
      <w:r>
        <w:br/>
        <w:t>Лун&amp;#224;, ґды нам &amp;#253;щербна зрится, в той ч&amp;#225;с свышше</w:t>
      </w:r>
    </w:p>
    <w:p>
      <w:r>
        <w:br/>
        <w:t>Єст свЂтлЂйша, єст кр&amp;#253;гла, єст вп&amp;#243;лнЂ и лишше.</w:t>
      </w:r>
    </w:p>
    <w:p>
      <w:r>
        <w:br/>
        <w:t>Пр&amp;#233;то лун&amp;#224; єст к&amp;#243;лом б&amp;#243;лшым, а звЂзд п&amp;#225;рка,</w:t>
      </w:r>
    </w:p>
    <w:p>
      <w:r>
        <w:br/>
        <w:t>П&amp;#233;вне, сут то м&amp;#233;ншыє колка до зеґ&amp;#225;рка,</w:t>
      </w:r>
    </w:p>
    <w:p>
      <w:r>
        <w:br/>
        <w:t>СтрЂл&amp;#224; зась єст то и&amp;#769;ндекс годи&amp;#769;ны явля&amp;#769;ти —</w:t>
      </w:r>
    </w:p>
    <w:p>
      <w:r>
        <w:br/>
        <w:t>І т&amp;#225;к м&amp;#243;жем Ясинских г&amp;#233;рб зеґаром зв&amp;#225;ти.</w:t>
      </w:r>
    </w:p>
    <w:p>
      <w:r>
        <w:br/>
        <w:t>[Вірші під зображенням богородиці]</w:t>
      </w:r>
    </w:p>
    <w:p>
      <w:r>
        <w:br/>
        <w:t>Ущ&amp;#233;рбна лун&amp;#224; двЂ н&amp;#243;зЂ лобиз&amp;#225;єт.</w:t>
      </w:r>
    </w:p>
    <w:p>
      <w:r>
        <w:br/>
        <w:t>Чт&amp;#242; єст с&amp;#232;? Бь&amp;#237;ти п&amp;#243;лна от дЂвы жел&amp;#225;єт</w:t>
      </w:r>
    </w:p>
    <w:p>
      <w:r>
        <w:br/>
        <w:t>Луна во область н&amp;#243;щи.</w:t>
      </w:r>
    </w:p>
    <w:p>
      <w:r>
        <w:br/>
        <w:t>Псалтир [CXXXV, 9].</w:t>
      </w:r>
    </w:p>
    <w:p>
      <w:r>
        <w:br/>
        <w:t>Аз, я&amp;#769;ко н&amp;#243;щ несвЂ&amp;#769;тла, потемн&amp;#233;н злоб&amp;#243;ю.</w:t>
      </w:r>
    </w:p>
    <w:p>
      <w:r>
        <w:br/>
        <w:t>Ты добр&amp;#224;, я&amp;#769;ко лун&amp;#224;. Облад&amp;#225;й же мн&amp;#243;ю.</w:t>
      </w:r>
    </w:p>
    <w:p>
      <w:r>
        <w:br/>
        <w:t>* * *</w:t>
      </w:r>
    </w:p>
    <w:p>
      <w:r>
        <w:br/>
        <w:t>Я&amp;#769;сне в богу преосвященному єго милости господину отцу Варлааму Яси&amp;#769;нскому, правосл&amp;#225;вному архієпископу, митрополитЂ Кієвскому, Г&amp;#225;лицкому и всея&amp;#768; Р&amp;#243;ссіи, мнЂ велице милостивому пану, п&amp;#225;стыревЂ и вели&amp;#769;кому добродЂ&amp;#769;євЂ здравія, долгод&amp;#233;нствія, щасли&amp;#769;вых годи&amp;#769;н и душЂ пожитечного спасенія от господа все усердно зычу.</w:t>
      </w:r>
    </w:p>
    <w:p>
      <w:r>
        <w:br/>
        <w:t>Да не явлю&amp;#769;ся пред преосвященством вашым, паном и п&amp;#225;стырем моим, т&amp;#243;щ, два пектор&amp;#225;лики — єден цЂлый, а другій полузеґар&amp;#243;вый — приношу прео[священс]тву вашему, ясне в богу п[реосвя]щенный архієр&amp;#233;ю, впр&amp;#225;вдЂ не зе зл&amp;#243;та анЂ з ср&amp;#233;бра, але з п&amp;#243;длого ума моє&amp;#769;го, нЂбы з твердого желЂ&amp;#769;за, составл&amp;#233;нныє, я&amp;#769;ко собь&amp;#237;тися здЂ словесє&amp;#769;м апостолским: "Ср&amp;#233;бра и зл&amp;#225;та нЂ&amp;#769;сть у мен&amp;#232;". А т&amp;#242; ли тым самь&amp;#237;м над зл&amp;#225;то и ср&amp;#233;бро драж&amp;#225;йшыє, иж змЂря&amp;#769;ют во честь и сл&amp;#225;ву преоблагословеннои дЂвы Маріи, сам&amp;#243;го бога м&amp;#225;тки. Кот&amp;#243;рыє по богородици и преосвященству вашему, яко новоконсекрованному пастыревЂ н&amp;#225;шему, всеусердно консекр&amp;#253;ючи, щирослуж&amp;#233;бничо жел&amp;#225;ю, абь&amp;#236; преосвященство ваше на том выс&amp;#243;ком пресл&amp;#225;внои и правосл&amp;#225;внои митроп&amp;#243;ліи Кієвскои престолЂ, яко на божієй стражи богоглаголи&amp;#769;вый Аввакум, о спасеніи вруч&amp;#233;нных себЂ&amp;#768; от бога о[ве]ц, ч&amp;#253;йне бодрствуючи, личи&amp;#769;л щасли&amp;#769;[віє] годь&amp;#237;ни во мн&amp;#243;гіє лЂ&amp;#769;та, а, дай боже, [як] в найдлужшыє.</w:t>
      </w:r>
    </w:p>
    <w:p>
      <w:r>
        <w:br/>
        <w:t>Прійми т&amp;#233;ды, преосвященный п&amp;#225;стыру, з врож&amp;#243;нои своє&amp;#769;и ласк&amp;#225;вости ть&amp;#237;є дв&amp;#224; пектор&amp;#225;лики a sincero pectore 1 слуги&amp;#768; и подножка твоє&amp;#769;го составл&amp;#233;нныє. Который з ть&amp;#237;м п&amp;#243;длым своим трудолю&amp;#769;бієм не гд&amp;#232; и&amp;#769;нде почи&amp;#769;ти жел&amp;#225;єт, ть&amp;#237;лко in pectore 2 премилостивои преосвященства вашого л&amp;#225;ски, яко тезоимени&amp;#769;тый возл&amp;#233;гшему негдыс на п&amp;#233;рси превысоч&amp;#225;йшаго архієр&amp;#233;я, єго же преосвященство ваше &amp;#243;браз на себЂ&amp;#768; н&amp;#243;сиш. Прійми&amp;#768;, преосвящ&amp;#233;нне, тебЂ&amp;#768; д&amp;#225;р о[фЂрова]нный, прійми&amp;#768; дв&amp;#224; пектор&amp;#225;лики, [нЂ]бы двЂ л&amp;#233;птЂ, а мнЂ&amp;#768; милостивую свою&amp;#768; простри&amp;#768; десницу во подая&amp;#769;ніє архієрейского своє&amp;#769;го благословенія, кот&amp;#243;рого всЂ&amp;#769;м сердцем мои[м] всежел&amp;#225;телнЂ пр&amp;#225;гну.</w:t>
      </w:r>
    </w:p>
    <w:p>
      <w:r>
        <w:br/>
        <w:t>Преосвящ&amp;#233;нства вашего, моє&amp;#769;го милостивого п&amp;#225;на, пастыра и добродЂ&amp;#769;я вели&amp;#769;кого, унЂж&amp;#243;ный слуг&amp;#224; и подн&amp;#243;жок Іоанн Величковскій, недостойный презви&amp;#769;тер святоусп&amp;#233;нскій полтавскій.</w:t>
      </w:r>
    </w:p>
    <w:p>
      <w:r>
        <w:br/>
        <w:t>1 "a sincero pectore" (лат.) — від чистого серця.</w:t>
      </w:r>
    </w:p>
    <w:p>
      <w:r>
        <w:br/>
        <w:t>2 "in pectore" (лат.) — на персах.</w:t>
      </w:r>
    </w:p>
    <w:p>
      <w:r>
        <w:br/>
        <w:t>З&amp;#201;ҐАР ЦЂ&amp;#769;ЛЫЙ,</w:t>
      </w:r>
    </w:p>
    <w:p>
      <w:r>
        <w:br/>
        <w:t>содержащ в себЂ&amp;#768; час&amp;#243;в 24.</w:t>
      </w:r>
    </w:p>
    <w:p>
      <w:r>
        <w:br/>
        <w:t>Ч&amp;#225;с 1.</w:t>
      </w:r>
    </w:p>
    <w:p>
      <w:r>
        <w:br/>
        <w:t>Ч&amp;#225;с первь&amp;#236;й возглаш&amp;#225;єт: "Р&amp;#225;дуйся, єди&amp;#769;на,</w:t>
      </w:r>
    </w:p>
    <w:p>
      <w:r>
        <w:br/>
        <w:t>ПервЂйшаго от врем&amp;#233;н роди&amp;#769;вшая сына".</w:t>
      </w:r>
    </w:p>
    <w:p>
      <w:r>
        <w:br/>
        <w:t>Ч&amp;#225;с 2.</w:t>
      </w:r>
    </w:p>
    <w:p>
      <w:r>
        <w:br/>
        <w:t>Ч&amp;#225;с вт&amp;#243;рь&amp;#237;й возглаш&amp;#225;єт: "Р&amp;#225;дуйся, о дЂво,</w:t>
      </w:r>
    </w:p>
    <w:p>
      <w:r>
        <w:br/>
        <w:t>Єя же сын єст сугуб єстеством, о ди&amp;#769;во".</w:t>
      </w:r>
    </w:p>
    <w:p>
      <w:r>
        <w:br/>
        <w:t>Ч&amp;#225;с 3.</w:t>
      </w:r>
    </w:p>
    <w:p>
      <w:r>
        <w:br/>
        <w:t>Ч&amp;#225;с тр&amp;#233;тій возглаш&amp;#225;єт: "Р&amp;#225;дуйся, невЂ&amp;#769;сто,</w:t>
      </w:r>
    </w:p>
    <w:p>
      <w:r>
        <w:br/>
        <w:t>От тройца єди&amp;#769;наго роди&amp;#769;вшая чисто".</w:t>
      </w:r>
    </w:p>
    <w:p>
      <w:r>
        <w:br/>
        <w:t>Ч&amp;#225;с 4.</w:t>
      </w:r>
    </w:p>
    <w:p>
      <w:r>
        <w:br/>
        <w:t>Ч&amp;#225;с ч[етвер]тый возглаш&amp;#225;єт: "Радуйся, четь&amp;#237;ри</w:t>
      </w:r>
    </w:p>
    <w:p>
      <w:r>
        <w:br/>
        <w:t>Ю[же] о твоєм сынЂ гласят столпь&amp;#236; вЂри".</w:t>
      </w:r>
    </w:p>
    <w:p>
      <w:r>
        <w:br/>
        <w:t>Ч&amp;#225;с 5.</w:t>
      </w:r>
    </w:p>
    <w:p>
      <w:r>
        <w:br/>
        <w:t>Ч&amp;#225;с пя&amp;#769;тый възглаш&amp;#225;єт: "Р&amp;#225;дуйся всецЂ&amp;#769;ло,</w:t>
      </w:r>
    </w:p>
    <w:p>
      <w:r>
        <w:br/>
        <w:t>Я&amp;#769;ко сына твоє&amp;#769;го пят р&amp;#225;н имЂ&amp;#769; тЂ&amp;#769;ло".</w:t>
      </w:r>
    </w:p>
    <w:p>
      <w:r>
        <w:br/>
        <w:t>Ч&amp;#225;с 6.</w:t>
      </w:r>
    </w:p>
    <w:p>
      <w:r>
        <w:br/>
        <w:t>Ч&amp;#225;с шестый возглаш&amp;#225;єт: "Радуйся, на др&amp;#233;вЂ</w:t>
      </w:r>
    </w:p>
    <w:p>
      <w:r>
        <w:br/>
        <w:t>Распя&amp;#769;тися изв&amp;#243;лшу в т&amp;#243;й ч&amp;#225;с господевЂ".</w:t>
      </w:r>
    </w:p>
    <w:p>
      <w:r>
        <w:br/>
        <w:t>Ч&amp;#225;с 7.</w:t>
      </w:r>
    </w:p>
    <w:p>
      <w:r>
        <w:br/>
        <w:t>Ч&amp;#225;с седмый возглаш&amp;#225;єт: "Р&amp;#225;дуйся, о мати,</w:t>
      </w:r>
    </w:p>
    <w:p>
      <w:r>
        <w:br/>
        <w:t>Исполненна седм д&amp;#225;ров духа благодати".</w:t>
      </w:r>
    </w:p>
    <w:p>
      <w:r>
        <w:br/>
        <w:t>Ч&amp;#225;с 8.</w:t>
      </w:r>
    </w:p>
    <w:p>
      <w:r>
        <w:br/>
        <w:t>Ч&amp;#225;с осмый возглаш&amp;#225;єт: "Радуйся до зЂ&amp;#769;ла,</w:t>
      </w:r>
    </w:p>
    <w:p>
      <w:r>
        <w:br/>
        <w:t>Сын бо твой &amp;#243;смодневен терпЂл болЂзн тЂ&amp;#769;ла".</w:t>
      </w:r>
    </w:p>
    <w:p>
      <w:r>
        <w:br/>
        <w:t>Ч&amp;#225;с. 9.</w:t>
      </w:r>
    </w:p>
    <w:p>
      <w:r>
        <w:br/>
        <w:t>Ч&amp;#225;с девя&amp;#769;тый глаш&amp;#225;єт: "Р&amp;#225;д&amp;#253;йся, бо ч&amp;#225;са</w:t>
      </w:r>
    </w:p>
    <w:p>
      <w:r>
        <w:br/>
        <w:t>Девя&amp;#769;того со креста сня&amp;#769;то Христа Спаса".</w:t>
      </w:r>
    </w:p>
    <w:p>
      <w:r>
        <w:br/>
        <w:t>Ч&amp;#225;с 10.</w:t>
      </w:r>
    </w:p>
    <w:p>
      <w:r>
        <w:br/>
        <w:t>Ч&amp;#225;с деся&amp;#769;тый глаш&amp;#225;єт: "Радуйся, дЂвице</w:t>
      </w:r>
    </w:p>
    <w:p>
      <w:r>
        <w:br/>
        <w:t>Небес десяти&amp;#768;, дЂвам под&amp;#243;[бн]ых, цари&amp;#769;це".</w:t>
      </w:r>
    </w:p>
    <w:p>
      <w:r>
        <w:br/>
        <w:t>Ч&amp;#225;с 11.</w:t>
      </w:r>
    </w:p>
    <w:p>
      <w:r>
        <w:br/>
        <w:t>Ч&amp;#225;с єдин&amp;#225;десятый: "Радуйся во [вы]шных,</w:t>
      </w:r>
    </w:p>
    <w:p>
      <w:r>
        <w:br/>
        <w:t>Бо и в той час пришедшых сын приємлет грЂшных".</w:t>
      </w:r>
    </w:p>
    <w:p>
      <w:r>
        <w:br/>
        <w:t>Ч&amp;#225;с 12.</w:t>
      </w:r>
    </w:p>
    <w:p>
      <w:r>
        <w:br/>
        <w:t>Ч&amp;#225;с єст дван&amp;#225;десятый: "Р&amp;#225;дуйся, єг&amp;#243; же</w:t>
      </w:r>
    </w:p>
    <w:p>
      <w:r>
        <w:br/>
        <w:t>Дван&amp;#225;десят апостол ты мати, госпоже". |арк.6.|</w:t>
      </w:r>
    </w:p>
    <w:p>
      <w:r>
        <w:br/>
        <w:t>Ч&amp;#225;с 13.</w:t>
      </w:r>
    </w:p>
    <w:p>
      <w:r>
        <w:br/>
        <w:t>Ч&amp;#225;с єст трин&amp;#225;десятый: "Р&amp;#225;дуйся, бо жертва [Числ., XXIX, стих 13.]</w:t>
      </w:r>
    </w:p>
    <w:p>
      <w:r>
        <w:br/>
        <w:t>Тринадесяти телцов твоим агнцем мeртва".</w:t>
      </w:r>
    </w:p>
    <w:p>
      <w:r>
        <w:br/>
        <w:t>Ч&amp;#225;с 14.</w:t>
      </w:r>
    </w:p>
    <w:p>
      <w:r>
        <w:br/>
        <w:t>Ч&amp;#225;с чтирин&amp;#225;десятый: "Радуйся, млоденец</w:t>
      </w:r>
    </w:p>
    <w:p>
      <w:r>
        <w:br/>
        <w:t>Чтирин&amp;#225;десят ть&amp;#237;сящ твой избр&amp;#224; перв&amp;#233;нец".</w:t>
      </w:r>
    </w:p>
    <w:p>
      <w:r>
        <w:br/>
        <w:t>Ч&amp;#225;с 15.</w:t>
      </w:r>
    </w:p>
    <w:p>
      <w:r>
        <w:br/>
        <w:t>Ч&amp;#225;с єст пятн&amp;#225;десятый: "Р&amp;#225;дуйся в честь мн&amp;#243;га</w:t>
      </w:r>
    </w:p>
    <w:p>
      <w:r>
        <w:br/>
        <w:t>В пятн&amp;#225;десяти лЂ&amp;#769;тех роди&amp;#769;вшая бога".</w:t>
      </w:r>
    </w:p>
    <w:p>
      <w:r>
        <w:br/>
        <w:t>Ч&amp;#225;с 16.</w:t>
      </w:r>
    </w:p>
    <w:p>
      <w:r>
        <w:br/>
        <w:t>Ч&amp;#225;с єст шестн&amp;#225;десятый: "Р&amp;#225;дуйся, превзя&amp;#769;тых</w:t>
      </w:r>
    </w:p>
    <w:p>
      <w:r>
        <w:br/>
        <w:t>Д&amp;#233;сять небес вышшая и шестокрыл&amp;#225;тых".</w:t>
      </w:r>
    </w:p>
    <w:p>
      <w:r>
        <w:br/>
        <w:t>Ч&amp;#225;с 17.</w:t>
      </w:r>
    </w:p>
    <w:p>
      <w:r>
        <w:br/>
        <w:t>Ч&amp;#225;с єст седмн&amp;#225;десятый: "Р&amp;#225;дуйся, вся сл&amp;#225;ва,</w:t>
      </w:r>
    </w:p>
    <w:p>
      <w:r>
        <w:br/>
        <w:t>Седмн&amp;#225;десят лЂт, сля&amp;#769;ка сыном, ти бысть здр&amp;#225;ва".</w:t>
      </w:r>
    </w:p>
    <w:p>
      <w:r>
        <w:br/>
        <w:t>Ч&amp;#225;с 18.</w:t>
      </w:r>
    </w:p>
    <w:p>
      <w:r>
        <w:br/>
        <w:t>Ч&amp;#225;с єст [осмн]&amp;#225;десятый: "Радуйся, корона 1 [4 Цар., XXV, стих 17 2 ]</w:t>
      </w:r>
    </w:p>
    <w:p>
      <w:r>
        <w:br/>
        <w:t>Над столпом, осмн&amp;#225;десят л&amp;#225;ктій, Солом&amp;#243;на".</w:t>
      </w:r>
    </w:p>
    <w:p>
      <w:r>
        <w:br/>
        <w:t>Ч&amp;#225;с 19.</w:t>
      </w:r>
    </w:p>
    <w:p>
      <w:r>
        <w:br/>
        <w:t>Ч&amp;#225;с девятн&amp;#225;десятый: "Р&amp;#225;дуйся, єди&amp;#769;на,</w:t>
      </w:r>
    </w:p>
    <w:p>
      <w:r>
        <w:br/>
        <w:t>Над десять мн&amp;#225;с вземшая д&amp;#233;вять блаженств сына". |арк.6зв.|</w:t>
      </w:r>
    </w:p>
    <w:p>
      <w:r>
        <w:br/>
        <w:t>Ч&amp;#225;с 20.</w:t>
      </w:r>
    </w:p>
    <w:p>
      <w:r>
        <w:br/>
        <w:t>Ч&amp;#225;с дв&amp;#225;десятый гласи&amp;#769;т: "Радуйся, тя лю&amp;#769;бит, [Быт., XVIII, стих 31]</w:t>
      </w:r>
    </w:p>
    <w:p>
      <w:r>
        <w:br/>
        <w:t>А для двадесят д&amp;#243;брых бог и злых не г&amp;#253;бит".</w:t>
      </w:r>
    </w:p>
    <w:p>
      <w:r>
        <w:br/>
        <w:t>Ч&amp;#225;с 21.</w:t>
      </w:r>
    </w:p>
    <w:p>
      <w:r>
        <w:br/>
        <w:t>Ч&amp;#225;с єст дв&amp;#225;десят п&amp;#233;рвый: "Р&amp;#225;дуй и лишше [Числа, XIV, стих 29]</w:t>
      </w:r>
    </w:p>
    <w:p>
      <w:r>
        <w:br/>
        <w:t>Дажд зрЂ&amp;#769;ти нам р&amp;#225;й от лЂт двадесят и вышше".</w:t>
      </w:r>
    </w:p>
    <w:p>
      <w:r>
        <w:br/>
        <w:t>Ч&amp;#225;с 22.</w:t>
      </w:r>
    </w:p>
    <w:p>
      <w:r>
        <w:br/>
        <w:t>Ч&amp;#225;с єст дв&amp;#225;десят вт&amp;#243;рый: "Радуйся, о мати, [Мар., XII, стих 42 3]</w:t>
      </w:r>
    </w:p>
    <w:p>
      <w:r>
        <w:br/>
        <w:t>[Н]ад дв&amp;#225;десят и вя&amp;#769;щше сын блажит двЂ цяти".</w:t>
      </w:r>
    </w:p>
    <w:p>
      <w:r>
        <w:br/>
        <w:t>1 На березі проти цього рядка написано слово capltellus (лат.) — колона.</w:t>
      </w:r>
    </w:p>
    <w:p>
      <w:r>
        <w:br/>
        <w:t>2 У рукопису — 13.</w:t>
      </w:r>
    </w:p>
    <w:p>
      <w:r>
        <w:br/>
        <w:t>3 У рукопису — 24.</w:t>
      </w:r>
    </w:p>
    <w:p>
      <w:r>
        <w:br/>
        <w:t>Ч&amp;#225;с 23.</w:t>
      </w:r>
    </w:p>
    <w:p>
      <w:r>
        <w:br/>
        <w:t>Ч&amp;#225;с єст дв&amp;#225;десят третый: "Радуйся, да, я&amp;#769;ко [I Кор., X, стих 8]</w:t>
      </w:r>
    </w:p>
    <w:p>
      <w:r>
        <w:br/>
        <w:t>Дв&amp;#225;десят и три&amp;#768; ть&amp;#237;сящ, не погибнем т&amp;#225;ко".</w:t>
      </w:r>
    </w:p>
    <w:p>
      <w:r>
        <w:br/>
        <w:t>Ч&amp;#225;с 24.</w:t>
      </w:r>
    </w:p>
    <w:p>
      <w:r>
        <w:br/>
        <w:t>Ч&amp;#225;с дв&amp;#225;десят четв&amp;#233;ртый: ["Радуй]ся, бо сыну [Апок, IV, 10]</w:t>
      </w:r>
    </w:p>
    <w:p>
      <w:r>
        <w:br/>
        <w:t>Дв&amp;#225;десят чть&amp;#237;ри ст&amp;#225;рц[и честь воз]дают вь&amp;#237;ну".</w:t>
      </w:r>
    </w:p>
    <w:p>
      <w:r>
        <w:br/>
        <w:t>ПОЛУ&amp;#769;ЗЕҐАРИК,</w:t>
      </w:r>
    </w:p>
    <w:p>
      <w:r>
        <w:br/>
        <w:t>содерж&amp;#225;щ в себЂ</w:t>
      </w:r>
    </w:p>
    <w:p>
      <w:r>
        <w:br/>
        <w:t>ос&amp;#243;б чась&amp;#236; дн&amp;#233;вныя,</w:t>
      </w:r>
    </w:p>
    <w:p>
      <w:r>
        <w:br/>
        <w:t>а ос&amp;#243;бно чась&amp;#236; н&amp;#243;щныя</w:t>
      </w:r>
    </w:p>
    <w:p>
      <w:r>
        <w:br/>
        <w:t>Ч&amp;#225;с 1.</w:t>
      </w:r>
    </w:p>
    <w:p>
      <w:r>
        <w:br/>
        <w:t>Дн&amp;#233;вный.</w:t>
      </w:r>
    </w:p>
    <w:p>
      <w:r>
        <w:br/>
        <w:t>Ч&amp;#225;с гласи&amp;#769;т п&amp;#233;рвый: "Р&amp;#225;дуйся, начало</w:t>
      </w:r>
    </w:p>
    <w:p>
      <w:r>
        <w:br/>
        <w:t>Чуд&amp;#233;с Христовых всЂ&amp;#769;х, жи&amp;#769;зны зач&amp;#225;ло".</w:t>
      </w:r>
    </w:p>
    <w:p>
      <w:r>
        <w:br/>
        <w:t>Ч&amp;#225;с 2.</w:t>
      </w:r>
    </w:p>
    <w:p>
      <w:r>
        <w:br/>
        <w:t>Ч&amp;#225;с гласи&amp;#769;т вт&amp;#243;рый: "Р&amp;#225;дуйся, благ м&amp;#243;ре,</w:t>
      </w:r>
    </w:p>
    <w:p>
      <w:r>
        <w:br/>
        <w:t>Рожд&amp;#233;нна отц&amp;#233;м. Р&amp;#243;ждшая повт&amp;#243;ре".</w:t>
      </w:r>
    </w:p>
    <w:p>
      <w:r>
        <w:br/>
        <w:t>Ч&amp;#225;с 3.</w:t>
      </w:r>
    </w:p>
    <w:p>
      <w:r>
        <w:br/>
        <w:t>Ч&amp;#225;с гласи&amp;#769;т тр&amp;#233;тый: "Р&amp;#225;дуйся, о мати,</w:t>
      </w:r>
    </w:p>
    <w:p>
      <w:r>
        <w:br/>
        <w:t>В ч&amp;#225;с тр&amp;#233;тій вз&amp;#233;мшая дух благодати".</w:t>
      </w:r>
    </w:p>
    <w:p>
      <w:r>
        <w:br/>
        <w:t>Ч&amp;#225;с 4.</w:t>
      </w:r>
    </w:p>
    <w:p>
      <w:r>
        <w:br/>
        <w:t>Ч&amp;#225;с єст четв&amp;#233;ртый: "Р&amp;#225;дуйся, четь&amp;#237;ры</w:t>
      </w:r>
    </w:p>
    <w:p>
      <w:r>
        <w:br/>
        <w:t>З[емны]я к&amp;#243;нца исполншая вЂ&amp;#769;ры".</w:t>
      </w:r>
    </w:p>
    <w:p>
      <w:r>
        <w:br/>
        <w:t>Ч&amp;#225;с 5.</w:t>
      </w:r>
    </w:p>
    <w:p>
      <w:r>
        <w:br/>
        <w:t>Ч&amp;#225;с гласи&amp;#769;т пя&amp;#769;тый: "Р&amp;#225;дуйся отсю&amp;#769;ду:</w:t>
      </w:r>
    </w:p>
    <w:p>
      <w:r>
        <w:br/>
        <w:t>Сын пятма хлЂ&amp;#769;бы корми&amp;#769;л мн&amp;#243;го лю&amp;#769;ду".</w:t>
      </w:r>
    </w:p>
    <w:p>
      <w:r>
        <w:br/>
        <w:t>Ч&amp;#225;с 6.</w:t>
      </w:r>
    </w:p>
    <w:p>
      <w:r>
        <w:br/>
        <w:t>Ч&amp;#225;с гласи&amp;#769;т ш&amp;#233;стый: "Р&amp;#225;дуйся без лестій,</w:t>
      </w:r>
    </w:p>
    <w:p>
      <w:r>
        <w:br/>
        <w:t>K тебЂ&amp;#768; арх&amp;#225;ггел посл&amp;#225;н в мЂсяц шестый".</w:t>
      </w:r>
    </w:p>
    <w:p>
      <w:r>
        <w:br/>
        <w:t>Ч&amp;#225;с 7.</w:t>
      </w:r>
    </w:p>
    <w:p>
      <w:r>
        <w:br/>
        <w:t>Ч&amp;#225;с гласи&amp;#769;т седмый: "Р&amp;#225;дуйся, глави&amp;#769;зно</w:t>
      </w:r>
    </w:p>
    <w:p>
      <w:r>
        <w:br/>
        <w:t>Седми&amp;#768; соб&amp;#243;ров, єрети&amp;#769;ков бли&amp;#769;зно".</w:t>
      </w:r>
    </w:p>
    <w:p>
      <w:r>
        <w:br/>
        <w:t>Ч&amp;#225;с 8.</w:t>
      </w:r>
    </w:p>
    <w:p>
      <w:r>
        <w:br/>
        <w:t>Ч&amp;#225;с гласи&amp;#769;т &amp;#243;смый: "Р&amp;#225;дуйся в честь г&amp;#243;рну,</w:t>
      </w:r>
    </w:p>
    <w:p>
      <w:r>
        <w:br/>
        <w:t>Сын по днєх &amp;#243;смых пройде дв&amp;#233;р затв&amp;#243;рну".</w:t>
      </w:r>
    </w:p>
    <w:p>
      <w:r>
        <w:br/>
        <w:t>Ч&amp;#225;с 9.</w:t>
      </w:r>
    </w:p>
    <w:p>
      <w:r>
        <w:br/>
        <w:t>Ч&amp;#225;с єст девя&amp;#769;тый: "Р&amp;#225;дуйся, д&amp;#243;м в чр&amp;#233;вЂ</w:t>
      </w:r>
    </w:p>
    <w:p>
      <w:r>
        <w:br/>
        <w:t>Девят мЂсяцей д&amp;#225;вша господевЂ".</w:t>
      </w:r>
    </w:p>
    <w:p>
      <w:r>
        <w:br/>
        <w:t>Ч&amp;#225;с 10.</w:t>
      </w:r>
    </w:p>
    <w:p>
      <w:r>
        <w:br/>
        <w:t>Ч&amp;#225;с єст деся&amp;#769;тый: "Р&amp;#225;дуйся, врежд&amp;#233;нных</w:t>
      </w:r>
    </w:p>
    <w:p>
      <w:r>
        <w:br/>
        <w:t>Сын тв&amp;#243;й очисти&amp;#769;л д&amp;#233;сять прокаж&amp;#233;нных".</w:t>
      </w:r>
    </w:p>
    <w:p>
      <w:r>
        <w:br/>
        <w:t>Ч&amp;#225;с 11.</w:t>
      </w:r>
    </w:p>
    <w:p>
      <w:r>
        <w:br/>
        <w:t>Над д&amp;#233;сять єд&amp;#233;н ч&amp;#225;с: "Ра[дуйся, о] дЂво,</w:t>
      </w:r>
    </w:p>
    <w:p>
      <w:r>
        <w:br/>
        <w:t>Єдн&amp;#224; над д&amp;#233;сять дЂв чистша[я, о д]иво".</w:t>
      </w:r>
    </w:p>
    <w:p>
      <w:r>
        <w:br/>
        <w:t>Ч&amp;#225;с 12.</w:t>
      </w:r>
    </w:p>
    <w:p>
      <w:r>
        <w:br/>
        <w:t>Дв&amp;#224;н&amp;#225;десятый ч&amp;#225;с: "Р&amp;#225;дуйся, с&amp;#253;ща,</w:t>
      </w:r>
    </w:p>
    <w:p>
      <w:r>
        <w:br/>
        <w:t>З дван&amp;#225;десяти звЂ&amp;#769;зд вЂн&amp;#233;ц имуща".</w:t>
      </w:r>
    </w:p>
    <w:p>
      <w:r>
        <w:br/>
        <w:t>Час 1.</w:t>
      </w:r>
    </w:p>
    <w:p>
      <w:r>
        <w:br/>
        <w:t>Н&amp;#243;щный.</w:t>
      </w:r>
    </w:p>
    <w:p>
      <w:r>
        <w:br/>
        <w:t>Ч&amp;#225;с гласи&amp;#769;т п&amp;#233;рвый: "Р&amp;#225;дуйся, єди&amp;#769;на</w:t>
      </w:r>
    </w:p>
    <w:p>
      <w:r>
        <w:br/>
        <w:t>В тмЂ&amp;#768; міра сег&amp;#242; свЂ&amp;#769;т рождшая сына".</w:t>
      </w:r>
    </w:p>
    <w:p>
      <w:r>
        <w:br/>
        <w:t>Ч&amp;#225;с 2.</w:t>
      </w:r>
    </w:p>
    <w:p>
      <w:r>
        <w:br/>
        <w:t>Ч&amp;#225;с гласи&amp;#769;т вт&amp;#243;рый: "Р&amp;#225;дуйся повт&amp;#243;ре</w:t>
      </w:r>
    </w:p>
    <w:p>
      <w:r>
        <w:br/>
        <w:t>ДЂвства з рождеством тых двох п&amp;#233;рел море".</w:t>
      </w:r>
    </w:p>
    <w:p>
      <w:r>
        <w:br/>
        <w:t>Ч&amp;#225;с 3.</w:t>
      </w:r>
    </w:p>
    <w:p>
      <w:r>
        <w:br/>
        <w:t>Ч&amp;#225;с гласи&amp;#769;т третый: "Радуйся презЂ&amp;#769;ло,</w:t>
      </w:r>
    </w:p>
    <w:p>
      <w:r>
        <w:br/>
        <w:t>Трех богосл&amp;#243;вских дЂ&amp;#769;л изря&amp;#769;дно дЂ&amp;#769;ло".</w:t>
      </w:r>
    </w:p>
    <w:p>
      <w:r>
        <w:br/>
        <w:t>Ч&amp;#225;с 4.</w:t>
      </w:r>
    </w:p>
    <w:p>
      <w:r>
        <w:br/>
        <w:t>Ч&amp;#225;с єст четв&amp;#233;ртый: "Р&amp;#225;дуйся, четь&amp;#237;ры</w:t>
      </w:r>
    </w:p>
    <w:p>
      <w:r>
        <w:br/>
        <w:t>Освятившая сти&amp;#769;хія без мЂ&amp;#769;ры".</w:t>
      </w:r>
    </w:p>
    <w:p>
      <w:r>
        <w:br/>
        <w:t>Ч&amp;#225;с 5.</w:t>
      </w:r>
    </w:p>
    <w:p>
      <w:r>
        <w:br/>
        <w:t>Ч&amp;#225;с [гласит] пя&amp;#769;тый: "Р&amp;#225;дуйся в честь мн&amp;#243;гу,</w:t>
      </w:r>
    </w:p>
    <w:p>
      <w:r>
        <w:br/>
        <w:t>Пят чувствій своих соблюдшая богу".</w:t>
      </w:r>
    </w:p>
    <w:p>
      <w:r>
        <w:br/>
        <w:t>Ч&amp;#225;с 6.</w:t>
      </w:r>
    </w:p>
    <w:p>
      <w:r>
        <w:br/>
        <w:t>Ч&amp;#225;с гласи&amp;#769;т ш&amp;#233;стый: "Р&amp;#225;дуйся, от лестій</w:t>
      </w:r>
    </w:p>
    <w:p>
      <w:r>
        <w:br/>
        <w:t>Сп&amp;#225;сшая Є&amp;#769;вву, прелщ&amp;#233;нну в ч&amp;#225;с ш&amp;#233;стый".</w:t>
      </w:r>
    </w:p>
    <w:p>
      <w:r>
        <w:br/>
        <w:t>Ч&amp;#225;с 7.</w:t>
      </w:r>
    </w:p>
    <w:p>
      <w:r>
        <w:br/>
        <w:t>Ч&amp;#225;с гласи&amp;#769;т седмый: "Р&amp;#225;дуйся, свящ&amp;#233;нных</w:t>
      </w:r>
    </w:p>
    <w:p>
      <w:r>
        <w:br/>
        <w:t>Сын тв&amp;#243;й с&amp;#233;дм т&amp;#225;йн дад&amp;#232; нам спасенных".</w:t>
      </w:r>
    </w:p>
    <w:p>
      <w:r>
        <w:br/>
        <w:t>Ч&amp;#225;с 8.</w:t>
      </w:r>
    </w:p>
    <w:p>
      <w:r>
        <w:br/>
        <w:t>Ч&amp;#225;с гласи&amp;#769;т &amp;#243;смый: "Р&amp;#225;дуйся, превЂ&amp;#769;чна, [Быт., гл. VII]</w:t>
      </w:r>
    </w:p>
    <w:p>
      <w:r>
        <w:br/>
        <w:t>В день &amp;#243;смый пот&amp;#243;п, храни&amp;#768; н&amp;#225;с отвЂ&amp;#769;чна".</w:t>
      </w:r>
    </w:p>
    <w:p>
      <w:r>
        <w:br/>
        <w:t>Ч&amp;#225;с 9.</w:t>
      </w:r>
    </w:p>
    <w:p>
      <w:r>
        <w:br/>
        <w:t>Ч&amp;#225;с єст девя&amp;#769;тый: "Р&amp;#225;дуйся, бо ж&amp;#233;ртва [Числа, XXIX, стих 26]</w:t>
      </w:r>
    </w:p>
    <w:p>
      <w:r>
        <w:br/>
        <w:t>Девяти&amp;#768; т&amp;#233;лцов твоим агнцем м&amp;#233;ртва".</w:t>
      </w:r>
    </w:p>
    <w:p>
      <w:r>
        <w:br/>
        <w:t>Ч&amp;#225;с 10.</w:t>
      </w:r>
    </w:p>
    <w:p>
      <w:r>
        <w:br/>
        <w:t>Ч&amp;#225;с єст деся&amp;#769;тый: "Р&amp;#225;дуйся, Псалть&amp;#237;ри</w:t>
      </w:r>
    </w:p>
    <w:p>
      <w:r>
        <w:br/>
        <w:t>Десятостр&amp;#253;нна, в согл&amp;#225;сіи вЂ&amp;#769;ры".</w:t>
      </w:r>
    </w:p>
    <w:p>
      <w:r>
        <w:br/>
        <w:t>Ч&amp;#225;с 11.</w:t>
      </w:r>
    </w:p>
    <w:p>
      <w:r>
        <w:br/>
        <w:t>Над д&amp;#233;сять єди&amp;#769;н ч&amp;#225;с: "Р&amp;#225;дуйся, мати,</w:t>
      </w:r>
    </w:p>
    <w:p>
      <w:r>
        <w:br/>
        <w:t>Сын тв&amp;#243;й яви&amp;#769;ся єди[н над дес]яти".</w:t>
      </w:r>
    </w:p>
    <w:p>
      <w:r>
        <w:br/>
        <w:t>Ч&amp;#225;с 12</w:t>
      </w:r>
    </w:p>
    <w:p>
      <w:r>
        <w:br/>
        <w:t>Ч&amp;#225;с дважды ш&amp;#233;стый: "Р&amp;#225;дуйся, спаситель</w:t>
      </w:r>
    </w:p>
    <w:p>
      <w:r>
        <w:br/>
        <w:t>В дванадесяти лЂ&amp;#769;тєх бысть учитель".</w:t>
      </w:r>
    </w:p>
    <w:p>
      <w:r>
        <w:br/>
        <w:t>МИНУ&amp;#769;ТЫ</w:t>
      </w:r>
    </w:p>
    <w:p>
      <w:r>
        <w:br/>
        <w:t>До Зеґ&amp;#225;рка нал&amp;#233;жат єщ&amp;#232; и мин&amp;#253;ты.</w:t>
      </w:r>
    </w:p>
    <w:p>
      <w:r>
        <w:br/>
        <w:t>Пр&amp;#233;то под&amp;#243;бно и тых не тр&amp;#233;ба минути.</w:t>
      </w:r>
    </w:p>
    <w:p>
      <w:r>
        <w:br/>
        <w:t>МЂНУ&amp;#769;ТЫ ВСЂХ.</w:t>
      </w:r>
    </w:p>
    <w:p>
      <w:r>
        <w:br/>
        <w:t>ОБЩЫЄ</w:t>
      </w:r>
    </w:p>
    <w:p>
      <w:r>
        <w:br/>
        <w:t>Мин&amp;#233;т младенчество.</w:t>
      </w:r>
    </w:p>
    <w:p>
      <w:r>
        <w:br/>
        <w:t>Мин&amp;#233;т отр&amp;#243;чество.</w:t>
      </w:r>
    </w:p>
    <w:p>
      <w:r>
        <w:br/>
        <w:t>Мин&amp;#233;т юн&amp;#243;шество.</w:t>
      </w:r>
    </w:p>
    <w:p>
      <w:r>
        <w:br/>
        <w:t>Мин&amp;#233;т м&amp;#253;жество.</w:t>
      </w:r>
    </w:p>
    <w:p>
      <w:r>
        <w:br/>
        <w:t>Мин&amp;#233;т ст&amp;#225;рчество.</w:t>
      </w:r>
    </w:p>
    <w:p>
      <w:r>
        <w:br/>
        <w:t>Мин&amp;#233;т престарЂ&amp;#769;лость.</w:t>
      </w:r>
    </w:p>
    <w:p>
      <w:r>
        <w:br/>
        <w:t>Мин&amp;#233;т в[есн&amp;#224;].</w:t>
      </w:r>
    </w:p>
    <w:p>
      <w:r>
        <w:br/>
        <w:t>Мин&amp;#233;т [лЂто].</w:t>
      </w:r>
    </w:p>
    <w:p>
      <w:r>
        <w:br/>
        <w:t>Мин&amp;#233;т [осЂ]нь.</w:t>
      </w:r>
    </w:p>
    <w:p>
      <w:r>
        <w:br/>
        <w:t>Мин&amp;#233;т зим&amp;#224;.</w:t>
      </w:r>
    </w:p>
    <w:p>
      <w:r>
        <w:br/>
        <w:t>Минут всЂ&amp;#768; лЂ&amp;#769;та.</w:t>
      </w:r>
    </w:p>
    <w:p>
      <w:r>
        <w:br/>
        <w:t>Мин&amp;#253;т всЂ времен&amp;#224;.</w:t>
      </w:r>
    </w:p>
    <w:p>
      <w:r>
        <w:br/>
        <w:t>А над вс&amp;#232; мин&amp;#233;т ч&amp;#225;с покая&amp;#769;нія.</w:t>
      </w:r>
    </w:p>
    <w:p>
      <w:r>
        <w:br/>
        <w:t>МИНУ&amp;#769;ТЫ.</w:t>
      </w:r>
    </w:p>
    <w:p>
      <w:r>
        <w:br/>
        <w:t>ЗЛЫХ.</w:t>
      </w:r>
    </w:p>
    <w:p>
      <w:r>
        <w:br/>
        <w:t>Мин&amp;#233;т сл&amp;#225;ва.</w:t>
      </w:r>
    </w:p>
    <w:p>
      <w:r>
        <w:br/>
        <w:t>Мин&amp;#233;т бог&amp;#225;[т]ство.</w:t>
      </w:r>
    </w:p>
    <w:p>
      <w:r>
        <w:br/>
        <w:t>Мин&amp;#233;т ч&amp;#233;сть.</w:t>
      </w:r>
    </w:p>
    <w:p>
      <w:r>
        <w:br/>
        <w:t>Мин&amp;#233;т пя&amp;#769;нство.</w:t>
      </w:r>
    </w:p>
    <w:p>
      <w:r>
        <w:br/>
        <w:t>Мин&amp;#233;т п&amp;#243;мпа.</w:t>
      </w:r>
    </w:p>
    <w:p>
      <w:r>
        <w:br/>
        <w:t>Мин&amp;#233;т г&amp;#243;рдость.</w:t>
      </w:r>
    </w:p>
    <w:p>
      <w:r>
        <w:br/>
        <w:t>Мин&amp;#233;т пых&amp;#224;.</w:t>
      </w:r>
    </w:p>
    <w:p>
      <w:r>
        <w:br/>
        <w:t>Мин&amp;#233;т тщесл&amp;#225;віє.</w:t>
      </w:r>
    </w:p>
    <w:p>
      <w:r>
        <w:br/>
        <w:t>Мин&amp;#253;т выс&amp;#243;кіє д&amp;#253;мы.</w:t>
      </w:r>
    </w:p>
    <w:p>
      <w:r>
        <w:br/>
        <w:t>Мин&amp;#253;т похлЂ&amp;#769;бства.</w:t>
      </w:r>
    </w:p>
    <w:p>
      <w:r>
        <w:br/>
        <w:t>Мин&amp;#253;т пещ&amp;#243;ты.</w:t>
      </w:r>
    </w:p>
    <w:p>
      <w:r>
        <w:br/>
        <w:t>Мин&amp;#253;т банкеты, піяти&amp;#769;ки.</w:t>
      </w:r>
    </w:p>
    <w:p>
      <w:r>
        <w:br/>
        <w:t>Мин&amp;#253;т сл&amp;#253;жбы.</w:t>
      </w:r>
    </w:p>
    <w:p>
      <w:r>
        <w:br/>
        <w:t>Мин&amp;#253;т дружбы.</w:t>
      </w:r>
    </w:p>
    <w:p>
      <w:r>
        <w:br/>
        <w:t>Мин&amp;#253;т ж&amp;#225;рты.</w:t>
      </w:r>
    </w:p>
    <w:p>
      <w:r>
        <w:br/>
        <w:t>Мин&amp;#253;т смЂ&amp;#769;хи.</w:t>
      </w:r>
    </w:p>
    <w:p>
      <w:r>
        <w:br/>
        <w:t>Мин&amp;#253;т утЂ&amp;#769;хи.</w:t>
      </w:r>
    </w:p>
    <w:p>
      <w:r>
        <w:br/>
        <w:t>Мин&amp;#253;т р&amp;#243;скошы.</w:t>
      </w:r>
    </w:p>
    <w:p>
      <w:r>
        <w:br/>
        <w:t>Мин&amp;#253;т ск&amp;#225;рбы.</w:t>
      </w:r>
    </w:p>
    <w:p>
      <w:r>
        <w:br/>
        <w:t>Мин&amp;#253;т р&amp;#225;ды.</w:t>
      </w:r>
    </w:p>
    <w:p>
      <w:r>
        <w:br/>
        <w:t>Мин&amp;#253;т здр&amp;#225;ды.</w:t>
      </w:r>
    </w:p>
    <w:p>
      <w:r>
        <w:br/>
        <w:t>Мин&amp;#233;т хи&amp;#769;трость.</w:t>
      </w:r>
    </w:p>
    <w:p>
      <w:r>
        <w:br/>
        <w:t>Мин&amp;#233;т ошук&amp;#225;нство.</w:t>
      </w:r>
    </w:p>
    <w:p>
      <w:r>
        <w:br/>
        <w:t>Мин&amp;#233;т кламство.</w:t>
      </w:r>
    </w:p>
    <w:p>
      <w:r>
        <w:br/>
        <w:t>Мин&amp;#233;т з&amp;#225;йзрость.</w:t>
      </w:r>
    </w:p>
    <w:p>
      <w:r>
        <w:br/>
        <w:t>Мин&amp;#233;т нен&amp;#225;висть.</w:t>
      </w:r>
    </w:p>
    <w:p>
      <w:r>
        <w:br/>
        <w:t>Мин&amp;#233;т ур&amp;#243;да.</w:t>
      </w:r>
    </w:p>
    <w:p>
      <w:r>
        <w:br/>
        <w:t>Мин&amp;#233;т телесная красот&amp;#225;.</w:t>
      </w:r>
    </w:p>
    <w:p>
      <w:r>
        <w:br/>
        <w:t>Мин&amp;#233;т мужность.</w:t>
      </w:r>
    </w:p>
    <w:p>
      <w:r>
        <w:br/>
        <w:t>Мин&amp;#233;т си&amp;#769;ла.</w:t>
      </w:r>
    </w:p>
    <w:p>
      <w:r>
        <w:br/>
        <w:t>Мин&amp;#233;т красномовство.</w:t>
      </w:r>
    </w:p>
    <w:p>
      <w:r>
        <w:br/>
        <w:t>Мин&amp;#233;т уд&amp;#225;тность.</w:t>
      </w:r>
    </w:p>
    <w:p>
      <w:r>
        <w:br/>
        <w:t>Мин&amp;#233;т спр&amp;#225;вность.</w:t>
      </w:r>
    </w:p>
    <w:p>
      <w:r>
        <w:br/>
        <w:t>Мин&amp;#253;т драпЂ&amp;#769;жства.</w:t>
      </w:r>
    </w:p>
    <w:p>
      <w:r>
        <w:br/>
        <w:t>Мин&amp;#253;т кривоприсяжства.</w:t>
      </w:r>
    </w:p>
    <w:p>
      <w:r>
        <w:br/>
        <w:t>Мин&amp;#253;т и пр&amp;#243;чая безчисленная сує&amp;#769;тъная,</w:t>
      </w:r>
    </w:p>
    <w:p>
      <w:r>
        <w:br/>
        <w:t>Албо вЂм в[се] суєтіє человЂческоє,</w:t>
      </w:r>
    </w:p>
    <w:p>
      <w:r>
        <w:br/>
        <w:t>Єли&amp;#769;ко [не б]&amp;#253;дет по смерти,</w:t>
      </w:r>
    </w:p>
    <w:p>
      <w:r>
        <w:br/>
        <w:t>Не пре[б]удет богатство, ни сніидет сл&amp;#225;ва,</w:t>
      </w:r>
    </w:p>
    <w:p>
      <w:r>
        <w:br/>
        <w:t>Наш&amp;#233;дши бо смерть, вся&amp;#768; сія пог&amp;#253;бит.</w:t>
      </w:r>
    </w:p>
    <w:p>
      <w:r>
        <w:br/>
        <w:t>МИНУ&amp;#769;ТЫ</w:t>
      </w:r>
    </w:p>
    <w:p>
      <w:r>
        <w:br/>
        <w:t>Д&amp;#211;БРЫХ</w:t>
      </w:r>
    </w:p>
    <w:p>
      <w:r>
        <w:br/>
        <w:t>Мин&amp;#253;т хор&amp;#243;бы.</w:t>
      </w:r>
    </w:p>
    <w:p>
      <w:r>
        <w:br/>
        <w:t>Мин&amp;#253;т преслЂдов&amp;#225;ня.</w:t>
      </w:r>
    </w:p>
    <w:p>
      <w:r>
        <w:br/>
        <w:t>Мин&amp;#253;т муч&amp;#233;нія.</w:t>
      </w:r>
    </w:p>
    <w:p>
      <w:r>
        <w:br/>
        <w:t>Мин&amp;#253;т бЂ&amp;#769;ды.</w:t>
      </w:r>
    </w:p>
    <w:p>
      <w:r>
        <w:br/>
        <w:t>Мин&amp;#253;т ск&amp;#243;рби.</w:t>
      </w:r>
    </w:p>
    <w:p>
      <w:r>
        <w:br/>
        <w:t>Мин&amp;#253;т сл&amp;#233;зы.</w:t>
      </w:r>
    </w:p>
    <w:p>
      <w:r>
        <w:br/>
        <w:t>Мин&amp;#253;т оби&amp;#769;ды.</w:t>
      </w:r>
    </w:p>
    <w:p>
      <w:r>
        <w:br/>
        <w:t>Мин&amp;#253;т р&amp;#225;ны.</w:t>
      </w:r>
    </w:p>
    <w:p>
      <w:r>
        <w:br/>
        <w:t>Мин&amp;#253;т наруг&amp;#225;нія.</w:t>
      </w:r>
    </w:p>
    <w:p>
      <w:r>
        <w:br/>
        <w:t>Мин&amp;#233;т г&amp;#243;лод.</w:t>
      </w:r>
    </w:p>
    <w:p>
      <w:r>
        <w:br/>
        <w:t>Мин&amp;#233;т прагн&amp;#233;нє.</w:t>
      </w:r>
    </w:p>
    <w:p>
      <w:r>
        <w:br/>
        <w:t>Мин&amp;#233;т нагот&amp;#224;.</w:t>
      </w:r>
    </w:p>
    <w:p>
      <w:r>
        <w:br/>
        <w:t>Мин&amp;#233;т уб&amp;#243;зство.</w:t>
      </w:r>
    </w:p>
    <w:p>
      <w:r>
        <w:br/>
        <w:t>Мин&amp;#233;т калЂ&amp;#769;цство.</w:t>
      </w:r>
    </w:p>
    <w:p>
      <w:r>
        <w:br/>
        <w:t>Мин&amp;#233;т слЂпот&amp;#224;.</w:t>
      </w:r>
    </w:p>
    <w:p>
      <w:r>
        <w:br/>
        <w:t>Мин&amp;#233;т нЂмот&amp;#224;.</w:t>
      </w:r>
    </w:p>
    <w:p>
      <w:r>
        <w:br/>
        <w:t>Мин&amp;#233;т хромот&amp;#224;.</w:t>
      </w:r>
    </w:p>
    <w:p>
      <w:r>
        <w:br/>
        <w:t>Мин&amp;#253;т тр&amp;#253;ды, невч&amp;#225;сы, невпок&amp;#243;и.</w:t>
      </w:r>
    </w:p>
    <w:p>
      <w:r>
        <w:br/>
        <w:t>Мин&amp;#233;т вся&amp;#769;коє зл&amp;#243;є.</w:t>
      </w:r>
    </w:p>
    <w:p>
      <w:r>
        <w:br/>
        <w:t>ДВЂ&amp;#768; СТР&amp;#193;ШНЫЄ</w:t>
      </w:r>
    </w:p>
    <w:p>
      <w:r>
        <w:br/>
        <w:t>МИНУ&amp;#769;ТЫ.</w:t>
      </w:r>
    </w:p>
    <w:p>
      <w:r>
        <w:br/>
        <w:t>М&amp;#243;вит бо вЂ&amp;#769;м господь: "Небо и земля&amp;#768;</w:t>
      </w:r>
    </w:p>
    <w:p>
      <w:r>
        <w:br/>
        <w:t>Ми&amp;#769;мо ид&amp;#253;т".</w:t>
      </w:r>
    </w:p>
    <w:p>
      <w:r>
        <w:br/>
        <w:t>КВАДР&amp;#193;НТЕС,</w:t>
      </w:r>
    </w:p>
    <w:p>
      <w:r>
        <w:br/>
        <w:t>то єст роздЂл&amp;#233;ньє годи&amp;#769;н</w:t>
      </w:r>
    </w:p>
    <w:p>
      <w:r>
        <w:br/>
        <w:t>на чоть&amp;#237;ры ч&amp;#225;сти,</w:t>
      </w:r>
    </w:p>
    <w:p>
      <w:r>
        <w:br/>
        <w:t>кот&amp;#243;рыє могли&amp;#768; бы ся до сих Зеґ&amp;#225;рков прид&amp;#225;ти,</w:t>
      </w:r>
    </w:p>
    <w:p>
      <w:r>
        <w:br/>
        <w:t>але мнЂ&amp;#768; ч&amp;#225;с не позв&amp;#243;лил.</w:t>
      </w:r>
    </w:p>
    <w:p>
      <w:r>
        <w:br/>
        <w:t>Зачым</w:t>
      </w:r>
    </w:p>
    <w:p>
      <w:r>
        <w:br/>
        <w:t>во кр&amp;#225;тцЂ т&amp;#253;т и&amp;#769;х з ки&amp;#769;лка преклад&amp;#225;ю.</w:t>
      </w:r>
    </w:p>
    <w:p>
      <w:r>
        <w:br/>
        <w:t>А хт&amp;#242; сх&amp;#243;чет, м&amp;#243;жет их мн&amp;#243;го назбир&amp;#225;ти и розши&amp;#769;рити.</w:t>
      </w:r>
    </w:p>
    <w:p>
      <w:r>
        <w:br/>
        <w:t>Смерть, [страшный] с&amp;#253;д, &amp;#225;д, небо, нЂбы чть&amp;#237;ры квадры,</w:t>
      </w:r>
    </w:p>
    <w:p>
      <w:r>
        <w:br/>
        <w:t>З&amp;#225;вше их мЂй при сердцу, я&amp;#769;к компас в зан&amp;#225;дри.</w:t>
      </w:r>
    </w:p>
    <w:p>
      <w:r>
        <w:br/>
        <w:t>Вост&amp;#243;к, з&amp;#225;пад, юг, сЂ&amp;#769;вер сут ч&amp;#225;сти четь&amp;#237;ри</w:t>
      </w:r>
    </w:p>
    <w:p>
      <w:r>
        <w:br/>
        <w:t>Міра, а вси&amp;#768; божію м&amp;#225;тер чт&amp;#253;т без мЂ&amp;#769;ры.</w:t>
      </w:r>
    </w:p>
    <w:p>
      <w:r>
        <w:br/>
        <w:t>Іо&amp;#225;нн, Лук&amp;#224;, М&amp;#225;рко и Мат&amp;#952;ей в поч&amp;#225;тку</w:t>
      </w:r>
    </w:p>
    <w:p>
      <w:r>
        <w:br/>
        <w:t>Чт&amp;#253;т бога воплощ&amp;#233;нна, то и єг&amp;#242; м&amp;#225;тку.</w:t>
      </w:r>
    </w:p>
    <w:p>
      <w:r>
        <w:br/>
        <w:t>В в&amp;#233;чер, р&amp;#225;но, в пол&amp;#253;ден и в пол&amp;#253;нощ чтЂ&amp;#769;те</w:t>
      </w:r>
    </w:p>
    <w:p>
      <w:r>
        <w:br/>
        <w:t>Бога воплощ&amp;#233;ннаго и матер хвалЂ&amp;#769;те.</w:t>
      </w:r>
    </w:p>
    <w:p>
      <w:r>
        <w:br/>
        <w:t>Весн&amp;#224;, лЂ&amp;#769;то, и &amp;#243;сень, и зим&amp;#224; прех&amp;#243;дят,</w:t>
      </w:r>
    </w:p>
    <w:p>
      <w:r>
        <w:br/>
        <w:t>А так млоденцов, ю&amp;#769;нот, мужей в старость вв&amp;#243;дят.</w:t>
      </w:r>
    </w:p>
    <w:p>
      <w:r>
        <w:br/>
        <w:t>Ч&amp;#225;с, мл&amp;#225;дость, дЂвств&amp;#224; стр&amp;#225;та и сл&amp;#243;во — як ск&amp;#243;ро</w:t>
      </w:r>
    </w:p>
    <w:p>
      <w:r>
        <w:br/>
        <w:t>З уст выйдет, не вернется наз&amp;#225;д т&amp;#243;є чв&amp;#243;ро.</w:t>
      </w:r>
    </w:p>
    <w:p>
      <w:r>
        <w:br/>
        <w:t>Заступи&amp;#768;,</w:t>
      </w:r>
    </w:p>
    <w:p>
      <w:r>
        <w:br/>
        <w:t>спаси&amp;#768;,</w:t>
      </w:r>
    </w:p>
    <w:p>
      <w:r>
        <w:br/>
        <w:t>помилуй и</w:t>
      </w:r>
    </w:p>
    <w:p>
      <w:r>
        <w:br/>
        <w:t>сохрани&amp;#768; н&amp;#225;с, боже, [своєю] благодатію.</w:t>
      </w:r>
    </w:p>
    <w:p>
      <w:r>
        <w:br/>
        <w:t>Ть&amp;#237;и чть&amp;#237;ри квадр&amp;#225;нсы личи&amp;#769;ти потр&amp;#233;ба</w:t>
      </w:r>
    </w:p>
    <w:p>
      <w:r>
        <w:br/>
        <w:t>ЯкнайчастЂй, абь&amp;#237;смо доступи&amp;#769;ли неба.</w:t>
      </w:r>
    </w:p>
    <w:p>
      <w:r>
        <w:br/>
        <w:t>Кон&amp;#233;ц Зеґ&amp;#225;ркам.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Зегар з полузегарком (оригінал)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