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Застереження</w:t>
      </w:r>
    </w:p>
    <w:p>
      <w:r>
        <w:br/>
        <w:t xml:space="preserve"> Остережись мене любити –&lt;br /&gt;</w:t>
        <w:br/>
        <w:t>Забороняю це тобі робити;&lt;br /&gt;</w:t>
        <w:br/>
        <w:t>Й не те, щоб взявсь компенсувати втрати&lt;br /&gt;</w:t>
        <w:br/>
        <w:t>Свої з комор зітхань твоїх і сліз, –&lt;br /&gt;</w:t>
        <w:br/>
        <w:t>Як для тебе тим, чим мені була ти,&lt;br /&gt;</w:t>
        <w:br/>
        <w:t>Я стану й спалахне любові хмиз:&lt;br /&gt;</w:t>
        <w:br/>
        <w:t>Шоб, як помру, цю пристрасть не згубити,&lt;br /&gt;</w:t>
        <w:br/>
        <w:t>Ти все ж остережись мене любити.</w:t>
      </w:r>
    </w:p>
    <w:p>
      <w:r>
        <w:br/>
        <w:t>Й ненавидіти теж остережись –&lt;br /&gt;</w:t>
        <w:br/>
        <w:t>Своїм тріумфом ти все ж не гордись;&lt;br /&gt;</w:t>
        <w:br/>
        <w:t>Й не те, що тоді помста б не дрімала&lt;br /&gt;</w:t>
        <w:br/>
        <w:t>Й ненавистю ненависть би змела, –&lt;br /&gt;</w:t>
        <w:br/>
        <w:t>Ти б слави переможниці не мала,&lt;br /&gt;</w:t>
        <w:br/>
        <w:t>Коли б у гроб ненавистю звела.&lt;br /&gt;</w:t>
        <w:br/>
        <w:t>Утриматись від цього спроможись&lt;br /&gt;</w:t>
        <w:br/>
        <w:t>Й ненавидіти теж остережись.</w:t>
      </w:r>
    </w:p>
    <w:p>
      <w:r>
        <w:br/>
        <w:t>Та все ж ненавидь і люби –&lt;br /&gt;</w:t>
        <w:br/>
        <w:t>Ці крайнощі зіллються хай в тобі;&lt;br /&gt;</w:t>
        <w:br/>
        <w:t>Люби мене, щоб вмер щасливим я,&lt;br /&gt;</w:t>
        <w:br/>
        <w:t>Й ненавидь, щоб любов не спопелила;&lt;br /&gt;</w:t>
        <w:br/>
        <w:t>Трива хай радість і журба моя,&lt;br /&gt;</w:t>
        <w:br/>
        <w:t>Щоб передчасно не взяла могила.&lt;br /&gt;</w:t>
        <w:br/>
        <w:t>Любов й ненависть долею зроби:&lt;br /&gt;</w:t>
        <w:br/>
        <w:t>Щоб жив я знов, ненавидь і люби.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Застереження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