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Закут</w:t>
      </w:r>
    </w:p>
    <w:p>
      <w:r>
        <w:br/>
        <w:t xml:space="preserve"> &lt;p&gt;П'ЄСА НА 4 ДІЇ</w:t>
      </w:r>
    </w:p>
    <w:p>
      <w:r>
        <w:br/>
        <w:t>ДІЯ ПЕРША</w:t>
      </w:r>
    </w:p>
    <w:p>
      <w:r>
        <w:br/>
        <w:t>1</w:t>
      </w:r>
    </w:p>
    <w:p>
      <w:r>
        <w:br/>
        <w:t>У кабінеті Радобужного до білого дня світила електрика. Сам він одягнутий спав на канапі. Із рук випала розгорнута книжка.</w:t>
      </w:r>
    </w:p>
    <w:p>
      <w:r>
        <w:br/>
        <w:t>2</w:t>
      </w:r>
    </w:p>
    <w:p>
      <w:r>
        <w:br/>
        <w:t>Увійшла Т а н я (домашня робітниця) з віником. Побачила, що Радобужний спить, підійшла і кілька хвилин дивилась на сонного, жадібно і разом зневірливо. Тоді напружено-м'яким рухом підняла книжку. Прочитала тихо, одними губами по складах: іс-то-рія пар-ті-ї. Поклала на столик Погасила електрику. Вийшла.</w:t>
      </w:r>
    </w:p>
    <w:p>
      <w:r>
        <w:br/>
        <w:t>3</w:t>
      </w:r>
    </w:p>
    <w:p>
      <w:r>
        <w:br/>
        <w:t>На столику голосно, аж прикро, задзвонив телефон. Радобужний прокинувся, утомлено взяв трубку:</w:t>
      </w:r>
    </w:p>
    <w:p>
      <w:r>
        <w:br/>
        <w:t>— Слухаю. Радобужний. А-а, це ви... Здрастуйте! Чого так рано задзвонили? Двадцять на десяту. Що ви кажете! (Подивився на годинника). А мені здалося... Ні, на службу я, мабуть, не прийду. Занедужав. (Рухнувся). Новини? Які? Ага! Приходьте, приходьте. Жду! (поклав трубку. Гукнув). Таню! Пантохлі!</w:t>
      </w:r>
    </w:p>
    <w:p>
      <w:r>
        <w:br/>
        <w:t>4</w:t>
      </w:r>
    </w:p>
    <w:p>
      <w:r>
        <w:br/>
        <w:t>Поки T а н я, нагнувшись, діставала їх під канапою, Радобужний зорив за її торсом і ногами. Озуваючи пантохлі, обперся на Таню:</w:t>
      </w:r>
    </w:p>
    <w:p>
      <w:r>
        <w:br/>
        <w:t>— Мені щось нездужаеться, Таню.</w:t>
      </w:r>
    </w:p>
    <w:p>
      <w:r>
        <w:br/>
        <w:t>Т а н я (випросталась). На службу підете?</w:t>
      </w:r>
    </w:p>
    <w:p>
      <w:r>
        <w:br/>
        <w:t>Радобужний. Ні. Зараз до мене прийде мій секретар Кухман — впустіть. А більш нікого! Кажіть, нема вдома. Ніна Костівна встала?</w:t>
      </w:r>
    </w:p>
    <w:p>
      <w:r>
        <w:br/>
        <w:t>Т а и я. Ще сплять.</w:t>
      </w:r>
    </w:p>
    <w:p>
      <w:r>
        <w:br/>
        <w:t>Радобужний пригорнув Таню до себе. Вона м'яко вирвалась. Тоді він:</w:t>
      </w:r>
    </w:p>
    <w:p>
      <w:r>
        <w:br/>
        <w:t>Ви знов водили тата до церкви?</w:t>
      </w:r>
    </w:p>
    <w:p>
      <w:r>
        <w:br/>
        <w:t>Таня похнюпилась.</w:t>
      </w:r>
    </w:p>
    <w:p>
      <w:r>
        <w:br/>
        <w:t>Водили, питаю?</w:t>
      </w:r>
    </w:p>
    <w:p>
      <w:r>
        <w:br/>
        <w:t>Таня мовчала.</w:t>
      </w:r>
    </w:p>
    <w:p>
      <w:r>
        <w:br/>
        <w:t>На зло мені, чи так? Таня. Вони просили.</w:t>
      </w:r>
    </w:p>
    <w:p>
      <w:r>
        <w:br/>
        <w:t>Радобужний. А я не просив вас? Я?.. Не смійте цього робити! Востаннє кажу й приказую. Чуєш? Приказую!.. Це ж чорт зна що! Комуніста батько й домашня робітниця ходять до церкви. Та ти знаєш, яку шкоду ти мені цим робиш?</w:t>
      </w:r>
    </w:p>
    <w:p>
      <w:r>
        <w:br/>
        <w:t>Таня. Ми до вечірні ходили. Ніхто не бачив.</w:t>
      </w:r>
    </w:p>
    <w:p>
      <w:r>
        <w:br/>
        <w:t>Радобужний. І вночі побачать! (Знов пригорнув Таню). Ну скажи — на зло? Га?.. Таню! Не треба цього робити... Це ж міщанство, забобони, несвідомість, темрява. Мені ж болить.</w:t>
      </w:r>
    </w:p>
    <w:p>
      <w:r>
        <w:br/>
        <w:t>Таня (випручалась). Вони просили.</w:t>
      </w:r>
    </w:p>
    <w:p>
      <w:r>
        <w:br/>
        <w:t>Радобуж-ний (передражнив). Просили, просили!.. (Розсердився). Покличте сюди батька. Ну!</w:t>
      </w:r>
    </w:p>
    <w:p>
      <w:r>
        <w:br/>
        <w:t>Таня пішла. Радобужний підійшов до других дверей. Неголосно, на випит погукав:</w:t>
      </w:r>
    </w:p>
    <w:p>
      <w:r>
        <w:br/>
        <w:t>— Ніно, ти СПИШ?</w:t>
      </w:r>
    </w:p>
    <w:p>
      <w:r>
        <w:br/>
        <w:t>Заспокоєний, вернувся й ліг.</w:t>
      </w:r>
    </w:p>
    <w:p>
      <w:r>
        <w:br/>
        <w:t>5</w:t>
      </w:r>
    </w:p>
    <w:p>
      <w:r>
        <w:br/>
        <w:t>Помацки увійшов сліпий батько: — Кликав, Андрію?</w:t>
      </w:r>
    </w:p>
    <w:p>
      <w:r>
        <w:br/>
        <w:t>Радобужний. Сідайте, тату. (Підсунув стільця). Ви вчора ходили до церкви?</w:t>
      </w:r>
    </w:p>
    <w:p>
      <w:r>
        <w:br/>
        <w:t>Старий. Ходив, сину. До вечірні ходив.</w:t>
      </w:r>
    </w:p>
    <w:p>
      <w:r>
        <w:br/>
        <w:t>Радобужний. Мабуть, Таня?</w:t>
      </w:r>
    </w:p>
    <w:p>
      <w:r>
        <w:br/>
        <w:t>Старий (звів брови). Що?</w:t>
      </w:r>
    </w:p>
    <w:p>
      <w:r>
        <w:br/>
        <w:t>Радобужний. Намовила йти?</w:t>
      </w:r>
    </w:p>
    <w:p>
      <w:r>
        <w:br/>
        <w:t>С т а р и й. Ні, ні! Я сам. Я її просив.</w:t>
      </w:r>
    </w:p>
    <w:p>
      <w:r>
        <w:br/>
        <w:t>Радобужний (крекнув). Крадькома взялись ходити! Потайки! (Закурив).</w:t>
      </w:r>
    </w:p>
    <w:p>
      <w:r>
        <w:br/>
        <w:t>С т а р и й. А так, сину, так. Колись ти малим крадькома бігав од мене, пам'ятаєш, цигарки палити, а тепер бач, я змалився, старий і темний, потайки бігаю од тебе...</w:t>
      </w:r>
    </w:p>
    <w:p>
      <w:r>
        <w:br/>
        <w:t>Радобужний. Так то ж цигарки, а це церква, попівська служба, вечірня.</w:t>
      </w:r>
    </w:p>
    <w:p>
      <w:r>
        <w:br/>
        <w:t>Старий. То чим гірша, сину, моя вечірня од твоїх цигарок? Кому з цього шкода?</w:t>
      </w:r>
    </w:p>
    <w:p>
      <w:r>
        <w:br/>
        <w:t>Радобужний. Вам, а найбільш мені! Ось що, тату! Скоро має відбутися чистка партії. Ви знаєте, що то є чистка партії? Ні? Так знайте: одним махом мене ви— л пхають із партії і позбавлять служби, як тільки довіда-' ються, що ви, мій батько, ходите до церкви.</w:t>
      </w:r>
    </w:p>
    <w:p>
      <w:r>
        <w:br/>
        <w:t>Старий (затривоживсь). Ото господи! За що? Не ти ж, Андрію, ходиш!</w:t>
      </w:r>
    </w:p>
    <w:p>
      <w:r>
        <w:br/>
        <w:t>Радобужний. Скажуть, син комуніст, а й досі не навів батька на пуття, не розвіяв релігійного туману. А скільки я вам казав, доводив, виясняв, і ви ж погоджувались, тату? Погоджувались, що бога нема?</w:t>
      </w:r>
    </w:p>
    <w:p>
      <w:r>
        <w:br/>
        <w:t>Старий (покірливо). А так.</w:t>
      </w:r>
    </w:p>
    <w:p>
      <w:r>
        <w:br/>
        <w:t>Радобужний. А коли так, то чого ж ви, свідомий цієї думки...</w:t>
      </w:r>
    </w:p>
    <w:p>
      <w:r>
        <w:br/>
        <w:t>Старий (устав). Андрію! Одвези мене! Радобужний. Знов своєї?</w:t>
      </w:r>
    </w:p>
    <w:p>
      <w:r>
        <w:br/>
        <w:t>Старий. Додому, сину! На село! Занудився я тут у городі...</w:t>
      </w:r>
    </w:p>
    <w:p>
      <w:r>
        <w:br/>
        <w:t>Радобужний. Киньте, кажу, вигадки!</w:t>
      </w:r>
    </w:p>
    <w:p>
      <w:r>
        <w:br/>
        <w:t>Старий. Сам доставлюся. Щоб тільки вітрець подихнув на мене. Вітру, сину, отут у вас не чую. Десь шумить вгорі.</w:t>
      </w:r>
    </w:p>
    <w:p>
      <w:r>
        <w:br/>
        <w:t>Р а д о б у ж н и й. Не вітер вам потрібен, а церква. Ходіть краще до клубу. Скільки раз просив, казав... Чуєте?</w:t>
      </w:r>
    </w:p>
    <w:p>
      <w:r>
        <w:br/>
        <w:t>Старий. Темний я. Не бачу вашого клубу, який він є. А ще й до того цигарки там палять, кричать, штовхаються, лаються. А в церкві, сину, тихо. І люди немов другі стають — смирнішають, добрішають. І свічечки я там (рукою показав) немов отак бачу, і співають там хороше. Одвези, Андрію! А то я справді не вдержусь та, диви, і гайну ще раз з дурного розуму до церкви, а на тобі це скоїться. Бо бач, яка строга ваша партія...</w:t>
      </w:r>
    </w:p>
    <w:p>
      <w:r>
        <w:br/>
        <w:t>6</w:t>
      </w:r>
    </w:p>
    <w:p>
      <w:r>
        <w:br/>
        <w:t>Увійшла Т а н я, Радобужний увірвав промову: — Житимете тут! Таня. Товариш Кухман прийшли. Радобужний (до батька). Ідіть і не вигадуйте дурниць.</w:t>
      </w:r>
    </w:p>
    <w:p>
      <w:r>
        <w:br/>
        <w:t>7</w:t>
      </w:r>
    </w:p>
    <w:p>
      <w:r>
        <w:br/>
        <w:t>Коли старий вийшов, Радобужний взяв Таню за руку:</w:t>
      </w:r>
    </w:p>
    <w:p>
      <w:r>
        <w:br/>
        <w:t>— Таню! Ти не сердься, люба, що останнім часом я до тебе ставився ну... Трошки неуважно. Не було часу, знаєш. Клопоти обсіли...</w:t>
      </w:r>
    </w:p>
    <w:p>
      <w:r>
        <w:br/>
        <w:t>Таня. Навпаки,— випивши, ви дуже був уважний...</w:t>
      </w:r>
    </w:p>
    <w:p>
      <w:r>
        <w:br/>
        <w:t>Радобужний. А ти не сердься, Таню! Завтра, ні, навіть сьогодні я візьмусь за твою освіту. Хочеш — навчу тебе політграмоти, до вечірньої школи оддам, хочеш? (Пригорнув).</w:t>
      </w:r>
    </w:p>
    <w:p>
      <w:r>
        <w:br/>
        <w:t>Таня (покірливо). Пустіть!</w:t>
      </w:r>
    </w:p>
    <w:p>
      <w:r>
        <w:br/>
        <w:t>Радобужний. Тільки не треба водити тата до церкви.</w:t>
      </w:r>
    </w:p>
    <w:p>
      <w:r>
        <w:br/>
        <w:t>Таня. Там же товариш Кухман * ждуть. Радобужний (ліг). Проси.</w:t>
      </w:r>
    </w:p>
    <w:p>
      <w:r>
        <w:br/>
        <w:t>8</w:t>
      </w:r>
    </w:p>
    <w:p>
      <w:r>
        <w:br/>
        <w:t>Увійшов Кухман:</w:t>
      </w:r>
    </w:p>
    <w:p>
      <w:r>
        <w:br/>
        <w:t>— Серйозно занедужали, Андрію Оверковичу? Радобужний. Які новини, скажіть? Сідайте. Кухман. Уже призначено. Радобужний. Трійцю?</w:t>
      </w:r>
    </w:p>
    <w:p>
      <w:r>
        <w:br/>
        <w:t>Кухман. Так.</w:t>
      </w:r>
    </w:p>
    <w:p>
      <w:r>
        <w:br/>
        <w:t>Радобужний (сів). Кого персонально? Кухман. Прізвищ не знаю. Один з комсенаторів, видно, старий. Навідали наше партбюро. Радобужний. Ну?</w:t>
      </w:r>
    </w:p>
    <w:p>
      <w:r>
        <w:br/>
        <w:t>Кухман. Ну, як водиться, трійця на всі сто пролетарська. Очі у них пролетарські, рухи, голос — все пролетарське. Навіть сякаються по-пролетарському.</w:t>
      </w:r>
    </w:p>
    <w:p>
      <w:r>
        <w:br/>
        <w:t>Радобужний. Коли почнуть?</w:t>
      </w:r>
    </w:p>
    <w:p>
      <w:r>
        <w:br/>
        <w:t>Кухман. Кажуть,— за тиждень. Та не це головні новини. Радобужний. Ану?</w:t>
      </w:r>
    </w:p>
    <w:p>
      <w:r>
        <w:br/>
        <w:t>Кухман. Учора в партійних вищих кулуарах, коли зайшла інтимна про вичистку мова, точніше, кого саме, приміром, у вас годилось би вичистити, то в числі інших, правда, обережненько, але було названо й вас...</w:t>
      </w:r>
    </w:p>
    <w:p>
      <w:r>
        <w:br/>
        <w:t>Радобужний (за портсигар). Он як!</w:t>
      </w:r>
    </w:p>
    <w:p>
      <w:r>
        <w:br/>
        <w:t>Кухман. Так!</w:t>
      </w:r>
    </w:p>
    <w:p>
      <w:r>
        <w:br/>
        <w:t>* У рукописі помилково — Кесель. (Приміт. упорядника).</w:t>
      </w:r>
    </w:p>
    <w:p>
      <w:r>
        <w:br/>
        <w:t>Радобужний. Хто назвав? Кухман. Перша — Килина-делегатка. Радобужний. Це та? Видвиженка з тютюнової? К у х м а н. На жаль, вона, тьотя Килина. Радобужний. Мотиви?</w:t>
      </w:r>
    </w:p>
    <w:p>
      <w:r>
        <w:br/>
        <w:t>Кухман. Звичайні про такий случай, штамповані й трафаретні: бюрократи і тощо. Але було сказано й таке: тонкоштучний кар'єрист...</w:t>
      </w:r>
    </w:p>
    <w:p>
      <w:r>
        <w:br/>
        <w:t>Радобужний. Хто сказав?</w:t>
      </w:r>
    </w:p>
    <w:p>
      <w:r>
        <w:br/>
        <w:t>Кухман. Брус.</w:t>
      </w:r>
    </w:p>
    <w:p>
      <w:r>
        <w:br/>
        <w:t>Радобужний (аж устав). Брус?</w:t>
      </w:r>
    </w:p>
    <w:p>
      <w:r>
        <w:br/>
        <w:t>К у х м а н. На превеликий жаль, він — Петро Брус Натякнув, між іншим, і на те, що немовби зміщанились ви, Андрію Оверковичу, в'яжетесь з чужими елементами, словом, одбились комуністичного гурту.</w:t>
      </w:r>
    </w:p>
    <w:p>
      <w:r>
        <w:br/>
        <w:t>Радобужний. Фантазія у його буйна, поетична — знаю! Недаром же пише українські вірші та робкорить по газетах... Ще кого пошили в кандидати на вичистку?</w:t>
      </w:r>
    </w:p>
    <w:p>
      <w:r>
        <w:br/>
        <w:t>Кухман. Нашого скульптора, Овчара.</w:t>
      </w:r>
    </w:p>
    <w:p>
      <w:r>
        <w:br/>
        <w:t>Радобужний. Ну, того варто. За п'янство?</w:t>
      </w:r>
    </w:p>
    <w:p>
      <w:r>
        <w:br/>
        <w:t>Кухман. Так. Хоча Килина, бач, заступилась за нього. Мовляв: хоч щиросердий, думок своїх не хова і, крім того, пам'ятника будує.</w:t>
      </w:r>
    </w:p>
    <w:p>
      <w:r>
        <w:br/>
        <w:t>Радобужний. Пам'ятника будую я. Він тільки скульптор. Ну, а ще кого?</w:t>
      </w:r>
    </w:p>
    <w:p>
      <w:r>
        <w:br/>
        <w:t>Кухман (усміхнувся). Вам мало?</w:t>
      </w:r>
    </w:p>
    <w:p>
      <w:r>
        <w:br/>
        <w:t>Радобужний (перемігся). Це я за інерцією. Все?</w:t>
      </w:r>
    </w:p>
    <w:p>
      <w:r>
        <w:br/>
        <w:t>Кухман. Все! Хоча ні... Трошки не забув. Ще одна новина. Вам наряд од райкому — доповідь про соціалістичне змагання.</w:t>
      </w:r>
    </w:p>
    <w:p>
      <w:r>
        <w:br/>
        <w:t>Радобужний. Де?</w:t>
      </w:r>
    </w:p>
    <w:p>
      <w:r>
        <w:br/>
        <w:t>К у х м а н. На зборах робітників асенізаційного обозу, чи що. Сьогодні о десятій. Ось!</w:t>
      </w:r>
    </w:p>
    <w:p>
      <w:r>
        <w:br/>
        <w:t>Радобужний (прочитав). На зборах робітників-комунальників.</w:t>
      </w:r>
    </w:p>
    <w:p>
      <w:r>
        <w:br/>
        <w:t>Кухман. Хо-хо! У мене дотепніше вийшло.</w:t>
      </w:r>
    </w:p>
    <w:p>
      <w:r>
        <w:br/>
        <w:t>Радобужний. Цинік ви і скептик! Постривайте, ось скоро буде чистка вашому братові...</w:t>
      </w:r>
    </w:p>
    <w:p>
      <w:r>
        <w:br/>
        <w:t>Кухман. Ну?</w:t>
      </w:r>
    </w:p>
    <w:p>
      <w:r>
        <w:br/>
        <w:t>Радобужний (загадково усміхнувся). Вичистять вас.</w:t>
      </w:r>
    </w:p>
    <w:p>
      <w:r>
        <w:br/>
        <w:t>Кухман. Хто?</w:t>
      </w:r>
    </w:p>
    <w:p>
      <w:r>
        <w:br/>
        <w:t>Радобужний (витримано, холодно, спокійно). Наприклад, Брус.</w:t>
      </w:r>
    </w:p>
    <w:p>
      <w:r>
        <w:br/>
        <w:t>Кухман (перемігся). Так. Які ж мотиви?</w:t>
      </w:r>
    </w:p>
    <w:p>
      <w:r>
        <w:br/>
        <w:t>Радобужний. Недавно він сказав про вас, що ви поточений геть-чисто скепсисом, по суті — зневірений службовець.</w:t>
      </w:r>
    </w:p>
    <w:p>
      <w:r>
        <w:br/>
        <w:t>Кухман (прикривсь сміхом). Помилка! Я, наприк* лад, ще вірю, що всіх тих ие вичистять, кого давно вже слід було б вичистити. Хо-хо! Можна йти?</w:t>
      </w:r>
    </w:p>
    <w:p>
      <w:r>
        <w:br/>
        <w:t>9</w:t>
      </w:r>
    </w:p>
    <w:p>
      <w:r>
        <w:br/>
        <w:t>Десь у сінях знявся гомін. Танин голос сперечався з чоловічим:</w:t>
      </w:r>
    </w:p>
    <w:p>
      <w:r>
        <w:br/>
        <w:t>— Нема вдома!</w:t>
      </w:r>
    </w:p>
    <w:p>
      <w:r>
        <w:br/>
        <w:t>— Неправда! Він удома, а ви не винна...</w:t>
      </w:r>
    </w:p>
    <w:p>
      <w:r>
        <w:br/>
        <w:t>— Ой боже! Та куди ж ви?</w:t>
      </w:r>
    </w:p>
    <w:p>
      <w:r>
        <w:br/>
        <w:t>— Куди? Вперед на бюрократизм! Кухман (вслухався). Здається, Овчар? Радобужний (з досадою). Він п'яний.</w:t>
      </w:r>
    </w:p>
    <w:p>
      <w:r>
        <w:br/>
        <w:t>10</w:t>
      </w:r>
    </w:p>
    <w:p>
      <w:r>
        <w:br/>
        <w:t>Овчар (з дверей). У старої буржуазії краще водилось: просто й одверто казали: "Барін не пріншаєт".</w:t>
      </w:r>
    </w:p>
    <w:p>
      <w:r>
        <w:br/>
        <w:t>Радобужний. І стара буржуазія ніколи не вдиралась до хворої людини.</w:t>
      </w:r>
    </w:p>
    <w:p>
      <w:r>
        <w:br/>
        <w:t>Овчар (підійшов. Подивився п'яно). До хворої?.. Де ж прикмети? Чому я не бачу прикмет: ліків, термометра, рецептів? (Подививсь на столик. Попалася книжка. Прочитав заголовок). Історія партії... Це ж що? Визначаєте собі діагнози, чи просто зубрите перед чисткою?</w:t>
      </w:r>
    </w:p>
    <w:p>
      <w:r>
        <w:br/>
        <w:t>Радобужний (стримано). Ви в якій до мец§ справі?</w:t>
      </w:r>
    </w:p>
    <w:p>
      <w:r>
        <w:br/>
        <w:t>Овчар. Без жодної справи. Я так собі прийшов, випив і прийшов. А то ще можна й так: прийти і випити. Може, вип'ємо, га? Перед чисткою?</w:t>
      </w:r>
    </w:p>
    <w:p>
      <w:r>
        <w:br/>
        <w:t>К у х м а н. Ви ж були кинули?</w:t>
      </w:r>
    </w:p>
    <w:p>
      <w:r>
        <w:br/>
        <w:t>Радобужний. Партією присягався.</w:t>
      </w:r>
    </w:p>
    <w:p>
      <w:r>
        <w:br/>
        <w:t>Овчар. Так. А перед чисткою почав. Хочу-бо появитися на комісію таким, яким я є і був. Без фальші, в натуральному стані, не то що ви... аноніми і псевдоніми.</w:t>
      </w:r>
    </w:p>
    <w:p>
      <w:r>
        <w:br/>
        <w:t>Кухман. А скажіть, вам ще не ввижаються в такому натуральному стані всякі волохаті істоти: бісики, пацюки, миші й тощо?</w:t>
      </w:r>
    </w:p>
    <w:p>
      <w:r>
        <w:br/>
        <w:t>Овчар. Ще й як!</w:t>
      </w:r>
    </w:p>
    <w:p>
      <w:r>
        <w:br/>
        <w:t>Кухман. Серйозно?</w:t>
      </w:r>
    </w:p>
    <w:p>
      <w:r>
        <w:br/>
        <w:t>Овчар. Пресерйозно! Отакі-о пацюки у городі! Новітні міщани! Хвостаті! Політикани в політиці, неуки в науках, інтригани в мистецтвах.</w:t>
      </w:r>
    </w:p>
    <w:p>
      <w:r>
        <w:br/>
        <w:t>Кухман (до Радобужного). Цікаві галюцинації!</w:t>
      </w:r>
    </w:p>
    <w:p>
      <w:r>
        <w:br/>
        <w:t>О в ч а р. Хіба мало горил, волохатих, диких? Особливо на селі. Хоча ні... Там живуть наші дядьки. Серця їхні повні землі та торішнього листя. Дехто світить лам-гіадика, кігтявою рукою хреститься і чухмариться: господи помилуй! — і вже гострить ножа на город...</w:t>
      </w:r>
    </w:p>
    <w:p>
      <w:r>
        <w:br/>
        <w:t>Радобужний. Песимізм!</w:t>
      </w:r>
    </w:p>
    <w:p>
      <w:r>
        <w:br/>
        <w:t>О в ч а р. А що таке оптимізм? Ваш! Биття у мажорні бубни попереду катафалка з покійним сімнадцятим роком?</w:t>
      </w:r>
    </w:p>
    <w:p>
      <w:r>
        <w:br/>
        <w:t>Радобужний. Годі галюцинацій! Кажіть, чого прийшли?</w:t>
      </w:r>
    </w:p>
    <w:p>
      <w:r>
        <w:br/>
        <w:t>О в ч а р. Чую в голосі гнів... Гаразд! Я прийшов у справі пам'ятника. Коли ви додасте ще матеріалу на п'єдестал? Третій тиждень колядую по вашій установі.</w:t>
      </w:r>
    </w:p>
    <w:p>
      <w:r>
        <w:br/>
        <w:t>Радебужний. І по вашій... Сьогодні ви одержите весь матеріал. З умовою: не пити — раз! Щоб за тиждень, ні, за п'ять днів максимум пам'ятник був готовий — два! Чуєте?</w:t>
      </w:r>
    </w:p>
    <w:p>
      <w:r>
        <w:br/>
        <w:t>О в ч а р. Ой,не вірю!</w:t>
      </w:r>
    </w:p>
    <w:p>
      <w:r>
        <w:br/>
        <w:t>Радобужний (записав у блокнот). За п'ять днів, себто першого має бути відкриття пам'ятника в сквері! (До Овчара). Все!</w:t>
      </w:r>
    </w:p>
    <w:p>
      <w:r>
        <w:br/>
        <w:t>О в ч а р. Щоб до чистки встигнуть? Тепер вірю!</w:t>
      </w:r>
    </w:p>
    <w:p>
      <w:r>
        <w:br/>
        <w:t>Радобужний. Так! До чистки! Щоб не довелось добудовувати пам'ятника з другим скульптором.</w:t>
      </w:r>
    </w:p>
    <w:p>
      <w:r>
        <w:br/>
        <w:t>О в ч а р. І щоб безпечніш було потім будувати бюрократизм.</w:t>
      </w:r>
    </w:p>
    <w:p>
      <w:r>
        <w:br/>
        <w:t>Радобужний. Соціалізм, товарі.тиуі О в ч а р (жестом на гардини, прикраси й тощо). У власному закуті?</w:t>
      </w:r>
    </w:p>
    <w:p>
      <w:r>
        <w:br/>
        <w:t>Радобужний спалахнув. Рвучко встав, Кухман став між ними. Заспокоїв жестом:</w:t>
      </w:r>
    </w:p>
    <w:p>
      <w:r>
        <w:br/>
        <w:t>— Ну-ну! (Підштовхуючи, повів Овчара). Ходімо краще додому, товаришу обличителю!</w:t>
      </w:r>
    </w:p>
    <w:p>
      <w:r>
        <w:br/>
        <w:t>11</w:t>
      </w:r>
    </w:p>
    <w:p>
      <w:r>
        <w:br/>
        <w:t>Радобужний заходив по кабінеті. Кілька хвилин ходив мовчки, тоді:</w:t>
      </w:r>
    </w:p>
    <w:p>
      <w:r>
        <w:br/>
        <w:t>— Он як!.. Бюрократ і кар'єрист! Тонкоштучний кар'єрист! Заміщанився!.. Одбився партійного гурту! (Згадав, що треба йти на доповідь. Гукнув). Таню!</w:t>
      </w:r>
    </w:p>
    <w:p>
      <w:r>
        <w:br/>
        <w:t>12</w:t>
      </w:r>
    </w:p>
    <w:p>
      <w:r>
        <w:br/>
        <w:t>Увійшла Таня. Радобужний замислився і знов:</w:t>
      </w:r>
    </w:p>
    <w:p>
      <w:r>
        <w:br/>
        <w:t>— Я бюрократ і кар'єрист... (Несамовито). А ти хто? Ти?</w:t>
      </w:r>
    </w:p>
    <w:p>
      <w:r>
        <w:br/>
        <w:t>Таня (здивовано, тихо). Я?</w:t>
      </w:r>
    </w:p>
    <w:p>
      <w:r>
        <w:br/>
        <w:t>Радобужний (в запалі гніву не помічаючи навіть Гані). Я одинадцятий рік у партії! Воював! Страждав! Деиікінці за мене батькові очі викололи! Хату спалили! (Прикро-зневажливо). А ти? Хто ти, питаю?</w:t>
      </w:r>
    </w:p>
    <w:p>
      <w:r>
        <w:br/>
        <w:t>Таня (болісно, тихо). Я ваша прислуга...</w:t>
      </w:r>
    </w:p>
    <w:p>
      <w:r>
        <w:br/>
        <w:t>Радобужний (в запалі). Мене із партії? Ну, ще побачимо, хто кого! Побачимо! (Гукнув). Таню! Побачимо! (Гукнув ще). Таню!</w:t>
      </w:r>
    </w:p>
    <w:p>
      <w:r>
        <w:br/>
        <w:t>Таня (здивовано). Я ж прийшла!</w:t>
      </w:r>
    </w:p>
    <w:p>
      <w:r>
        <w:br/>
        <w:t>Радобужний (отямившись). Ага... Чого так довго? Таню! Дайте... Дайте другий костюм і чаю... (Знову набігає хвиля запалу). Побачимо!.. (До Тані). Я зараз йду. Маю читати доповідь... Побачимо, хто кого!..</w:t>
      </w:r>
    </w:p>
    <w:p>
      <w:r>
        <w:br/>
        <w:t>Таня. Вам який костюм?</w:t>
      </w:r>
    </w:p>
    <w:p>
      <w:r>
        <w:br/>
        <w:t>Радобужний (не почув). Але як це зробити? Т а н я. Я за костюм питаю! Радобужний. Так, костюм... і чаю.</w:t>
      </w:r>
    </w:p>
    <w:p>
      <w:r>
        <w:br/>
        <w:t>Таня вийшла. 13</w:t>
      </w:r>
    </w:p>
    <w:p>
      <w:r>
        <w:br/>
        <w:t>Із спальні вийшла, напнувшись ковдрою, Ніна (жінка):</w:t>
      </w:r>
    </w:p>
    <w:p>
      <w:r>
        <w:br/>
        <w:t>— Ти ще вдома? Радобужний. Зараз іду!</w:t>
      </w:r>
    </w:p>
    <w:p>
      <w:r>
        <w:br/>
        <w:t>Ніна. На хвилинку! Я вчора спитала у старенького, скільки йому років. Так ти знаєш? Сьогодні йому виходить сімдесят п'ять років, сімдесят п'ять,— ти розумієш? Так же не можна! Я пропоную справити йому ювілей.</w:t>
      </w:r>
    </w:p>
    <w:p>
      <w:r>
        <w:br/>
        <w:t>Радобужний (про своє). Так. Але як це зробити?</w:t>
      </w:r>
    </w:p>
    <w:p>
      <w:r>
        <w:br/>
        <w:t>Ніна. Дуже просто: купити кілька пляшок вина, печива в цукерні, садовини ріжної, покликати знайомих твоїх товаришів, привітати тата... Та ти хворий, чи що?</w:t>
      </w:r>
    </w:p>
    <w:p>
      <w:r>
        <w:br/>
        <w:t>Радобужний. Так! Я зараз іду доповідь казати, Будь ласка, купи печива, садовими... А вино навіщо? Н і н а. Ну та як же іменини та щоб без вина? Радобужний. Які іменини?</w:t>
      </w:r>
    </w:p>
    <w:p>
      <w:r>
        <w:br/>
        <w:t>Ніна. Татрві ж! Диви! Та хіба ти не чув, про що я допіру казала? Радобужний. Жодних іменин! Не треба! Ніна. Чому?</w:t>
      </w:r>
    </w:p>
    <w:p>
      <w:r>
        <w:br/>
        <w:t>Радобужний. А тому, що за тиждень... Та тому, що це лишок старого побуту, міщанський звичай, непотрібна річ!</w:t>
      </w:r>
    </w:p>
    <w:p>
      <w:r>
        <w:br/>
        <w:t>Н і н а. Як тобі не соромно? Як твої та мої іменини справляли, то нічого, а як до татових, то вже й старий побут і тощо.</w:t>
      </w:r>
    </w:p>
    <w:p>
      <w:r>
        <w:br/>
        <w:t>Радобужний. Жодних іменин! До речі, на твої іменини у нас Брус був?</w:t>
      </w:r>
    </w:p>
    <w:p>
      <w:r>
        <w:br/>
        <w:t>Ніна (у неї перебився голос. Зіщулилась, убгалась у ковдру). Брус?., був... (Виправилась). А що?</w:t>
      </w:r>
    </w:p>
    <w:p>
      <w:r>
        <w:br/>
        <w:t>Радобужний. З того часу він перестав до нас заходити. Скажи, чого?</w:t>
      </w:r>
    </w:p>
    <w:p>
      <w:r>
        <w:br/>
        <w:t>Ніна зам'яіась. Непоміїио, але допитливо й тризожно поглянула на</w:t>
      </w:r>
    </w:p>
    <w:p>
      <w:r>
        <w:br/>
        <w:t>чоловіка.</w:t>
      </w:r>
    </w:p>
    <w:p>
      <w:r>
        <w:br/>
        <w:t>Радобужний (з натиском). Скажи! Н і н а. Не знаю. Чудне запитання. Радобужний. А я знаю!.. Ніна (напружено). Ну?</w:t>
      </w:r>
    </w:p>
    <w:p>
      <w:r>
        <w:br/>
        <w:t>Радобужний. Того, що він вважає іменини за першу ознаку міщанства, а мене з того часу за стопроцентного міщанина. Будь певна, що вдруге вже до нас на іменини не прийде. Навпаки, він скористає ті іменини, як зброю проти мене.</w:t>
      </w:r>
    </w:p>
    <w:p>
      <w:r>
        <w:br/>
        <w:t>Ніна (заспокоївшись. Голос став нормальний, упевнений). Все це дурниці. Ти помиляєшся. Я, наприклад, маю на думці покликати його сьогодні на татів ювілей і певна, що він прийде. Та тато ж його симпатія.</w:t>
      </w:r>
    </w:p>
    <w:p>
      <w:r>
        <w:br/>
        <w:t>Радобужний. Ніно! Аби не образити тебе — кажу: ти прос/го зелена наївність. За тиждень до чистки партії та щоб Брус прийшов на якісь татові іменини?</w:t>
      </w:r>
    </w:p>
    <w:p>
      <w:r>
        <w:br/>
        <w:t>Ніна. Ось побачиш, прийде.</w:t>
      </w:r>
    </w:p>
    <w:p>
      <w:r>
        <w:br/>
        <w:t>Радобужний. Може, ще й горілку питиме?</w:t>
      </w:r>
    </w:p>
    <w:p>
      <w:r>
        <w:br/>
        <w:t>Ніна. Вип'є.</w:t>
      </w:r>
    </w:p>
    <w:p>
      <w:r>
        <w:br/>
        <w:t>Радобужний (махнув рукою). Бачу, наївність е лише верхнє вбрання дурості. (Взяв наряд, надів капелюха).</w:t>
      </w:r>
    </w:p>
    <w:p>
      <w:r>
        <w:br/>
        <w:t>14</w:t>
      </w:r>
    </w:p>
    <w:p>
      <w:r>
        <w:br/>
        <w:t>Таня назустріч:</w:t>
      </w:r>
    </w:p>
    <w:p>
      <w:r>
        <w:br/>
        <w:t>— Чай зараз буде.</w:t>
      </w:r>
    </w:p>
    <w:p>
      <w:r>
        <w:br/>
        <w:t>Радобужний. Не треба. Пізно. (Пішов).</w:t>
      </w:r>
    </w:p>
    <w:p>
      <w:r>
        <w:br/>
        <w:t>15</w:t>
      </w:r>
    </w:p>
    <w:p>
      <w:r>
        <w:br/>
        <w:t>Ніна (плеснула в долоні). Таню! Ми справляем ювілей старому! Сьогодні! Зготуємо селянських, ти розумієш, селянських закусок,— у Жені Кухман є ціла сулія прекрасної, витриманої — ха-ха! — ідеологічно витриманої міцної наливки. Я куплю вина й ласощів. Запросимо Женю, Кухмана, Ірочку, товариша Бруса. Таню!.. Теплої води на вмивання! Я зараз одягаюсь і сама йду скуповуватись. Сама й гостей покличу. Всіх! (До себе із щасливим посміхом). І його. (Побігла в спальню). Таню, води!</w:t>
      </w:r>
    </w:p>
    <w:p>
      <w:r>
        <w:br/>
        <w:t>Таня пішла по воду.</w:t>
      </w:r>
    </w:p>
    <w:p>
      <w:r>
        <w:br/>
        <w:t>16</w:t>
      </w:r>
    </w:p>
    <w:p>
      <w:r>
        <w:br/>
        <w:t>Дослухаючись до чогось, ловлячи кожний звук, до сінешніх дверей побрів старий, ціпком намацуючи дорогу. Бурмотів:</w:t>
      </w:r>
    </w:p>
    <w:p>
      <w:r>
        <w:br/>
        <w:t>— Здається, вітер, та хіба ж дочуєш у цих хатах?..</w:t>
      </w:r>
    </w:p>
    <w:p>
      <w:r>
        <w:br/>
        <w:t>17</w:t>
      </w:r>
    </w:p>
    <w:p>
      <w:r>
        <w:br/>
        <w:t>Тільки що відчинив двері, аж із сіней двоє:</w:t>
      </w:r>
    </w:p>
    <w:p>
      <w:r>
        <w:br/>
        <w:t>— Дозвольте увійти?</w:t>
      </w:r>
    </w:p>
    <w:p>
      <w:r>
        <w:br/>
        <w:t>Старий став:</w:t>
      </w:r>
    </w:p>
    <w:p>
      <w:r>
        <w:br/>
        <w:t>— Хто це?</w:t>
      </w:r>
    </w:p>
    <w:p>
      <w:r>
        <w:br/>
        <w:t>— Тут товариш Радобужний живе?</w:t>
      </w:r>
    </w:p>
    <w:p>
      <w:r>
        <w:br/>
        <w:t>— Тут. А ви ж хто будете?</w:t>
      </w:r>
    </w:p>
    <w:p>
      <w:r>
        <w:br/>
        <w:t>Перший (до другого). Заходьте, товаришу село! Натрапили! Другий. Здрастуйте в хату!</w:t>
      </w:r>
    </w:p>
    <w:p>
      <w:r>
        <w:br/>
        <w:t>Перший. Оце я товариша одного завів. Чоловік, можна сказати, протокольно прибився пішки із села і ніяк доступитися не може...</w:t>
      </w:r>
    </w:p>
    <w:p>
      <w:r>
        <w:br/>
        <w:t>Старий (заяремтів). А которий? Котврий із села? Сідайте! Звідки? Не бачу я, темний на очі...</w:t>
      </w:r>
    </w:p>
    <w:p>
      <w:r>
        <w:br/>
        <w:t>Д р у г и й. Це я поневіряюсь тут з обчеськими справами. Третій день отак!</w:t>
      </w:r>
    </w:p>
    <w:p>
      <w:r>
        <w:br/>
        <w:t>Старий (намацав його). Сідайте! Давно не бачив свого чоловіка.</w:t>
      </w:r>
    </w:p>
    <w:p>
      <w:r>
        <w:br/>
        <w:t>Перший (до старого). А ви, мабуть, родич товаришу Радобужному?</w:t>
      </w:r>
    </w:p>
    <w:p>
      <w:r>
        <w:br/>
        <w:t>Старий. Батько йому. Другий рік, як узяв мене до себе. Я теж із села. Хліб колись, як ще був видющий, робив.</w:t>
      </w:r>
    </w:p>
    <w:p>
      <w:r>
        <w:br/>
        <w:t>Перший підштовхнув тихенько другого:</w:t>
      </w:r>
    </w:p>
    <w:p>
      <w:r>
        <w:br/>
        <w:t>— Попросимо папашу, а папаша синові скаже...</w:t>
      </w:r>
    </w:p>
    <w:p>
      <w:r>
        <w:br/>
        <w:t>Старий (до першого). І ви, може, з села?</w:t>
      </w:r>
    </w:p>
    <w:p>
      <w:r>
        <w:br/>
        <w:t>Перший. Ні! Я так собі, можна сказати, протокольно і більш з об'єктивного боку...</w:t>
      </w:r>
    </w:p>
    <w:p>
      <w:r>
        <w:br/>
        <w:t>Другий. Хлопочуть, спасибі їм...</w:t>
      </w:r>
    </w:p>
    <w:p>
      <w:r>
        <w:br/>
        <w:t>П е р ш и й. Я, папашо, безробітний, тутешній робітник. Другий рік отак. Немає роботи, то я склавши рук не сиджу. Де яка установа, де який клуб або аерохем, чи там черга людей яка, я й собі заскочу. Там послухаю, а там і сам мовлю слово, чи полаю кого слід. Бо у нас народ, скажу! Леніна Ілліча до кожного слова тулить, а суті, точки ленінізму, щоб до діла Ільковича прикладати — не розуміє. Бо Ленін тобі не хунт насіння задля балачок, а Ленін! Розумій його і ленінізму його в ділах своїх, от!..</w:t>
      </w:r>
    </w:p>
    <w:p>
      <w:r>
        <w:br/>
        <w:t>С т а р и й. То це ж ви?..</w:t>
      </w:r>
    </w:p>
    <w:p>
      <w:r>
        <w:br/>
        <w:t>Перший. Бачу — товариш мужичок із села, можна сказати, одірвався бази і заплутавсь в бюрократизмі. Бо дракони сидять по установах. Хоч і рубають їм голови, а замість зрубаної десять вироста.</w:t>
      </w:r>
    </w:p>
    <w:p>
      <w:r>
        <w:br/>
        <w:t>Другий. Школу обчество будує і вже стіни вивели, а на дерево не стягнемось...</w:t>
      </w:r>
    </w:p>
    <w:p>
      <w:r>
        <w:br/>
        <w:t>Перший. Справа така, що, протокольно, вона в бюрократизмі, як квітка, засохне! Треба допомогти, папашо! Треба, щоб синок ваш за це діло взявся!..</w:t>
      </w:r>
    </w:p>
    <w:p>
      <w:r>
        <w:br/>
        <w:t>Старий. Я скажу...</w:t>
      </w:r>
    </w:p>
    <w:p>
      <w:r>
        <w:br/>
        <w:t>Другий. Просимо! Усім селом! І план у нас, ось я вам зараз...</w:t>
      </w:r>
    </w:p>
    <w:p>
      <w:r>
        <w:br/>
        <w:t>П е р ш и й. Ми ще вчора були у вашого синка в установі. Норовистий він трохи. С т а р и й. Не послухає він і мене... Д р у г и й. Як не послухає? Ви ж батько?</w:t>
      </w:r>
    </w:p>
    <w:p>
      <w:r>
        <w:br/>
        <w:t>С т а р и й. Не послухає! Просив — одвези на село, щоб хоч вітрець подихнув на мене... Затомився, вірите, вітру не чую. Десь шумить угорі.</w:t>
      </w:r>
    </w:p>
    <w:p>
      <w:r>
        <w:br/>
        <w:t>Перший. Ні, так не можна!.. Ви йому серйозно про школу, розумієте? Школа, скажіть, стоїть, дерево лежить, а село б'є ноги за сімдесят п'ять верстов... Та що це таке, скажіть?</w:t>
      </w:r>
    </w:p>
    <w:p>
      <w:r>
        <w:br/>
        <w:t>18</w:t>
      </w:r>
    </w:p>
    <w:p>
      <w:r>
        <w:br/>
        <w:t>Увійшов Брус:</w:t>
      </w:r>
    </w:p>
    <w:p>
      <w:r>
        <w:br/>
        <w:t>— Добридень! Чи вдома товариш Андрій?</w:t>
      </w:r>
    </w:p>
    <w:p>
      <w:r>
        <w:br/>
        <w:t>Старий (зрадів). А... Товариш Брус! Товариш Брус прийшов... Що це вас, мабуть, вже із півроку не видно й не чути?.. Немає вдома... А до нас ось земляки прийшли... Із села, товаришу Петре!</w:t>
      </w:r>
    </w:p>
    <w:p>
      <w:r>
        <w:br/>
        <w:t>Б р у с. А Ніна Костівна?</w:t>
      </w:r>
    </w:p>
    <w:p>
      <w:r>
        <w:br/>
        <w:t>19</w:t>
      </w:r>
    </w:p>
    <w:p>
      <w:r>
        <w:br/>
        <w:t>На дверях з'явилась Ніна.</w:t>
      </w:r>
    </w:p>
    <w:p>
      <w:r>
        <w:br/>
        <w:t>Ніна (до Бруса). Ви? (Помітивши, що він не один. До першого й до другого). Ви до товариша Радобужного?</w:t>
      </w:r>
    </w:p>
    <w:p>
      <w:r>
        <w:br/>
        <w:t>П е р ш и й. В точку попали! Земляки ваші, можна сказати.</w:t>
      </w:r>
    </w:p>
    <w:p>
      <w:r>
        <w:br/>
        <w:t>Ніна. Які земляки? Старий. Чоловік із села!.. До Андрія. Ніна. Товариша Радобужного немає... Прийдіть завтра! Краще в установу! Перший. Були там.</w:t>
      </w:r>
    </w:p>
    <w:p>
      <w:r>
        <w:br/>
        <w:t>Ніна. Згодом прийдіть!.. Хоча він вдома не приймає... В установу! Таню, вийдіть за товаришами та зачиніть.</w:t>
      </w:r>
    </w:p>
    <w:p>
      <w:r>
        <w:br/>
        <w:t>Старий. Я вийду за ними!.. Ось я!.. (Шукаючи ціпка).</w:t>
      </w:r>
    </w:p>
    <w:p>
      <w:r>
        <w:br/>
        <w:t>Перший. Ціпочка шукаєте?.. Ось він! Старий. Спасибі! Другий. Прощавайте!</w:t>
      </w:r>
    </w:p>
    <w:p>
      <w:r>
        <w:br/>
        <w:t>Старий (пішов за ними). Ну, як там хліб?.. Чув, що жита добрі? Зелені та густі, кажуть? (7 дверей не зачинив).</w:t>
      </w:r>
    </w:p>
    <w:p>
      <w:r>
        <w:br/>
        <w:t>20</w:t>
      </w:r>
    </w:p>
    <w:p>
      <w:r>
        <w:br/>
        <w:t>Ніна взялась зачиняти двері в сіни, в столову, в спальню, а тоді</w:t>
      </w:r>
    </w:p>
    <w:p>
      <w:r>
        <w:br/>
        <w:t>до Бруса:</w:t>
      </w:r>
    </w:p>
    <w:p>
      <w:r>
        <w:br/>
        <w:t>— Про вовка помовка, а вовк у хату. Допіру говорила з Радобужним... По-дурному я боялася. Навпаки, вам, йовчику, треба ходити до нас. Не щодня, звичайно, а так, Аа тиждень раз чи два. Сьогодні ви обов'язково маєте прийти, на ювілей... (Зачинивши двері). Ну, здрастуйте, милий!</w:t>
      </w:r>
    </w:p>
    <w:p>
      <w:r>
        <w:br/>
        <w:t>Брус (привітавсь. Глухуватим голосом). От що... Ніна (сяючи очима). Ну-у?</w:t>
      </w:r>
    </w:p>
    <w:p>
      <w:r>
        <w:br/>
        <w:t>Брус. Я прийшов сказати ось про що... х</w:t>
      </w:r>
    </w:p>
    <w:p>
      <w:r>
        <w:br/>
        <w:t>Ніна (в тон, з гумором). Що беручи на увагу міжнародний та внутрішній стан СРСР, а також сланні директиви Комінтерну...</w:t>
      </w:r>
    </w:p>
    <w:p>
      <w:r>
        <w:br/>
        <w:t>Брус (нахмурився, серйозно). Ось про що: за тиждень починається перевірка в партії. Ніна (жартівливо). І тому ви пропонуєте припинити, а цей тиждень наше кохання, не ходити гулять, не бачитися, а,навпаки,— нагнати на себе піст, читати Марксів "Труд і капітал" і каятися, каятися, так?</w:t>
      </w:r>
    </w:p>
    <w:p>
      <w:r>
        <w:br/>
        <w:t>Б р у с. Ні, я пропоную не крити далі нашого кохання, не ховатися з ним, немов з чимось краденим, а об'явити І поставити його на легальний і громадський стан. Точніше: сказати про все Радобужному, а я скажу бюрові нартячейки.</w:t>
      </w:r>
    </w:p>
    <w:p>
      <w:r>
        <w:br/>
        <w:t>Ніна (серйозно). Не треба тепер цього робити, Брусе!</w:t>
      </w:r>
    </w:p>
    <w:p>
      <w:r>
        <w:br/>
        <w:t>Брус. Треба!</w:t>
      </w:r>
    </w:p>
    <w:p>
      <w:r>
        <w:br/>
        <w:t>Ніна. Не треба, милий!</w:t>
      </w:r>
    </w:p>
    <w:p>
      <w:r>
        <w:br/>
        <w:t>Ё р у с. Треба нарешті розв'язати стару задачу з трикутником просто, чітко, по-більшовицькому.</w:t>
      </w:r>
    </w:p>
    <w:p>
      <w:r>
        <w:br/>
        <w:t>Ніна. Згодом вона сама розв'яжеться просто, зрозуміло і, коли хочете, по-більшовицькому.</w:t>
      </w:r>
    </w:p>
    <w:p>
      <w:r>
        <w:br/>
        <w:t>Брус. Буде пізно! Треба тепер!</w:t>
      </w:r>
    </w:p>
    <w:p>
      <w:r>
        <w:br/>
        <w:t>Ніна. Чому тепер?</w:t>
      </w:r>
    </w:p>
    <w:p>
      <w:r>
        <w:br/>
        <w:t>Б ру с. Тому що я хочу прийти на перевірку без жодного темного кутка навіть в особистому житті. Всі вікна І двері розчинені! Всі мислі й почуття на видноті! Будь Іаска — перевіряйте!</w:t>
      </w:r>
    </w:p>
    <w:p>
      <w:r>
        <w:br/>
        <w:t>Ніна. Так і зробіть! А щодо кохаиння, то не забувайте, що воно й моє. А я хочу перевіряти його сама. Перевірте і ви його, Брусе, самі кілька раз перевіртесь, і тоді вже, як глибоко впевнитесь, що воно, як неп у вас, всер йоз і надовго...</w:t>
      </w:r>
    </w:p>
    <w:p>
      <w:r>
        <w:br/>
        <w:t>Брус. Я вже упевнився! Моя любов не неп!</w:t>
      </w:r>
    </w:p>
    <w:p>
      <w:r>
        <w:br/>
        <w:t>Н і н а. Он бач!</w:t>
      </w:r>
    </w:p>
    <w:p>
      <w:r>
        <w:br/>
        <w:t>Брус. Моя любов... це друга для мене революція. Особиста.</w:t>
      </w:r>
    </w:p>
    <w:p>
      <w:r>
        <w:br/>
        <w:t>Ніна. Ще гірше! Брус. Чому?</w:t>
      </w:r>
    </w:p>
    <w:p>
      <w:r>
        <w:br/>
        <w:t>Н і н а. А тому що... Між іншим, це правда, що молоді революціонери більше люблять революцію, коли вона заборонена?</w:t>
      </w:r>
    </w:p>
    <w:p>
      <w:r>
        <w:br/>
        <w:t>Б р у с. То есери любили так її та анархісти, а я хоч і молодий, проте більшовик. Ніно! Без жартів! З трикутника треба вийти! На простір!</w:t>
      </w:r>
    </w:p>
    <w:p>
      <w:r>
        <w:br/>
        <w:t>Ніна. Не тепер.</w:t>
      </w:r>
    </w:p>
    <w:p>
      <w:r>
        <w:br/>
        <w:t>Б р у с. А коли? Коли ж?</w:t>
      </w:r>
    </w:p>
    <w:p>
      <w:r>
        <w:br/>
        <w:t>Ніна. Трохи згодом. Послі.</w:t>
      </w:r>
    </w:p>
    <w:p>
      <w:r>
        <w:br/>
        <w:t>Брус. Чому послі?</w:t>
      </w:r>
    </w:p>
    <w:p>
      <w:r>
        <w:br/>
        <w:t>Н і н а. А тоді скажу.</w:t>
      </w:r>
    </w:p>
    <w:p>
      <w:r>
        <w:br/>
        <w:t>Брус. Ніно! Ти знаєш, як я ставлюсь до Радобужного як до партійця? Я мушу сказати про це на перевірці...</w:t>
      </w:r>
    </w:p>
    <w:p>
      <w:r>
        <w:br/>
        <w:t>Ніна. Без тебе вилучать! Не треба!</w:t>
      </w:r>
    </w:p>
    <w:p>
      <w:r>
        <w:br/>
        <w:t>Б р у с. Я не зможу сказати, аж поки не перестану красти тебе у його!</w:t>
      </w:r>
    </w:p>
    <w:p>
      <w:r>
        <w:br/>
        <w:t>Ніна поцілувала його.</w:t>
      </w:r>
    </w:p>
    <w:p>
      <w:r>
        <w:br/>
        <w:t>Ну от... Виходить, знов буза. Що ж робити? Ніна. Що? Та хоч раз поцілуйте!</w:t>
      </w:r>
    </w:p>
    <w:p>
      <w:r>
        <w:br/>
        <w:t>Брус обняв її.</w:t>
      </w:r>
    </w:p>
    <w:p>
      <w:r>
        <w:br/>
        <w:t>21</w:t>
      </w:r>
    </w:p>
    <w:p>
      <w:r>
        <w:br/>
        <w:t>Вернувсь Радобужний. Завмер на порозі.</w:t>
      </w:r>
    </w:p>
    <w:p>
      <w:r>
        <w:br/>
        <w:t>Брус (цілуючи Ніну). Ой! Якби ж отак сказати... Ра* добужний, я люблю Ніну...</w:t>
      </w:r>
    </w:p>
    <w:p>
      <w:r>
        <w:br/>
        <w:t>Ніна. Ой, якби ж то — а я люблю Бруса, Радобужний, сказати! ^</w:t>
      </w:r>
    </w:p>
    <w:p>
      <w:r>
        <w:br/>
        <w:t>Непомічений Радобужний навшпиньках вийшов в столову. '</w:t>
      </w:r>
    </w:p>
    <w:p>
      <w:r>
        <w:br/>
        <w:t>Ніна (почувши скрип, одкинулась). Тут десь Таня, Іди і жди мене.внизу...'Я зараз вийду... Підемо скуповуй ватись. (Побігла в спальню).</w:t>
      </w:r>
    </w:p>
    <w:p>
      <w:r>
        <w:br/>
        <w:t>Брус пішов.</w:t>
      </w:r>
    </w:p>
    <w:p>
      <w:r>
        <w:br/>
        <w:t>22</w:t>
      </w:r>
    </w:p>
    <w:p>
      <w:r>
        <w:br/>
        <w:t>Увійшов Радобужний:</w:t>
      </w:r>
    </w:p>
    <w:p>
      <w:r>
        <w:br/>
        <w:t>Мовчок, Радобужний! Поки що мовчок!.. І це буде золотий мовчок! (Гукнув). Таню!</w:t>
      </w:r>
    </w:p>
    <w:p>
      <w:r>
        <w:br/>
        <w:t>23</w:t>
      </w:r>
    </w:p>
    <w:p>
      <w:r>
        <w:br/>
        <w:t>Таня й Ніна на дверях. Ніна вхопилась за одвірки: — Ти?</w:t>
      </w:r>
    </w:p>
    <w:p>
      <w:r>
        <w:br/>
        <w:t>Радобужний (з докором). Друга б сказала!.. Ніна (через силу). Що?</w:t>
      </w:r>
    </w:p>
    <w:p>
      <w:r>
        <w:br/>
        <w:t>Радобужний. Нагадала б!.. (До Тані). Скільки я вам казав, що коли йду з доповіддю або на завод, то щоб Давали кепку, блузу... Ху-х! Довелось з півдороги вернулись. (Одяг блузу, надів кепку). Прекрасно! (До жінки). Коли вже так хочеться, то кажи!..</w:t>
      </w:r>
    </w:p>
    <w:p>
      <w:r>
        <w:br/>
        <w:t>Ніна (померкла). Про що?</w:t>
      </w:r>
    </w:p>
    <w:p>
      <w:r>
        <w:br/>
        <w:t>Радобужний. Скільки тобі треба грошей на ювілей...</w:t>
      </w:r>
    </w:p>
    <w:p>
      <w:r>
        <w:br/>
        <w:t>Ніна (ожила). У мене ще є.</w:t>
      </w:r>
    </w:p>
    <w:p>
      <w:r>
        <w:br/>
        <w:t>Радобужний. Ще краще! Справляй! (Пішов).</w:t>
      </w:r>
    </w:p>
    <w:p>
      <w:r>
        <w:br/>
        <w:t>ДІЯ ДРУГА 1</w:t>
      </w:r>
    </w:p>
    <w:p>
      <w:r>
        <w:br/>
        <w:t>У Радобужних відбувалась вечірка. Кухман підпоював жінок вином. Одна дівчина, видно, уп'яніла, плеснула в долоні:</w:t>
      </w:r>
    </w:p>
    <w:p>
      <w:r>
        <w:br/>
        <w:t>— Товариші!</w:t>
      </w:r>
    </w:p>
    <w:p>
      <w:r>
        <w:br/>
        <w:t>Кухман. Тихо! Слово має майбутня "великосовет-ская" дама.</w:t>
      </w:r>
    </w:p>
    <w:p>
      <w:r>
        <w:br/>
        <w:t>Дівчина. Товариші! Я п'яна! (Засміялась і сіла).</w:t>
      </w:r>
    </w:p>
    <w:p>
      <w:r>
        <w:br/>
        <w:t>Кухман. Хо-хо! Перша щира промова, що я чую за останні два роки нашого громадського життя. (До дівчи-Аи). Але, Іронько, моя малютко! Тепер щирих промов не кажуть. (На сторону Бруса),. Тепер навіть п'ють нещиро. (На сторону Радобужного). А коли й щиро, то мовчки.</w:t>
      </w:r>
    </w:p>
    <w:p>
      <w:r>
        <w:br/>
        <w:t>Радобужний (стеживши непомітно за Брусом, показав на невипиту чарку). А вй яік, Брусе, щиро, чи?..</w:t>
      </w:r>
    </w:p>
    <w:p>
      <w:r>
        <w:br/>
        <w:t>Бір у с (повернувся до нього. Допив). Мовчки й щиро.</w:t>
      </w:r>
    </w:p>
    <w:p>
      <w:r>
        <w:br/>
        <w:t>К у х м а нова жінка. А любите як?</w:t>
      </w:r>
    </w:p>
    <w:p>
      <w:r>
        <w:br/>
        <w:t>Радобужний. Теж мовчки, нишком любить... (Коли ж Брус допитливо глянув, додав)... випити...</w:t>
      </w:r>
    </w:p>
    <w:p>
      <w:r>
        <w:br/>
        <w:t>К у х м а н о в а ж і н к а. Та ні! Я за любов, за кохання спитала.</w:t>
      </w:r>
    </w:p>
    <w:p>
      <w:r>
        <w:br/>
        <w:t>Радобужний. А-а!.. За любов не знаю. За любов нехай він сам скаже. (Засміявся з робленим гумором, чокнувся Брусової чарки). Ну, будьмо!</w:t>
      </w:r>
    </w:p>
    <w:p>
      <w:r>
        <w:br/>
        <w:t>Вихопилась І р о ч к а, зареготалась:</w:t>
      </w:r>
    </w:p>
    <w:p>
      <w:r>
        <w:br/>
        <w:t>— Я знаю! Я скажу!.. Товариші! Ніна Костівна і товариш Брус зраджують нас. Вони змовляються... втекти.</w:t>
      </w:r>
    </w:p>
    <w:p>
      <w:r>
        <w:br/>
        <w:t>Кухманова жінка. Ані подобинки!</w:t>
      </w:r>
    </w:p>
    <w:p>
      <w:r>
        <w:br/>
        <w:t>Кухман. Товариш малютко! У вас, як ув Овчара, почались галюцинації. Мій вам рецепт: випийте і занімійте.</w:t>
      </w:r>
    </w:p>
    <w:p>
      <w:r>
        <w:br/>
        <w:t>І р о ч к а (послала на сторону Радобужного пальчиками поцілунок). Попереджаю мого Андре!.. Мого зава! Сигналізую небезпеку... от!</w:t>
      </w:r>
    </w:p>
    <w:p>
      <w:r>
        <w:br/>
        <w:t>Кухман. Товариші! Я колишньої партії есерів бомбометальник і словометальник, себто бомбист і пропагандист, тому язик мій...</w:t>
      </w:r>
    </w:p>
    <w:p>
      <w:r>
        <w:br/>
        <w:t>Кухманова жінка. Ворог твій...</w:t>
      </w:r>
    </w:p>
    <w:p>
      <w:r>
        <w:br/>
        <w:t>Кухман. Навпаки — друг мій і руки завжди мені слухняні, навіть тоді, коли голова моя і ноги п'яні — вони тверезі й слухняні. Отож пропоную, щоб надалі всі тости виголошував я...</w:t>
      </w:r>
    </w:p>
    <w:p>
      <w:r>
        <w:br/>
        <w:t>Звичайно, оплески, голоси:</w:t>
      </w:r>
    </w:p>
    <w:p>
      <w:r>
        <w:br/>
        <w:t>— Просимо!</w:t>
      </w:r>
    </w:p>
    <w:p>
      <w:r>
        <w:br/>
        <w:t>Кухман. Перше, пропоную тост за себе!</w:t>
      </w:r>
    </w:p>
    <w:p>
      <w:r>
        <w:br/>
        <w:t>Сміх.</w:t>
      </w:r>
    </w:p>
    <w:p>
      <w:r>
        <w:br/>
        <w:t>І р о ч к а. Браво! Браво!</w:t>
      </w:r>
    </w:p>
    <w:p>
      <w:r>
        <w:br/>
        <w:t>Кухман. Хоча б з тих міркувань, що за себе людина п'є завжди щиро, а я хочу сьогодні пити щиро. Так-от. Товариші й товаришки. Скоро вийде сорок років, як в одному містечку, що до його жодна ще влада не поверталась, та, мабуть, і не повернеться передом, у злиденного каменяра Кухмана народився син Антип, себто я...</w:t>
      </w:r>
    </w:p>
    <w:p>
      <w:r>
        <w:br/>
        <w:t>І р о ч к а. Браво! Браво! Біс!</w:t>
      </w:r>
    </w:p>
    <w:p>
      <w:r>
        <w:br/>
        <w:t>Кухман. На превеликий жаль, малютко, я цього номера повторити не можу, навіть коли б ви погодились стати мені за матір. Інше діло зробити це без додатка "ся", себто народити. Будь ласка, ще можу...</w:t>
      </w:r>
    </w:p>
    <w:p>
      <w:r>
        <w:br/>
        <w:t>Кухманова жінка. Антишко! Не мели зайвини!</w:t>
      </w:r>
    </w:p>
    <w:p>
      <w:r>
        <w:br/>
        <w:t>Кухман. Так-от. Батько мій був каменяр, і весь рід наш каменярський. Батько мій носив каміння на спині, жінка моя носить каміння на пальцях, я його ношу, здається, в печінках. І взагалі, ми всі отут каменярі, бо Андрій Оверкович носить каміння на серці, товариш Брус, наприклад, за пазухою... Отже, вип'ємо, товариші, за носіїв каміння: кожен за себе, щоб пилося щиро!</w:t>
      </w:r>
    </w:p>
    <w:p>
      <w:r>
        <w:br/>
        <w:t>Кухманова жінка. Антишко, ти п'яний!</w:t>
      </w:r>
    </w:p>
    <w:p>
      <w:r>
        <w:br/>
        <w:t>І р о ч к а. Ви милий, милий, Кухмане! Я вас поцілую! Бо я теж ношу каміння отут. (Показала собі на груди)... Ось...</w:t>
      </w:r>
    </w:p>
    <w:p>
      <w:r>
        <w:br/>
        <w:t>Кухман. Малютко моя. Я все-таки не вірю, щоб вони у вас були такі тверді...</w:t>
      </w:r>
    </w:p>
    <w:p>
      <w:r>
        <w:br/>
        <w:t>Кухманова жінка. Антишко, стямся!</w:t>
      </w:r>
    </w:p>
    <w:p>
      <w:r>
        <w:br/>
        <w:t>Кухман. ...як у Бруса. В чім річ?</w:t>
      </w:r>
    </w:p>
    <w:p>
      <w:r>
        <w:br/>
        <w:t>Ніна. Краще вип'ємо, товариші, ще раз за здоров'я нашого старенького і сивенького ювілянта. Я думаю, що товариш Кухман сказав нам про каміння в алегоричній формі. Каміння — це наші прожиті роки, і кожен їх носить, де йому зручніше. (До Кухмана). Адже ж тільки так вас треба розуміти? Правда?</w:t>
      </w:r>
    </w:p>
    <w:p>
      <w:r>
        <w:br/>
        <w:t>Кухман. Ви питаєте про ввічливість? Відповідаю: тільки так!</w:t>
      </w:r>
    </w:p>
    <w:p>
      <w:r>
        <w:br/>
        <w:t>Н і н а. Ну от, бачите, товариші, про каміння було сказано навіть не щиро, а ради ввічливості. А мені дозвольте обернути цю звичайність на щирість... Вип'ємо, товариші, ще раз за здоров'я нашого старенького й сивенького ювілянта. От він сидить поруч з нами, край свого життя. Роки у його на серці, роки на спині, на лобі в зморшках, ро-ки-каміння несе наш старенький на захід життя. Приді-таймо ж його хоч теплим словом, хоч раз усі гуртом, щоб не казав він, що у нас у городі твердо людям жити. Привітаймо словом, коли ми не здатні ще на той мінімум у побуті, що зветься — увага і пошана до людини!..</w:t>
      </w:r>
    </w:p>
    <w:p>
      <w:r>
        <w:br/>
        <w:t>Кухман. Вітаю словом і горілки чаркою! Проте з роками нічого не вдієш, майн фатере! Це вага, яку треба нести...</w:t>
      </w:r>
    </w:p>
    <w:p>
      <w:r>
        <w:br/>
        <w:t>С т а р и й. А не скинеш, хоч би й хотів, правду кажете. Хіба що в труну, та й то як сам на них ляжеш. Спасибі, невістко, за добрее слово, і вам усім, і тобі, сину, що прихилив мою старість і темність — у добрості живу. У добрості! І сни добрі сняться. Сьогодня, наприклад, жито приснилося (вам, городським, мабуть, воно ніколи не сниться), таке густе та високе, немов аж дзвенить, а вітер хвилю так і гонить... Вітер! От вітру у вас не чути...</w:t>
      </w:r>
    </w:p>
    <w:p>
      <w:r>
        <w:br/>
        <w:t>Ніна (поцілувавши старого). Я б вам його нагнала&gt; сюди, якби моя сила, я б його купила, якби ж його продавали...</w:t>
      </w:r>
    </w:p>
    <w:p>
      <w:r>
        <w:br/>
        <w:t>Кухман. Купіть вентилятора.</w:t>
      </w:r>
    </w:p>
    <w:p>
      <w:r>
        <w:br/>
        <w:t>Брус (став). Так! Вентилятора сюди треба.</w:t>
      </w:r>
    </w:p>
    <w:p>
      <w:r>
        <w:br/>
        <w:t>Глянули одне на одного — Радобужний, Кухман, Бруо. Ніна. Товариші! Прошу до піаніно!</w:t>
      </w:r>
    </w:p>
    <w:p>
      <w:r>
        <w:br/>
        <w:t>Пішла в другу кімнату. За нею всі, крім старого.</w:t>
      </w:r>
    </w:p>
    <w:p>
      <w:r>
        <w:br/>
        <w:t>2</w:t>
      </w:r>
    </w:p>
    <w:p>
      <w:r>
        <w:br/>
        <w:t>Увійшла Т а н я. Взялась прибирати з столу. Старий до неї.</w:t>
      </w:r>
    </w:p>
    <w:p>
      <w:r>
        <w:br/>
        <w:t>— І про мене згадали тут,— невістка, спасибі їй... Словом теплим привітала, Таню. А от про тебе й забули, навіть не почастували. Хотів був нагадати, та не наваживсь...</w:t>
      </w:r>
    </w:p>
    <w:p>
      <w:r>
        <w:br/>
        <w:t>Т а н я. Про мене вночі згадають.</w:t>
      </w:r>
    </w:p>
    <w:p>
      <w:r>
        <w:br/>
        <w:t>Старий (намацав пляшку. Налив чарку). На, Таню,, випий хоч з моїх рук. Спасибі тобі, доню, що турбуєшся: мною, за ласку спасибі, за тиху вечірню... (Налив і собі). Пошли тобі, боже, тихого щастя за це, чоловіка до пари., люб'язного, тихого...</w:t>
      </w:r>
    </w:p>
    <w:p>
      <w:r>
        <w:br/>
        <w:t>Т а н я. Чоловіка вже послав. Тихого... Як іде вночі до-мене, то ніхто не чує.</w:t>
      </w:r>
    </w:p>
    <w:p>
      <w:r>
        <w:br/>
        <w:t>С т а р и й (звів сліпі очі). Як це?.. Справді маєш, Таню?</w:t>
      </w:r>
    </w:p>
    <w:p>
      <w:r>
        <w:br/>
        <w:t>Т а н я. Вже скоро рік буде, як маю.</w:t>
      </w:r>
    </w:p>
    <w:p>
      <w:r>
        <w:br/>
        <w:t>Старий. Гай-гай! А не признавалась! Я б поздоровив тебе. Хороший чоловік попався? Тихий?</w:t>
      </w:r>
    </w:p>
    <w:p>
      <w:r>
        <w:br/>
        <w:t>Т а н я. Та ви ж його добре знаєте.</w:t>
      </w:r>
    </w:p>
    <w:p>
      <w:r>
        <w:br/>
        <w:t>Старий. Я?.. Та хто ж він? Нікого я тут не знаю. Хіба хто з села?</w:t>
      </w:r>
    </w:p>
    <w:p>
      <w:r>
        <w:br/>
        <w:t>Т а н я. Ха-ха... Я ж ваша друга невістка.</w:t>
      </w:r>
    </w:p>
    <w:p>
      <w:r>
        <w:br/>
        <w:t>У старого розплескалась чарка.</w:t>
      </w:r>
    </w:p>
    <w:p>
      <w:r>
        <w:br/>
        <w:t>Тихий він у вас! А тихо з ним жити як! І любимось тихо — ліжко під нами не скрипне, навіть пошепки слова не мовимо. Мишей боїмось — таке у нас тихеє щастя... (Вислизнула тарілка з рук. Упала. Розбилась. Таня пішла на кухню).</w:t>
      </w:r>
    </w:p>
    <w:p>
      <w:r>
        <w:br/>
        <w:t>Старий (аж затрусивсь). Таню! Як же воно сталося!.. Таню! (Дослухавсь, що її нема, сів і замисливсь тяжко. Заграло піаніно. Старий устав і, натикаючись на стільці, пішов без дороги). Господи! Виведи мене звідси!.. Господи! Покажи мені дорогу... Хоч до труни, тільки виведи!.. Таню! (Пішов до неї).</w:t>
      </w:r>
    </w:p>
    <w:p>
      <w:r>
        <w:br/>
        <w:t>3</w:t>
      </w:r>
    </w:p>
    <w:p>
      <w:r>
        <w:br/>
        <w:t>Увійшли п'яний Овчар, Шайба, Клим (випивши). Овчар. Вдома! Заходьте, товариші!.. (Побачив, що Клим мнеться, а Шайба став у порога). Заходьте! Заходьте!</w:t>
      </w:r>
    </w:p>
    <w:p>
      <w:r>
        <w:br/>
        <w:t>4</w:t>
      </w:r>
    </w:p>
    <w:p>
      <w:r>
        <w:br/>
        <w:t>Із дверей виглянув Кухман:</w:t>
      </w:r>
    </w:p>
    <w:p>
      <w:r>
        <w:br/>
        <w:t>— Хо-хо"! Песимізм до "нас прийшов. (Увійшовши, до Овчара). Майте на увазі: нас тут нема і цих чарок — це все галюцинація.</w:t>
      </w:r>
    </w:p>
    <w:p>
      <w:r>
        <w:br/>
        <w:t>Овчар. Дозвольте познайомити! Демонстрація: селя-нин-делегат Клим, безробітний робітник Терентій Шайба і я.</w:t>
      </w:r>
    </w:p>
    <w:p>
      <w:r>
        <w:br/>
        <w:t>Шайба. Звиняйте, що ми нальотом отак і трошки випивши. (Поздоровкався). Товариш із села, землячок і людина, протокольно, од громади послана...</w:t>
      </w:r>
    </w:p>
    <w:p>
      <w:r>
        <w:br/>
        <w:t>Кухман. Вітаємо!</w:t>
      </w:r>
    </w:p>
    <w:p>
      <w:r>
        <w:br/>
        <w:t>5</w:t>
      </w:r>
    </w:p>
    <w:p>
      <w:r>
        <w:br/>
        <w:t>Увійшли Радобужний і Брус. Згодом Кухманова.</w:t>
      </w:r>
    </w:p>
    <w:p>
      <w:r>
        <w:br/>
        <w:t>Клим (до Радобужного). Звиняйте, що ми невчасно до вас. Ми не хотіли, та ось вони, спасибі їм, привели...</w:t>
      </w:r>
    </w:p>
    <w:p>
      <w:r>
        <w:br/>
        <w:t>Радобужний (тихо до Овчара). Навіщо?</w:t>
      </w:r>
    </w:p>
    <w:p>
      <w:r>
        <w:br/>
        <w:t>Овчар. На демонстрацію, кажу! Протестувати!</w:t>
      </w:r>
    </w:p>
    <w:p>
      <w:r>
        <w:br/>
        <w:t>Радобужний. Навіщо ця комедія?</w:t>
      </w:r>
    </w:p>
    <w:p>
      <w:r>
        <w:br/>
        <w:t>Овчар. Ні, це трагедія! Школу третій рік будують!</w:t>
      </w:r>
    </w:p>
    <w:p>
      <w:r>
        <w:br/>
        <w:t>Радобужний. Не знаю!</w:t>
      </w:r>
    </w:p>
    <w:p>
      <w:r>
        <w:br/>
        <w:t>Овчар. Не можуть стягтися на дерево!</w:t>
      </w:r>
    </w:p>
    <w:p>
      <w:r>
        <w:br/>
        <w:t>Клим. Хоч на одробіток дайте нам, товариші, дерева!</w:t>
      </w:r>
    </w:p>
    <w:p>
      <w:r>
        <w:br/>
        <w:t>Радобужний. Таке будування я вважаю за шкідливе. Ми склали загального для всієї округи плана — яку і де будувати школу, коли, з якого матеріалу. Цього плана розглянули десять комісій, кожну цифру, кожне число обсмоктали, ухвалив Окрпланком, ствердив Окрвиконком. І раптом я мушу зняти з цього плану частину коштів, щоб дати на дерево тій невідомій школі, що її хтось</w:t>
      </w:r>
    </w:p>
    <w:p>
      <w:r>
        <w:br/>
        <w:t>десь там почав будувати, а в нікого не спитавшись, без; плану, не додержуючись навіть, я певний, елементарних санітарло-технологічних вимог, з вікнами, наприклад, на північ...</w:t>
      </w:r>
    </w:p>
    <w:p>
      <w:r>
        <w:br/>
        <w:t>О в ч а р. Краще з вікнами на північ, ніж зовсім без вікон!</w:t>
      </w:r>
    </w:p>
    <w:p>
      <w:r>
        <w:br/>
        <w:t>Радобужний. Ви що — хочете, щоб я на терези плановості та поклав випадкову просьбу, щоб через те похилив врівноважену стрілку в бік стихійності?.. А нізащо! (Вийшов у другу кімнату).</w:t>
      </w:r>
    </w:p>
    <w:p>
      <w:r>
        <w:br/>
        <w:t>Клим. За нас і в газеті написано було... (По паузі). Ви, товариші, або дайте, або скрутіть мені отут голову,, щоб я не вертався.</w:t>
      </w:r>
    </w:p>
    <w:p>
      <w:r>
        <w:br/>
        <w:t>Кухман. Закрутити можна, але скрутити — це карний злочин.</w:t>
      </w:r>
    </w:p>
    <w:p>
      <w:r>
        <w:br/>
        <w:t>Клим. Бо, їй-бо, вб'ють.</w:t>
      </w:r>
    </w:p>
    <w:p>
      <w:r>
        <w:br/>
        <w:t>Шайба. Ні! Як вдатися до ленінізму, то так не можна. Стрілка хай стоїть, та й людинка ж не на те, щоб кругом ходити. Третій рік б'є ноги! Якби ви бачили, які у села ноги...</w:t>
      </w:r>
    </w:p>
    <w:p>
      <w:r>
        <w:br/>
        <w:t>Клим. Печуть, вірите. Що набив, а що... (Взявся скидати чоботи).</w:t>
      </w:r>
    </w:p>
    <w:p>
      <w:r>
        <w:br/>
        <w:t>Кухманова. Товаришу! Що ви робите, теваришуГ О в ч а р. Скидай!</w:t>
      </w:r>
    </w:p>
    <w:p>
      <w:r>
        <w:br/>
        <w:t>Брус. Ногами не переконують, не треба! Краще ми зробимо так: приходьте завтра до нашої шефської комісії, може, що й надумаємо.</w:t>
      </w:r>
    </w:p>
    <w:p>
      <w:r>
        <w:br/>
        <w:t>О в ч а р. Ну, тоді не треба. А щодо ніг, то ними у .нас переконують. Жіночими, наприклад, ого! Що й як! Вип'ємо! (Налив чарки). Пийте, Шайбо! Дядьку, ви!.. Хм, дядько. Одвічний український дядько. Мені здається, що прийде соціалізм — і ти все ж таки будеш дядько. Га? Пий!</w:t>
      </w:r>
    </w:p>
    <w:p>
      <w:r>
        <w:br/>
        <w:t>Брус (одвів Овчара). Товаришу Овчаре! Вам не треба більш пити...</w:t>
      </w:r>
    </w:p>
    <w:p>
      <w:r>
        <w:br/>
        <w:t>О в ч а р. Поміж нас, здається, нема того, хто б про це сказав на перевірці...</w:t>
      </w:r>
    </w:p>
    <w:p>
      <w:r>
        <w:br/>
        <w:t>Брус. Ми п'ємо, не ховаючись.</w:t>
      </w:r>
    </w:p>
    <w:p>
      <w:r>
        <w:br/>
        <w:t>Овчар. Та ні! Про вашу партсвідомість нікому буде сказати, про ваше доброповодження. (Перекривив Бруса). Приходьте до шефської комісії, вам не треба більше іїити!.. (Спалахнув). Не вірю я в щирість людського доброповодення взагалі!</w:t>
      </w:r>
    </w:p>
    <w:p>
      <w:r>
        <w:br/>
        <w:t>Кухман. І я, поточений скепсисом, по суті, зневірений службовець, теж не вірю.</w:t>
      </w:r>
    </w:p>
    <w:p>
      <w:r>
        <w:br/>
        <w:t>Брус. Будь ласка! Але навіщо робити з себе п'яного в квадраті? (Вийшов).</w:t>
      </w:r>
    </w:p>
    <w:p>
      <w:r>
        <w:br/>
        <w:t>6</w:t>
      </w:r>
    </w:p>
    <w:p>
      <w:r>
        <w:br/>
        <w:t>У другій кімнаті заграли на піаніно. Ірочка, вчепившись в Радобужного, верещала:</w:t>
      </w:r>
    </w:p>
    <w:p>
      <w:r>
        <w:br/>
        <w:t>— Фокстрот!</w:t>
      </w:r>
    </w:p>
    <w:p>
      <w:r>
        <w:br/>
        <w:t>Радобужний. Не вмію.</w:t>
      </w:r>
    </w:p>
    <w:p>
      <w:r>
        <w:br/>
        <w:t>Ірочка. Учіться! Раз-два! (Покрутила його через кімнату).</w:t>
      </w:r>
    </w:p>
    <w:p>
      <w:r>
        <w:br/>
        <w:t>7</w:t>
      </w:r>
    </w:p>
    <w:p>
      <w:r>
        <w:br/>
        <w:t>Кухман. Хо-хо! Учіться, брати мої, і чужого научайтесь, і свого не цурайтесь.</w:t>
      </w:r>
    </w:p>
    <w:p>
      <w:r>
        <w:br/>
        <w:t>К л и м. Як же це? П'ємо — і без хазяїна. Без господаря.</w:t>
      </w:r>
    </w:p>
    <w:p>
      <w:r>
        <w:br/>
        <w:t>Кухман. Товаришу! Господарі тут ви! Аж ось тут вам вся влада належить. Пийте, скільки влізе!</w:t>
      </w:r>
    </w:p>
    <w:p>
      <w:r>
        <w:br/>
        <w:t>Ш а й б а. А підійдімо до його ще раз та попросимо, га? Товаришу село! Ану спробуємо ще раз!</w:t>
      </w:r>
    </w:p>
    <w:p>
      <w:r>
        <w:br/>
        <w:t>Пішли. Кухман за ними. . /</w:t>
      </w:r>
    </w:p>
    <w:p>
      <w:r>
        <w:br/>
        <w:t>8</w:t>
      </w:r>
    </w:p>
    <w:p>
      <w:r>
        <w:br/>
        <w:t>О в ч а р (допивши вино). Задача: щоб збудувати одну школу, треба три роки, без дерева. Скільки треба часу й дерева, щоб збудувати соціалізм? (Вийшов).</w:t>
      </w:r>
    </w:p>
    <w:p>
      <w:r>
        <w:br/>
        <w:t>9</w:t>
      </w:r>
    </w:p>
    <w:p>
      <w:r>
        <w:br/>
        <w:t>Прибрів старий, бурмочучи:</w:t>
      </w:r>
    </w:p>
    <w:p>
      <w:r>
        <w:br/>
        <w:t>— Гріх, який гріх! Ну, полюбив другу, одкинься од першої, а то ж з двома... Через закон божий як через тин перелазиш від одної до другої... — .</w:t>
      </w:r>
    </w:p>
    <w:p>
      <w:r>
        <w:br/>
        <w:t>10</w:t>
      </w:r>
    </w:p>
    <w:p>
      <w:r>
        <w:br/>
        <w:t>Увійшли Б р у с і Н і н а. Старого не помітили, Б р у о. Ні, не можу! Скажу! Одкриюсь! Ніна. Тільки не зараз і не тут... Брус. Не хочу більше красти тебе в Радобужного.</w:t>
      </w:r>
    </w:p>
    <w:p>
      <w:r>
        <w:br/>
        <w:t>Ніна. Знов голос власності чую!</w:t>
      </w:r>
    </w:p>
    <w:p>
      <w:r>
        <w:br/>
        <w:t>Брус. Не власності, а настирливої свідомості! Навіщо це "подполье", коли всі подполья зруйновано!</w:t>
      </w:r>
    </w:p>
    <w:p>
      <w:r>
        <w:br/>
        <w:t>Ніна. Не всі, Брусе! Зосталися ще ті, що в людині! Глибокі й темні. Живуть там сумніви, побоювання, сліпі почуття...</w:t>
      </w:r>
    </w:p>
    <w:p>
      <w:r>
        <w:br/>
        <w:t>Брус. Значить, не вірите?</w:t>
      </w:r>
    </w:p>
    <w:p>
      <w:r>
        <w:br/>
        <w:t>Ніна. Вірю й люблю.</w:t>
      </w:r>
    </w:p>
    <w:p>
      <w:r>
        <w:br/>
        <w:t>Б р у с. То які ще можуть бути сумніви й побоювання?</w:t>
      </w:r>
    </w:p>
    <w:p>
      <w:r>
        <w:br/>
        <w:t>Ніна. Боюся, наприклад, що коли одкриється — Радобужний помститься.</w:t>
      </w:r>
    </w:p>
    <w:p>
      <w:r>
        <w:br/>
        <w:t>Брус. Хай метиться! Я не боюсь!</w:t>
      </w:r>
    </w:p>
    <w:p>
      <w:r>
        <w:br/>
        <w:t>Н і н а. А знаєте як? Милий! Він оберне вашу щирість на зброю проти вас же під час чистки...</w:t>
      </w:r>
    </w:p>
    <w:p>
      <w:r>
        <w:br/>
        <w:t>Брус. Навпаки, він з моєї нещирості зможе зробить таку зброю.</w:t>
      </w:r>
    </w:p>
    <w:p>
      <w:r>
        <w:br/>
        <w:t>Ніна. Щирість і одвертість в наш час якості небезпечні, Брусе: з них часто шиють, до них пришивають ріжиі ухили.</w:t>
      </w:r>
    </w:p>
    <w:p>
      <w:r>
        <w:br/>
        <w:t>Брус. І ними ж б'ють тих, хто таке робить, Ніно! Радобужний непереможний в темній грі, він мастак в політиканстві, в інтригах, але в одкритому бою він безсилий.</w:t>
      </w:r>
    </w:p>
    <w:p>
      <w:r>
        <w:br/>
        <w:t>Ніна. Ні, ні! Не треба цього робити. Принаймні, до чистки. Не треба!</w:t>
      </w:r>
    </w:p>
    <w:p>
      <w:r>
        <w:br/>
        <w:t>Брус. Треба! До чистки! А то я все оце, і любов, як дзеркало,— молотком... На скалочки! Маю силу!</w:t>
      </w:r>
    </w:p>
    <w:p>
      <w:r>
        <w:br/>
        <w:t>Ніна (з глибоким видихом). А-а! (Перемоглася). Ну от... Другий голос з "подполья" почула... Так бийте, милий! Краще розбийте!</w:t>
      </w:r>
    </w:p>
    <w:p>
      <w:r>
        <w:br/>
        <w:t>Б р у с. Не можу!</w:t>
      </w:r>
    </w:p>
    <w:p>
      <w:r>
        <w:br/>
        <w:t>Н і н а. Ви ж кажете — маєте силу. Б р у с. Маю і... не можу! Люблю от!.. Не можу! (Взяв її за руки).</w:t>
      </w:r>
    </w:p>
    <w:p>
      <w:r>
        <w:br/>
        <w:t>Тихо, непомітно вийшов старий.</w:t>
      </w:r>
    </w:p>
    <w:p>
      <w:r>
        <w:br/>
        <w:t>11</w:t>
      </w:r>
    </w:p>
    <w:p>
      <w:r>
        <w:br/>
        <w:t>Н і н а. От я й боюся...</w:t>
      </w:r>
    </w:p>
    <w:p>
      <w:r>
        <w:br/>
        <w:t>Брус. Мого почуття? '</w:t>
      </w:r>
    </w:p>
    <w:p>
      <w:r>
        <w:br/>
        <w:t>Ніна. Двох запитань у наших анкетах: одного ^~ про роки, другого — про соціальне походження. Боюсь я, Що Моїх шість старшеньких, та що з дрібної інтелігенції — вагою все це сяде на ваші'двадцять сім, на ваше робітниче походження...</w:t>
      </w:r>
    </w:p>
    <w:p>
      <w:r>
        <w:br/>
        <w:t>Брус, Ніно!</w:t>
      </w:r>
    </w:p>
    <w:p>
      <w:r>
        <w:br/>
        <w:t>12</w:t>
      </w:r>
    </w:p>
    <w:p>
      <w:r>
        <w:br/>
        <w:t>Увійшов Радобужний.</w:t>
      </w:r>
    </w:p>
    <w:p>
      <w:r>
        <w:br/>
        <w:t>— Овчар у меланхолію вдався. Піди, Ніно, може, хоч ти його заспокоїш...</w:t>
      </w:r>
    </w:p>
    <w:p>
      <w:r>
        <w:br/>
        <w:t>Ніна вийшла.</w:t>
      </w:r>
    </w:p>
    <w:p>
      <w:r>
        <w:br/>
        <w:t>(До Бруса). Маю з вами поговорити. Можна? Брус. Будь ласка.</w:t>
      </w:r>
    </w:p>
    <w:p>
      <w:r>
        <w:br/>
        <w:t>Радобужний (налив чарки). Сьогодні до мене дійшли чутки, що ви... Перше, вип'ємо! Брус. Нема охоти.</w:t>
      </w:r>
    </w:p>
    <w:p>
      <w:r>
        <w:br/>
        <w:t>Радобужний. Дійшли чутки, що нібито ви... Ну та вип'ємо! Щоб наша розмова щирішою була!</w:t>
      </w:r>
    </w:p>
    <w:p>
      <w:r>
        <w:br/>
        <w:t>Брус випив.</w:t>
      </w:r>
    </w:p>
    <w:p>
      <w:r>
        <w:br/>
        <w:t>Ну от!.. Дійшли чутки, що ви... (Випив сам.) Що нібито ви десь в кулуарах партійних, коли зайшла мова про чистку, точніше — кого саме, приміром, годилось би вичистити з нашої ячейки, назвали мене. Я не надаю, звичайно, цим чуткам серйозного значення, але вважаю за свій товариський обов'язок... Брус. Перепитати мене.</w:t>
      </w:r>
    </w:p>
    <w:p>
      <w:r>
        <w:br/>
        <w:t>Радобужний. Так! Гадаю, що це просто непорозуміння, або ж наклеп... на вас.</w:t>
      </w:r>
    </w:p>
    <w:p>
      <w:r>
        <w:br/>
        <w:t>Брус. Чутки трохи перебільшені. Я не за вилучення вас з партії (то компетенція комісії), я казав і казатиму за ваше партійне виродження.</w:t>
      </w:r>
    </w:p>
    <w:p>
      <w:r>
        <w:br/>
        <w:t>Радобужний (одпив з чарки). Факти і доводи!</w:t>
      </w:r>
    </w:p>
    <w:p>
      <w:r>
        <w:br/>
        <w:t>Брус. Ви забюрократились...</w:t>
      </w:r>
    </w:p>
    <w:p>
      <w:r>
        <w:br/>
        <w:t>Радобужний. Факти!</w:t>
      </w:r>
    </w:p>
    <w:p>
      <w:r>
        <w:br/>
        <w:t>Брус. Вижили з апарату всіх твх, хто був розумніший од вас, мав свою незалежну думку, більші здібності, ширшу ініціативу...</w:t>
      </w:r>
    </w:p>
    <w:p>
      <w:r>
        <w:br/>
        <w:t>Радобужний. Так. Тих, хто мали свою, незалежну од партії, думку, я вижив.</w:t>
      </w:r>
    </w:p>
    <w:p>
      <w:r>
        <w:br/>
        <w:t>Брус. Обсадились облесниками, підлизами, похлібця-ми, потакачами.</w:t>
      </w:r>
    </w:p>
    <w:p>
      <w:r>
        <w:br/>
        <w:t>Радобужний. Не знаю! Але я знаю, що всі вони члени профспілки, а дехто то й члени нашої партії.</w:t>
      </w:r>
    </w:p>
    <w:p>
      <w:r>
        <w:br/>
        <w:t>Брус. За партійців я не кажу, бо ви ж нашого гурту майже бдбилися.</w:t>
      </w:r>
    </w:p>
    <w:p>
      <w:r>
        <w:br/>
        <w:t>Радобужний. Зв'язок був і є!</w:t>
      </w:r>
    </w:p>
    <w:p>
      <w:r>
        <w:br/>
        <w:t>Брус. Коли за зв'язок вважати Кухмана.</w:t>
      </w:r>
    </w:p>
    <w:p>
      <w:r>
        <w:br/>
        <w:t>374</w:t>
      </w:r>
    </w:p>
    <w:p>
      <w:r>
        <w:br/>
        <w:t>Радобужний. Кухман — мій секретар. Все це не факти, шановний товаришу Брусе!</w:t>
      </w:r>
    </w:p>
    <w:p>
      <w:r>
        <w:br/>
        <w:t>Брус. Але про все це я казатиму... Од вас бюрократизмом тхне навіть в родинному житті. Батько вас боїться, сумує і нудить життям. Домашня робітниця ходить, як хвора. Увійдеш — то затишний закуток ніби, придивишся,— закут глухий, закутень, тупик.</w:t>
      </w:r>
    </w:p>
    <w:p>
      <w:r>
        <w:br/>
        <w:t>Радобужний. А про жінку ні слова! Про Ніну чомусь не сказали, як то їй у мене живеться, га?</w:t>
      </w:r>
    </w:p>
    <w:p>
      <w:r>
        <w:br/>
        <w:t>Брус. Погано.</w:t>
      </w:r>
    </w:p>
    <w:p>
      <w:r>
        <w:br/>
        <w:t>Радобужний. Нічого подібного! Полюбовника має. У неї коханець завівся. І знаєте хто? Брус (глухо). Знаю.</w:t>
      </w:r>
    </w:p>
    <w:p>
      <w:r>
        <w:br/>
        <w:t>Радобужний. То чого ж ви про це не сказали мені? А це, по-моєму, єдиний буде факт, що на його звернуть увагу. Решта великого матеріалу — це химери, вигадки, продукт ревнощів та конспіративного кохання... Навіщо роги? Вам вподобалась моя жінка? Захотілось її? Любов у вас? Будь ласка. Прийдіть і скажіть одверто! По-більшовицькому! Одверто і щиро!</w:t>
      </w:r>
    </w:p>
    <w:p>
      <w:r>
        <w:br/>
        <w:t>13</w:t>
      </w:r>
    </w:p>
    <w:p>
      <w:r>
        <w:br/>
        <w:t>Увійшли О в ч а р, К у х м а н, ж і н к а, Ш а й б а, Клим.</w:t>
      </w:r>
    </w:p>
    <w:p>
      <w:r>
        <w:br/>
        <w:t>Кухманова. Це ж хуліганство! Безглуздя!</w:t>
      </w:r>
    </w:p>
    <w:p>
      <w:r>
        <w:br/>
        <w:t>Кухман. Заспокойся, жено! Пророк просто п'яний.</w:t>
      </w:r>
    </w:p>
    <w:p>
      <w:r>
        <w:br/>
        <w:t>Кухманова (до Радобужного). Він поваляв і потоптав квіти. Хотів бити піаніно.</w:t>
      </w:r>
    </w:p>
    <w:p>
      <w:r>
        <w:br/>
        <w:t>О в ч а р. Бачу, замість квітів соціалізму посіяли ми звичайні собі квіти звичайного міщанського буття. (Крик-нув, тупнув ногою). Простесту-ю!</w:t>
      </w:r>
    </w:p>
    <w:p>
      <w:r>
        <w:br/>
        <w:t>Кухманова. Хуліганство! Варварство!</w:t>
      </w:r>
    </w:p>
    <w:p>
      <w:r>
        <w:br/>
        <w:t>О в ч а р. Так! Хуліганство, варварство, міщанські квіт-цички, папірчані прапорці та голі лозунги на стінах — оце ж наш побут! Вибачте, іще: розбите піаніно в комсомольському клубі — і ціле, повнозвучне в міщанському закуті. Протесту-ю!</w:t>
      </w:r>
    </w:p>
    <w:p>
      <w:r>
        <w:br/>
        <w:t>Брус. Овчаре, не бузіть!</w:t>
      </w:r>
    </w:p>
    <w:p>
      <w:r>
        <w:br/>
        <w:t>О в ч а р. Я бузю, ти бузиш, він бузить. Ми бузимо, ви бузите, вони бузять. Поїхали в Крим до татар відпочивати, стали пити бузу і зробили з того епохальне слово. Я бузю, ти бузиш, він бузить. Протесту-ю!</w:t>
      </w:r>
    </w:p>
    <w:p>
      <w:r>
        <w:br/>
        <w:t>Брус. Підіть лишень та проспіться!</w:t>
      </w:r>
    </w:p>
    <w:p>
      <w:r>
        <w:br/>
        <w:t>Овчар. Протестую! Міщанство квітчає життя, в лорнет на епоху дивиться і присуд свій виносить.</w:t>
      </w:r>
    </w:p>
    <w:p>
      <w:r>
        <w:br/>
        <w:t>Брус (затулив йому рота). Воно й на голову сяде, коли будете так пити.</w:t>
      </w:r>
    </w:p>
    <w:p>
      <w:r>
        <w:br/>
        <w:t>Клим. Бачу, що з школою не вийде діла.</w:t>
      </w:r>
    </w:p>
    <w:p>
      <w:r>
        <w:br/>
        <w:t>Овчар. Щоб збудувати одну школу, треба три роки, без дерева. Скільки треба часу та дерева, щоб збудувать соціалізм? А скільки ще треба випити горілки?</w:t>
      </w:r>
    </w:p>
    <w:p>
      <w:r>
        <w:br/>
        <w:t>Брус. Ходімо додому!</w:t>
      </w:r>
    </w:p>
    <w:p>
      <w:r>
        <w:br/>
        <w:t>Шайба. Випили — й гайда! Товаришу село! Беріть його під пахви... Товаришу!</w:t>
      </w:r>
    </w:p>
    <w:p>
      <w:r>
        <w:br/>
        <w:t>Клим скинув свитину, прослав долі й ліг.</w:t>
      </w:r>
    </w:p>
    <w:p>
      <w:r>
        <w:br/>
        <w:t>Ви ж це, землячок, що? Невже здрейфили?</w:t>
      </w:r>
    </w:p>
    <w:p>
      <w:r>
        <w:br/>
        <w:t>Кухман. Хо-хо! У землячка хрущі над вишнями гудуть.</w:t>
      </w:r>
    </w:p>
    <w:p>
      <w:r>
        <w:br/>
        <w:t>К л и м. Де б тут лягти? А то ж не повірите, як наморився. І діло не виходить.</w:t>
      </w:r>
    </w:p>
    <w:p>
      <w:r>
        <w:br/>
        <w:t>Овчар. Лягай, дядьку, долі на своїй долі!</w:t>
      </w:r>
    </w:p>
    <w:p>
      <w:r>
        <w:br/>
        <w:t>Шайба. Ні, так не можна. У нас тепер є де лягти й де сісти, хоч і безробітні ми. Ходімо додому, товаришу село! Будьмо свідомі! (Повів Клима, Брус з Овчарем попереду).</w:t>
      </w:r>
    </w:p>
    <w:p>
      <w:r>
        <w:br/>
        <w:t>Кухман. Нарешті я бачу справжню змичку города з селом під партійним проводом. Хо-хо!</w:t>
      </w:r>
    </w:p>
    <w:p>
      <w:r>
        <w:br/>
        <w:t>Біля дверей догнав їх старий. Старий. Здрастуйте!</w:t>
      </w:r>
    </w:p>
    <w:p>
      <w:r>
        <w:br/>
        <w:t>Шайба (з дверей). Здрастуйте, папашо, і зараз прощавайте.</w:t>
      </w:r>
    </w:p>
    <w:p>
      <w:r>
        <w:br/>
        <w:t>Клим (гірко). Не вийшло наше діло.</w:t>
      </w:r>
    </w:p>
    <w:p>
      <w:r>
        <w:br/>
        <w:t>Шайба. Поки що не протокольно.</w:t>
      </w:r>
    </w:p>
    <w:p>
      <w:r>
        <w:br/>
        <w:t>Клим. Не крутиться і вітру ходового нема.</w:t>
      </w:r>
    </w:p>
    <w:p>
      <w:r>
        <w:br/>
        <w:t>Старий. А "ема, вітру нема! Десь —немо-в шумить угврі... Стривайте! Ось постривайте!.. Хоч скажіть мені, де ви спинились, у кого?.. Може б, я той... Прийшов до ва ? побалакати.</w:t>
      </w:r>
    </w:p>
    <w:p>
      <w:r>
        <w:br/>
        <w:t>Клим. Та ось у них, спасибі, а де саме, з якого краю — не скажу. Місто велике, сам іще блудю.</w:t>
      </w:r>
    </w:p>
    <w:p>
      <w:r>
        <w:br/>
        <w:t>Шайба. Край города, на Пролетарській вулиці, в будинку 97.</w:t>
      </w:r>
    </w:p>
    <w:p>
      <w:r>
        <w:br/>
        <w:t>Пішли.</w:t>
      </w:r>
    </w:p>
    <w:p>
      <w:r>
        <w:br/>
        <w:t>Старий (одійшов, шепчучи). На Пролетарській вулиці, в будинку № 97.</w:t>
      </w:r>
    </w:p>
    <w:p>
      <w:r>
        <w:br/>
        <w:t>14</w:t>
      </w:r>
    </w:p>
    <w:p>
      <w:r>
        <w:br/>
        <w:t>І р о ч к а, танцюючи сама фокстрота, вчепилась за Кухмана *:</w:t>
      </w:r>
    </w:p>
    <w:p>
      <w:r>
        <w:br/>
        <w:t>— Кухмане, милий! Я хочу... Кухман. Води?</w:t>
      </w:r>
    </w:p>
    <w:p>
      <w:r>
        <w:br/>
        <w:t>І р о ч к а. Дитинки хочу!</w:t>
      </w:r>
    </w:p>
    <w:p>
      <w:r>
        <w:br/>
        <w:t>Кухманова. Антишка! Додому! (Повела чоловіка). Кухман (з дверей). Малютко, співчуваю, але... Кухманова. Антишко!</w:t>
      </w:r>
    </w:p>
    <w:p>
      <w:r>
        <w:br/>
        <w:t>І р о ч к а. Дитинку жду! А скажеш кому — не вірять, бояться. Думають, про аліменти клопочусь. А я от, їй-богу, дитиноньки хочу... (Потанцювала далі).</w:t>
      </w:r>
    </w:p>
    <w:p>
      <w:r>
        <w:br/>
        <w:t>15</w:t>
      </w:r>
    </w:p>
    <w:p>
      <w:r>
        <w:br/>
        <w:t>Убігла Ніна. За нею Радобужний.</w:t>
      </w:r>
    </w:p>
    <w:p>
      <w:r>
        <w:br/>
        <w:t>— Скільки живеш з ним, скажи!</w:t>
      </w:r>
    </w:p>
    <w:p>
      <w:r>
        <w:br/>
        <w:t>Ніна. Залиште мене! Ви сьогодні огидний! Радобужний. Скоро ти станеш як плювальниця! Для всіх!</w:t>
      </w:r>
    </w:p>
    <w:p>
      <w:r>
        <w:br/>
        <w:t>Н і н а. У вас я була за плювальницю! Радобужний. Самка ти! (Замірився). Н і н а. Не смійте!</w:t>
      </w:r>
    </w:p>
    <w:p>
      <w:r>
        <w:br/>
        <w:t>Радобужний. Проститутка! (Вхопив пляшку, щоб ударити).</w:t>
      </w:r>
    </w:p>
    <w:p>
      <w:r>
        <w:br/>
        <w:t>Ніна. Радобужний!.. Радобужний!.. Ви ж комуніст... Старий (голосно, грізно). Господи! Виведи мене звідси, із мурів цих, із закуту виведи...</w:t>
      </w:r>
    </w:p>
    <w:p>
      <w:r>
        <w:br/>
        <w:t>Ніна вийшла в спальню, заперлася.</w:t>
      </w:r>
    </w:p>
    <w:p>
      <w:r>
        <w:br/>
        <w:t>Радобужний (закурив). Ідіть спати, тату! (Ви-йшов).</w:t>
      </w:r>
    </w:p>
    <w:p>
      <w:r>
        <w:br/>
        <w:t>Старий постояв трохи. Прислухався до його кроків. Тоді намацав свого ціпка і помацки пішов до вхідних дверей, шепочучи:</w:t>
      </w:r>
    </w:p>
    <w:p>
      <w:r>
        <w:br/>
        <w:t>— Виведи, боже! Покажи мені дорогу, рабу твоєму темному й грішному... Хоч на Пролетарську вулицю, до будинку № 97... (Вийшов і сходами посунув униз).</w:t>
      </w:r>
    </w:p>
    <w:p>
      <w:r>
        <w:br/>
        <w:t>16</w:t>
      </w:r>
    </w:p>
    <w:p>
      <w:r>
        <w:br/>
        <w:t>Танцюючи, знов наблизилась самітна І р о ч к а:</w:t>
      </w:r>
    </w:p>
    <w:p>
      <w:r>
        <w:br/>
        <w:t>— Бо скучно одній! Ой скучно!</w:t>
      </w:r>
    </w:p>
    <w:p>
      <w:r>
        <w:br/>
        <w:t>* У рукописі помилково Кеселя.</w:t>
      </w:r>
    </w:p>
    <w:p>
      <w:r>
        <w:br/>
        <w:t>ДІЯ ТРЕТЯ</w:t>
      </w:r>
    </w:p>
    <w:p>
      <w:r>
        <w:br/>
        <w:t>1</w:t>
      </w:r>
    </w:p>
    <w:p>
      <w:r>
        <w:br/>
        <w:t>Увечері в Шайбиній квартирі жінка виживала гостя (Клима)?</w:t>
      </w:r>
    </w:p>
    <w:p>
      <w:r>
        <w:br/>
        <w:t>— Отак з тої пори без роботи сидить. Та якби ж сидів! Бігає десь, гасає день на день. А прийде — жертй давай. Та й ще гостей усяких, таких же злиднів, як і сам, прости господи, наводить...</w:t>
      </w:r>
    </w:p>
    <w:p>
      <w:r>
        <w:br/>
        <w:t>К л и м. Я ж не знав, що таке у вас...</w:t>
      </w:r>
    </w:p>
    <w:p>
      <w:r>
        <w:br/>
        <w:t>Жінка. І сліпий побачив би, як живемо.</w:t>
      </w:r>
    </w:p>
    <w:p>
      <w:r>
        <w:br/>
        <w:t>Клим (за свою торбу). Я б той... заплатав того карбованця, коли ж, вірите, витратився геть-чисто.</w:t>
      </w:r>
    </w:p>
    <w:p>
      <w:r>
        <w:br/>
        <w:t>Ж і н к а. Не треба! Йдіть з богом і так. Бачте, до чого довели? За старого режиму ніколи в світі захожого чоловіка не вигнала б...</w:t>
      </w:r>
    </w:p>
    <w:p>
      <w:r>
        <w:br/>
        <w:t>Клим (розгублено). То так. Ну, прощавайте! Спасибі за кватирю!</w:t>
      </w:r>
    </w:p>
    <w:p>
      <w:r>
        <w:br/>
        <w:t>І жінці ніяково стало:</w:t>
      </w:r>
    </w:p>
    <w:p>
      <w:r>
        <w:br/>
        <w:t>— Може б, той... ранком пішли. Дощ надворі. Переночуйте ще раз.</w:t>
      </w:r>
    </w:p>
    <w:p>
      <w:r>
        <w:br/>
        <w:t>Клим. Ні! Діло моє не крутиться і вітру підходящого нема. Проживем і без школи. Аби хліб був.</w:t>
      </w:r>
    </w:p>
    <w:p>
      <w:r>
        <w:br/>
        <w:t>2</w:t>
      </w:r>
    </w:p>
    <w:p>
      <w:r>
        <w:br/>
        <w:t>7 Увійшов Шайба:</w:t>
      </w:r>
    </w:p>
    <w:p>
      <w:r>
        <w:br/>
        <w:t>— Стоп, село! Куди?</w:t>
      </w:r>
    </w:p>
    <w:p>
      <w:r>
        <w:br/>
        <w:t>— Та той... у проходку зібрався. Занудився в хаті.</w:t>
      </w:r>
    </w:p>
    <w:p>
      <w:r>
        <w:br/>
        <w:t>— У проходку з торбою (Подивився на жінку). Жінка. Хай чоловік іде. Доки ж йому отут мучиться. Шайба. Стоп, землячок! (До жінки). Це ти, дракони-</w:t>
      </w:r>
    </w:p>
    <w:p>
      <w:r>
        <w:br/>
        <w:t>хо, бюрократизм свій закрутила?</w:t>
      </w:r>
    </w:p>
    <w:p>
      <w:r>
        <w:br/>
        <w:t>Жінка. Жерти самим нічого!</w:t>
      </w:r>
    </w:p>
    <w:p>
      <w:r>
        <w:br/>
        <w:t>Клим. Правда! Чого мені сидіти? Прощавайте!</w:t>
      </w:r>
    </w:p>
    <w:p>
      <w:r>
        <w:br/>
        <w:t>Шайба. Сто-оп! (Придержав Клима). І ви, землячок, злякалися драконихи?</w:t>
      </w:r>
    </w:p>
    <w:p>
      <w:r>
        <w:br/>
        <w:t>Жінка. Чом не приймають до себе мужиків комуністи! По сто, по двісті батують. Веди до них. Сам йди до них.</w:t>
      </w:r>
    </w:p>
    <w:p>
      <w:r>
        <w:br/>
        <w:t>Шайба. Га-га-га! Ге-ге-ге! Загеготала, як та гуска, з гнізда вставши.</w:t>
      </w:r>
    </w:p>
    <w:p>
      <w:r>
        <w:br/>
        <w:t>Жінка. Шовкові панчохи купують, а старцеві й копійки не дадуть!</w:t>
      </w:r>
    </w:p>
    <w:p>
      <w:r>
        <w:br/>
        <w:t>Шайба. Гел-гел-гел! Та шовкові міцніші, от і купують.</w:t>
      </w:r>
    </w:p>
    <w:p>
      <w:r>
        <w:br/>
        <w:t>Жінка. Бідному класу проповіді читають, а самі по проповідях живуть? Живуть, питаю?</w:t>
      </w:r>
    </w:p>
    <w:p>
      <w:r>
        <w:br/>
        <w:t>Шайба. Помовчи! Ну й язичок!</w:t>
      </w:r>
    </w:p>
    <w:p>
      <w:r>
        <w:br/>
        <w:t>Ж і н к а. А як ми були в злиднях, то так і застрягли.</w:t>
      </w:r>
    </w:p>
    <w:p>
      <w:r>
        <w:br/>
        <w:t>Шайба. Протокольно тобі український язичок. (Завернув Клима). Куди, село? Школа буде наша! У мене такий характер, що раз узявся — ні кроку назад, тільки вперед... (Поставив на стіл пляшку горілки). Ось! (До жінки). Бачиш? А оце бачиш? (Подав їй червінця). На!</w:t>
      </w:r>
    </w:p>
    <w:p>
      <w:r>
        <w:br/>
        <w:t>Жінка. Терешо! Невже?</w:t>
      </w:r>
    </w:p>
    <w:p>
      <w:r>
        <w:br/>
        <w:t>Шайба. Служби добився. Завтра на роботу. Ж і н к а. Та невже, Терешо?</w:t>
      </w:r>
    </w:p>
    <w:p>
      <w:r>
        <w:br/>
        <w:t>Шайба. Тепер Терешо!.. Новий завод одкриваємо. Сідайте, землячок! Веклушо! А подай нам чого-небудь на зуб...</w:t>
      </w:r>
    </w:p>
    <w:p>
      <w:r>
        <w:br/>
        <w:t>Векла пішла у чулан:</w:t>
      </w:r>
    </w:p>
    <w:p>
      <w:r>
        <w:br/>
        <w:t>Тепер за вашу школу обома руками візьмемось... Ну, вип'ємо своєї, трудової!</w:t>
      </w:r>
    </w:p>
    <w:p>
      <w:r>
        <w:br/>
        <w:t>Клим. Ну, вже як подивлюся на вас!.. Такий же ви чоловік! Що рівнодушний до всякого діла, а що приязний!.. Таких ще не бачив.</w:t>
      </w:r>
    </w:p>
    <w:p>
      <w:r>
        <w:br/>
        <w:t>Шайба. Те-е. У нас тут вся пролетарська вулиця з подобних індивідумів складається.</w:t>
      </w:r>
    </w:p>
    <w:p>
      <w:r>
        <w:br/>
        <w:t>Постукало в двері.</w:t>
      </w:r>
    </w:p>
    <w:p>
      <w:r>
        <w:br/>
        <w:t>Заходьте без стуку, коли свій. Двері одчинені!</w:t>
      </w:r>
    </w:p>
    <w:p>
      <w:r>
        <w:br/>
        <w:t>3</w:t>
      </w:r>
    </w:p>
    <w:p>
      <w:r>
        <w:br/>
        <w:t>Увійшли Б р у с і Н і н а:</w:t>
      </w:r>
    </w:p>
    <w:p>
      <w:r>
        <w:br/>
        <w:t>— Можна?</w:t>
      </w:r>
    </w:p>
    <w:p>
      <w:r>
        <w:br/>
        <w:t>Шайба. Свої... Можн.а! Заходьте! Ніна. Вибачте, у вас часом не було сьогодні нашого старого?</w:t>
      </w:r>
    </w:p>
    <w:p>
      <w:r>
        <w:br/>
        <w:t>Шайба. Папаші?</w:t>
      </w:r>
    </w:p>
    <w:p>
      <w:r>
        <w:br/>
        <w:t>Брус. Десь пішов з дому — й нема.</w:t>
      </w:r>
    </w:p>
    <w:p>
      <w:r>
        <w:br/>
        <w:t>Шайба. Папаша?</w:t>
      </w:r>
    </w:p>
    <w:p>
      <w:r>
        <w:br/>
        <w:t>Ніна. Цілий день шукаємо. Мені сказали, що він шь тався вашої адреси, дак ми оце й прийшли: може, думаєм, до вас побрів... Не було?</w:t>
      </w:r>
    </w:p>
    <w:p>
      <w:r>
        <w:br/>
        <w:t>Ш а й б а. Не було... (До Клима). Може, як мене не було вдома, приходив?</w:t>
      </w:r>
    </w:p>
    <w:p>
      <w:r>
        <w:br/>
        <w:t>К л и м. Не було... Та чи не рушили вони часом додому, на село?</w:t>
      </w:r>
    </w:p>
    <w:p>
      <w:r>
        <w:br/>
        <w:t>Ніна. Ви думаєте? (До Бруса). Треба найняти авто і поїхати по дорозі... (До Клима). Може, ви знаєте, де й тая дорога, що до його села?</w:t>
      </w:r>
    </w:p>
    <w:p>
      <w:r>
        <w:br/>
        <w:t>Клим. Та вона ж одна — та, що й до нашого. Ми Л&amp;#163; земляки з ним, можна сказати, од нашого села до їхнього і п'яти не буде...</w:t>
      </w:r>
    </w:p>
    <w:p>
      <w:r>
        <w:br/>
        <w:t>Ніна. Брусе, милий! Мерщій по авто, попросимо показати дорогу і негайно навздогін за старим...</w:t>
      </w:r>
    </w:p>
    <w:p>
      <w:r>
        <w:br/>
        <w:t>Брус. Гаразд! Зараз рушимо! Тільки наперед вам треба хоч трохи воду з одежі викрутити. Скиньте дещо з себе.</w:t>
      </w:r>
    </w:p>
    <w:p>
      <w:r>
        <w:br/>
        <w:t>Н і н а. Не треба непокоїти людей... І незручно. Шайба. Ми вийдемо в чулан, мадамочко. Товаришу село! Ану на хвилинку!.. Даймо дорогу женщині!</w:t>
      </w:r>
    </w:p>
    <w:p>
      <w:r>
        <w:br/>
        <w:t>4</w:t>
      </w:r>
    </w:p>
    <w:p>
      <w:r>
        <w:br/>
        <w:t>Увійшла Векла з закускою. За нею дівчатко 5-6 років. Шайба. Веклушо! Людей дощем прибило. Мадамоч-ка, як річка... Ніна. Не турбуйтеся! Шайба. Принеси чистеньке покривало. Векла. Покривало? Ти зду...</w:t>
      </w:r>
    </w:p>
    <w:p>
      <w:r>
        <w:br/>
        <w:t>Шайба. Неси, Веклушо, неси! Ти дамочка і вони ма-дамочка, обидві, можна сказати, женського роду, а тут протокольно дощ...</w:t>
      </w:r>
    </w:p>
    <w:p>
      <w:r>
        <w:br/>
        <w:t>Н і н а. А спасибі! Не треба!</w:t>
      </w:r>
    </w:p>
    <w:p>
      <w:r>
        <w:br/>
        <w:t>Шайба. Неси! Неси!</w:t>
      </w:r>
    </w:p>
    <w:p>
      <w:r>
        <w:br/>
        <w:t>Векла вийшла.</w:t>
      </w:r>
    </w:p>
    <w:p>
      <w:r>
        <w:br/>
        <w:t>5</w:t>
      </w:r>
    </w:p>
    <w:p>
      <w:r>
        <w:br/>
        <w:t>Ніна:</w:t>
      </w:r>
    </w:p>
    <w:p>
      <w:r>
        <w:br/>
        <w:t>— Яка гарненька дівчинка! (Присіла до дівчатка. Милонька! (До Шайби). Онучка?</w:t>
      </w:r>
    </w:p>
    <w:p>
      <w:r>
        <w:br/>
        <w:t>Шайба. Галя?.. Дитина! Протокольно, рідна дочка. Ніна. Дитина? Скільки ж вам год?</w:t>
      </w:r>
    </w:p>
    <w:p>
      <w:r>
        <w:br/>
        <w:t>ЦІайба. П'ятдесят п'ять з гаком. Н і н а. А Галі? Шайба. П'ять з гаком.</w:t>
      </w:r>
    </w:p>
    <w:p>
      <w:r>
        <w:br/>
        <w:t>6</w:t>
      </w:r>
    </w:p>
    <w:p>
      <w:r>
        <w:br/>
        <w:t>Увійшла Векла з покривалом.</w:t>
      </w:r>
    </w:p>
    <w:p>
      <w:r>
        <w:br/>
        <w:t>Н і н а. Ой леле! А скільки ж вашій дружині?</w:t>
      </w:r>
    </w:p>
    <w:p>
      <w:r>
        <w:br/>
        <w:t>Шайба. Веклушо! Який тобі год? Тільки не брешиГ</w:t>
      </w:r>
    </w:p>
    <w:p>
      <w:r>
        <w:br/>
        <w:t>Векла. П'ятдесят узимку вийде.</w:t>
      </w:r>
    </w:p>
    <w:p>
      <w:r>
        <w:br/>
        <w:t>Н і н а. І у вас ще діти?</w:t>
      </w:r>
    </w:p>
    <w:p>
      <w:r>
        <w:br/>
        <w:t>В е к л а. У мене їх восьмеро, а це дев'ята...</w:t>
      </w:r>
    </w:p>
    <w:p>
      <w:r>
        <w:br/>
        <w:t>Шайба. Вишкребок! (Погладив Галю, ляпнув долонею жінку). Що-що, а любов у нас з досягненням, з продукцією...</w:t>
      </w:r>
    </w:p>
    <w:p>
      <w:r>
        <w:br/>
        <w:t>Ніна. Дев'ятеро! Як же ви з^ними?..</w:t>
      </w:r>
    </w:p>
    <w:p>
      <w:r>
        <w:br/>
        <w:t>Векла. З ними нічого, а от без них... Повиростали, порозлазились, а серце болить.</w:t>
      </w:r>
    </w:p>
    <w:p>
      <w:r>
        <w:br/>
        <w:t>Шайба. Це, протокольно, так. Була ціла комуна, а тепер... Танька одна на втіху зосталася... Ну, ходімо! (Узяв пляшку). Сушіться... Тю! Сушіться, а горілку забрав... (Поставив).</w:t>
      </w:r>
    </w:p>
    <w:p>
      <w:r>
        <w:br/>
        <w:t>Клим, Векла, дівчатко і Шайба делікатно вийшли.</w:t>
      </w:r>
    </w:p>
    <w:p>
      <w:r>
        <w:br/>
        <w:t>7</w:t>
      </w:r>
    </w:p>
    <w:p>
      <w:r>
        <w:br/>
        <w:t>Ніна:</w:t>
      </w:r>
    </w:p>
    <w:p>
      <w:r>
        <w:br/>
        <w:t>— Які вони симпатичні, теплі! А любов у них, Брусе! Тут просто пахне любов'ю дужою, родючою, радісною.</w:t>
      </w:r>
    </w:p>
    <w:p>
      <w:r>
        <w:br/>
        <w:t>Брус. Мені б знання та культури, і я б обов'язково написав нову книгу про любов. Назвав би її... Роздягніться, Ніно, та викрутіть воду!</w:t>
      </w:r>
    </w:p>
    <w:p>
      <w:r>
        <w:br/>
        <w:t>Н і н а. Це така назва? (Запнула себе покривалом). Нате! Подержте!</w:t>
      </w:r>
    </w:p>
    <w:p>
      <w:r>
        <w:br/>
        <w:t>Брус. Не смійтеся, Ніно! Назвав би її...</w:t>
      </w:r>
    </w:p>
    <w:p>
      <w:r>
        <w:br/>
        <w:t>Ніна. Новою поемою про кохання. Автор — більшовик. От була б сенсація — на всю Європу...</w:t>
      </w:r>
    </w:p>
    <w:p>
      <w:r>
        <w:br/>
        <w:t>Брус (серйозно). "Класи й любов", або "Класове в коханні" назвав би. Ми творимо новий побут, не маючи своєї класової філософії й поезії кохання, навпаки, несвідомо--чи свідомо культивуємо поезію й філософію кохання од. буржуазії... Ех! Дайте я... крутну!</w:t>
      </w:r>
    </w:p>
    <w:p>
      <w:r>
        <w:br/>
        <w:t>Ніна. Спасибі, милий! Я сама... Та не дивіться — я-ще мокра!</w:t>
      </w:r>
    </w:p>
    <w:p>
      <w:r>
        <w:br/>
        <w:t>Брус. Крутну вас! Висушу!</w:t>
      </w:r>
    </w:p>
    <w:p>
      <w:r>
        <w:br/>
        <w:t>Ніна. Брусику! Не треба тут... Краще кажіть далі про класову любов.</w:t>
      </w:r>
    </w:p>
    <w:p>
      <w:r>
        <w:br/>
        <w:t>Б р у с. Не смійтесь! Аристократія виплекала свою любов між безділлям і ліжком, буржуазія між рахівницею і пляшкою вина, в інтелігенції любов — хвора проблема, і лише пролетаріат вирощує її між боротьбою і працею, дужу, родючу й радісну.</w:t>
      </w:r>
    </w:p>
    <w:p>
      <w:r>
        <w:br/>
        <w:t>Н і н а. А ми де її вирощуєм?</w:t>
      </w:r>
    </w:p>
    <w:p>
      <w:r>
        <w:br/>
        <w:t>Брус. Хто ми?</w:t>
      </w:r>
    </w:p>
    <w:p>
      <w:r>
        <w:br/>
        <w:t>Ніна. Радобужний, я, ви...</w:t>
      </w:r>
    </w:p>
    <w:p>
      <w:r>
        <w:br/>
        <w:t>Брус. Радобужний між установним кріслом і власним закутом, а ми... ми поки що, на жаль, плутаємось між закутом і подполлєм. Плутаємось, а за нами стежить Радобужний. І сьогодні: ми шукаємо старого, він — не так його, як нас... От що вийшло, Ніно, з нашою конспірацією...</w:t>
      </w:r>
    </w:p>
    <w:p>
      <w:r>
        <w:br/>
        <w:t>Ніна (Щоб перебити мову). Ну от... я й суха! (Одяг-лась і до вікна). А дощ! Чуєте, Брусе? Це ж він і в степу там, де зараз бреде, спотикаючись, тікає од нашого закута, од нашого побуту, тікає старий і самітний сліпий чоловік. Тікає... А знаєте, Брусе, я вже сама така, щоб втекти, бодай і на село... Милий! їдьмо на село! В степах житимем. Я все, все робитиму! За жінку вам буду, такою, як... Веклуша.</w:t>
      </w:r>
    </w:p>
    <w:p>
      <w:r>
        <w:br/>
        <w:t>Брус. Оце вже не пропозиція, Ніно, а вигук із ста-роінтелігентського роману вісімдесятих — дев'яностих років.</w:t>
      </w:r>
    </w:p>
    <w:p>
      <w:r>
        <w:br/>
        <w:t>Н і н а. На село! Подалі в глуш! Щоб він не знав, де й ми. А то я почуваю... Боюся... Брус. Знов побоювання?</w:t>
      </w:r>
    </w:p>
    <w:p>
      <w:r>
        <w:br/>
        <w:t>Ніна. Що Радобужний здуріє без мого тіла... Розумієте? Без мого тіла. Він кинеться на мене, на вас... боюся!</w:t>
      </w:r>
    </w:p>
    <w:p>
      <w:r>
        <w:br/>
        <w:t>Брус. З Радобужними треба боротися, воювати, а не тікати од них.</w:t>
      </w:r>
    </w:p>
    <w:p>
      <w:r>
        <w:br/>
        <w:t>Н і н а. З Радобужними важко боротися, бо вони й зло уміють робити, спираючись на тези й цитати про добро. Вони в панцирах із тез та цитат. Вони неуразні.</w:t>
      </w:r>
    </w:p>
    <w:p>
      <w:r>
        <w:br/>
        <w:t>Б р у с. По своїх закутах вони тії панцирі скидають. А крім того, нема ще такого панцира, що його не пробити словом більшовицької критики. Ніно! Сьогодні ти переїздиш до мене.</w:t>
      </w:r>
    </w:p>
    <w:p>
      <w:r>
        <w:br/>
        <w:t>Ніна. Брусе, це не вихід із закута. Це не ті двері...</w:t>
      </w:r>
    </w:p>
    <w:p>
      <w:r>
        <w:br/>
        <w:t>Брус (твердо). Сьогодні ти переїздиш, а завтра ти підеш шукати роботи...</w:t>
      </w:r>
    </w:p>
    <w:p>
      <w:r>
        <w:br/>
        <w:t>Ніна. Куди?</w:t>
      </w:r>
    </w:p>
    <w:p>
      <w:r>
        <w:br/>
        <w:t>Брус. Я тобі допоможу одчинити двері до фабрики,, до роботи. А там — всі твої буржуазні звички, як пиляку вітром звіє, вітром од пасів, металевим духом од машин.</w:t>
      </w:r>
    </w:p>
    <w:p>
      <w:r>
        <w:br/>
        <w:t>Ніна (в тон йому, сміючись). І надіну я червону хустку!..</w:t>
      </w:r>
    </w:p>
    <w:p>
      <w:r>
        <w:br/>
        <w:t>Брус. І будеш товаришем і дружиною мені, ще й у жінвідділі верещатимеш. (Ляснув її долонею). От!</w:t>
      </w:r>
    </w:p>
    <w:p>
      <w:r>
        <w:br/>
        <w:t>Н і н а. А дощ! Під вікном!.. Чуєш? Немов сотнями пальчиків дитячих стукотите тихенько, боязко, а ось... затарабанив, веселе дитяче крещендо. (Жагуче поцілувавши Бруса). Співають дерева! Чуєш? (Одгорнула Бруса). А ось захлюпотіло — немов там знову діти... кашку їдять, плямкають і разом плачуть... Діти... Аж троє вишкребла я, Брусе. Звелів...</w:t>
      </w:r>
    </w:p>
    <w:p>
      <w:r>
        <w:br/>
        <w:t>8</w:t>
      </w:r>
    </w:p>
    <w:p>
      <w:r>
        <w:br/>
        <w:t>Увійшов Радобужний:</w:t>
      </w:r>
    </w:p>
    <w:p>
      <w:r>
        <w:br/>
        <w:t>— Можна? Од дощу?.. (Немов несподівано здибався). Вибачте! І повірте, що коли б я знав, що ви тут, я б нізащо не зайшов.</w:t>
      </w:r>
    </w:p>
    <w:p>
      <w:r>
        <w:br/>
        <w:t>Ніна. Вибачте й нам! Проте б ми зайшли сюди й тоді, коли б знали, що ви тут.</w:t>
      </w:r>
    </w:p>
    <w:p>
      <w:r>
        <w:br/>
        <w:t>Радобужний. Тепер. Ну а тиждень-два назад зайшли б, знаючи, що я тут?</w:t>
      </w:r>
    </w:p>
    <w:p>
      <w:r>
        <w:br/>
        <w:t>Н і н а. Не зайшли б.</w:t>
      </w:r>
    </w:p>
    <w:p>
      <w:r>
        <w:br/>
        <w:t>Радобужний. Ха-ха! Тоді ще нищечком можна було заходити.</w:t>
      </w:r>
    </w:p>
    <w:p>
      <w:r>
        <w:br/>
        <w:t>Ніна. Ні! Тоді ще батько од вас не тікав. Ми ста-ренького тепер шукаємо — от і зайшли сюди. А ви кого?..</w:t>
      </w:r>
    </w:p>
    <w:p>
      <w:r>
        <w:br/>
        <w:t>Брус. Ось що! Давайте нарешті поговоримо без дипломатичних викрутасів, просто й одверто. Радобужний! Я покохав Ніну.</w:t>
      </w:r>
    </w:p>
    <w:p>
      <w:r>
        <w:br/>
        <w:t>Радобужний. Про це я вже знаю.</w:t>
      </w:r>
    </w:p>
    <w:p>
      <w:r>
        <w:br/>
        <w:t>Брус. Почуття моє до неї глибоке й серйозне...</w:t>
      </w:r>
    </w:p>
    <w:p>
      <w:r>
        <w:br/>
        <w:t>Радобужний. Не вірю! З серйозним до чужої жінки почуттям, тим паче до жінки товариша-комуніста серйозний комуніст не криється і од партії не ховається.</w:t>
      </w:r>
    </w:p>
    <w:p>
      <w:r>
        <w:br/>
        <w:t>Ніна. Радобужний! Винна я. Це я замкнула Брусозі уста, я заборонила йому вчасно легалізувати наше кохання! Я!</w:t>
      </w:r>
    </w:p>
    <w:p>
      <w:r>
        <w:br/>
        <w:t>Радобужний (до Ніни). Ага!.. Виходить, що у вас-це іґочуття не глибоке й не серйозне. Виходить — вам просто закортіло побавитись трішечки з другим?..</w:t>
      </w:r>
    </w:p>
    <w:p>
      <w:r>
        <w:br/>
        <w:t>Н і н а. Я покохала Бруса глибоко й серйозно. Я довго зборолася з цим почуттям і не поборола...</w:t>
      </w:r>
    </w:p>
    <w:p>
      <w:r>
        <w:br/>
        <w:t>Радобужний. Брехня! Ідеалістична казочка: глибоко, серйозно, боролась... Що таке глибоко, серйозно? Що? Тобі мало мене? Набридло? То так і кажи, а не чіпляй до голої снаги своєї троянд і лілей! Не закривай її фіговим листям.</w:t>
      </w:r>
    </w:p>
    <w:p>
      <w:r>
        <w:br/>
        <w:t>Ніна. Розквіталися і вам були троянди, та ви... заплювали їх, затоптали...</w:t>
      </w:r>
    </w:p>
    <w:p>
      <w:r>
        <w:br/>
        <w:t>Радобужний. Міщанська мелодекламація все це! Гамсуновщина!.. (Задекламував). Любов!.. Любов це вітрець, що шелестить пелюстками троянд і тоді втихає. Ха-ха! І є такі йолопи, що вірять, ніби навколо полового органу та можуть вирости троянди!</w:t>
      </w:r>
    </w:p>
    <w:p>
      <w:r>
        <w:br/>
        <w:t>Ніна. Отак... отаким ви брудом залили і загасили мою до вас любов. Ви казали: любов — це піна похоті, .лише одна фізіологічна потреба. І, нажершись мого тіла, ви радили... Карла Маркса читати.</w:t>
      </w:r>
    </w:p>
    <w:p>
      <w:r>
        <w:br/>
        <w:t>Радобужний (до Бруса). А за себе ні слова! За себе! Як зо мною спала, га?</w:t>
      </w:r>
    </w:p>
    <w:p>
      <w:r>
        <w:br/>
        <w:t>Ніна (прикрилась рукою). Який цинізм! Радобуж-'ний, що з вами?</w:t>
      </w:r>
    </w:p>
    <w:p>
      <w:r>
        <w:br/>
        <w:t>Радобужний (як хворий. До Бруса). А скажіть, як вона з вами?.. Ви от скажіть!.. По щирості!</w:t>
      </w:r>
    </w:p>
    <w:p>
      <w:r>
        <w:br/>
        <w:t>Брус. Радобужний! Не губіть розуму! Я з Ніною ще не жив.</w:t>
      </w:r>
    </w:p>
    <w:p>
      <w:r>
        <w:br/>
        <w:t>Радобужний. Ні?..</w:t>
      </w:r>
    </w:p>
    <w:p>
      <w:r>
        <w:br/>
        <w:t>Брус. Чого ви сюди прийшли? Чого вам іще треба? Чого ви хочете од мене, од Ніни?</w:t>
      </w:r>
    </w:p>
    <w:p>
      <w:r>
        <w:br/>
        <w:t>Радобужний. Чого я хочу?.. (По паузі). Чого я хочу?..</w:t>
      </w:r>
    </w:p>
    <w:p>
      <w:r>
        <w:br/>
        <w:t>Брус. Ви хворий?</w:t>
      </w:r>
    </w:p>
    <w:p>
      <w:r>
        <w:br/>
        <w:t>Радобужний. Я всю ніч не спав. Я цілу ніч не опав. Не сподівався, щоб так мене закрутило і било з розгону, щоб так мене било о гострі, неможливо гострі питання... Я, знаєте,— немов подвоївся! Ось почуваю, оце я і поруч мене хтось другий... Теж я, розумієте? Як у дзеркалі і мозок немов димом узявся... Проте я ці питання розв'язав, остаточно... Брусе! Це наші особисті справи, і ми їх розв'яжемо самі, так? Я навіть радий, що Ніна з вами, а не з кимсь другим. І не може бути у нас, у комуністів, ревності, так? Ревність — чуття власницьке, індивідуалістичне, так? Ну от... Коли й ви... і вона... і це серйозно... Хе! Не стану ж я вас на герць звати, так?</w:t>
      </w:r>
    </w:p>
    <w:p>
      <w:r>
        <w:br/>
        <w:t>Будь ласка! Хай троянди, хай глибоко — це особистий смак. Будь ласка, кажу! Все одно, Брусе, у нас осінь з нею. Пусткою віє і миші шурхотять. Миші...</w:t>
      </w:r>
    </w:p>
    <w:p>
      <w:r>
        <w:br/>
        <w:t>Брус. Що ви хочете сказати? Що ви пропонуєте?</w:t>
      </w:r>
    </w:p>
    <w:p>
      <w:r>
        <w:br/>
        <w:t>Радобужний. Осінь! Вона хоче втекти од осені... Будь ласка!.. Я пропоную: розв'язати цю справу тихо й мирно. Я розведусь з Ніною, оформимо розвід у загсі — і все. Живіть і кохайтесь, глибоко, серйозно, з трояндами, без них, як хочете! Під час перевірки про це ні слова і взагалі ні слова, ні ви про мене, ні я про вас. Згоджуєтесь?</w:t>
      </w:r>
    </w:p>
    <w:p>
      <w:r>
        <w:br/>
        <w:t>Брус думав. Мовчав. Радобужний. Згоджуєтесь?</w:t>
      </w:r>
    </w:p>
    <w:p>
      <w:r>
        <w:br/>
        <w:t>Брус наблизився до Радобужного. Раптом повернузся, одійшов.</w:t>
      </w:r>
    </w:p>
    <w:p>
      <w:r>
        <w:br/>
        <w:t>Радобужний. Ну? Брус. Ні.</w:t>
      </w:r>
    </w:p>
    <w:p>
      <w:r>
        <w:br/>
        <w:t>Радобужний. Ні? Брус. Ви пропонуєте відкуп.</w:t>
      </w:r>
    </w:p>
    <w:p>
      <w:r>
        <w:br/>
        <w:t>Радобужний. Я пропоную поставити крапку, перегорнути цю нашу з помилками сторінку, щоб кожний почав свою нову, по-новому, без помилок писати. Без помилок!</w:t>
      </w:r>
    </w:p>
    <w:p>
      <w:r>
        <w:br/>
        <w:t>Б р у с. На це я пристаю... Радобужний. Так?</w:t>
      </w:r>
    </w:p>
    <w:p>
      <w:r>
        <w:br/>
        <w:t>Брус. Лише з умовою: перегорнути цю нашу з помилками сторінку на перевірці нашої ячейки.</w:t>
      </w:r>
    </w:p>
    <w:p>
      <w:r>
        <w:br/>
        <w:t>Радобужний. Ви хочете одняти у мене не тільки Ніну, а й партію? Ви?.. Ви хочете одняти у мене все? Ви? Так знайте: до партії мене прибито міцно: десятьма гвіздками-роками. А жінку, можливо, й однімете, але поза партією. Чуєте? Поза партією.</w:t>
      </w:r>
    </w:p>
    <w:p>
      <w:r>
        <w:br/>
        <w:t>Брус. Ніно! Дощ перестав.</w:t>
      </w:r>
    </w:p>
    <w:p>
      <w:r>
        <w:br/>
        <w:t>Ніна (утомно). Перестав?</w:t>
      </w:r>
    </w:p>
    <w:p>
      <w:r>
        <w:br/>
        <w:t>Б р у с. Я одчиняю вам двері.</w:t>
      </w:r>
    </w:p>
    <w:p>
      <w:r>
        <w:br/>
        <w:t>Ніна. Спасибі, милий! (Пішла за Брусом).</w:t>
      </w:r>
    </w:p>
    <w:p>
      <w:r>
        <w:br/>
        <w:t>Радобужний (сам). З умовою: перечитати цю сторінку публічно, на перевірці... (Вибухнув гнівом, несамовито). Хто ж ти нарешті, що пропонуєш мені ці умови?..</w:t>
      </w:r>
    </w:p>
    <w:p>
      <w:r>
        <w:br/>
        <w:t>9</w:t>
      </w:r>
    </w:p>
    <w:p>
      <w:r>
        <w:br/>
        <w:t>Увійшла Т а н я і знов Радобужний у запалі гніву, не помічаючи Та-ні, кричав і питав:</w:t>
      </w:r>
    </w:p>
    <w:p>
      <w:r>
        <w:br/>
        <w:t>— Хто ти?</w:t>
      </w:r>
    </w:p>
    <w:p>
      <w:r>
        <w:br/>
        <w:t>Таня стала.</w:t>
      </w:r>
    </w:p>
    <w:p>
      <w:r>
        <w:br/>
        <w:t>Одчиняєш тепер голосно двері, а раніш?</w:t>
      </w:r>
    </w:p>
    <w:p>
      <w:r>
        <w:br/>
        <w:t>Таня (тихо). Чужі двері — от і голосно вийшло. Радобужний. А раніш як, питаю? Нищечком? Таня. Так! Нищечком!..</w:t>
      </w:r>
    </w:p>
    <w:p>
      <w:r>
        <w:br/>
        <w:t>Радобужний. Півроку нищечком, тихенько? Таня. Більше! Рік скоро...</w:t>
      </w:r>
    </w:p>
    <w:p>
      <w:r>
        <w:br/>
        <w:t>Радобужний. Півроку нищечком одчиняти двері, нищечком красти любов. Шашелем точити, непомітно руйнувати і нарешті зруйнувати родинне свого ж товари-ша-комуніста життя, так?</w:t>
      </w:r>
    </w:p>
    <w:p>
      <w:r>
        <w:br/>
        <w:t>Т а н я. А моє життя?</w:t>
      </w:r>
    </w:p>
    <w:p>
      <w:r>
        <w:br/>
        <w:t>Радобужний. Після цього ще позивати мене на партійний суд? Таня (голосно, з гнівом). А позову! Радобужний. Ти? Т а н я. Я.</w:t>
      </w:r>
    </w:p>
    <w:p>
      <w:r>
        <w:br/>
        <w:t>Радобужний (очувшись). Це ти, Таню? Ху-х. Мені показалось. Знайшла тата? Таня (тихо). Ні.</w:t>
      </w:r>
    </w:p>
    <w:p>
      <w:r>
        <w:br/>
        <w:t>Радобужний. Мабуть, погано шукала? Таня. Вибігала все місто...</w:t>
      </w:r>
    </w:p>
    <w:p>
      <w:r>
        <w:br/>
        <w:t>Радобужний. Може, й ти скажеш, що він утік?..</w:t>
      </w:r>
    </w:p>
    <w:p>
      <w:r>
        <w:br/>
        <w:t>Т а н я. А так! Вони втекли.</w:t>
      </w:r>
    </w:p>
    <w:p>
      <w:r>
        <w:br/>
        <w:t>Радобужний. Од мене, й ти скажеш?</w:t>
      </w:r>
    </w:p>
    <w:p>
      <w:r>
        <w:br/>
        <w:t>Т а н я. Од вас, од двох невісток, од нашої закути!</w:t>
      </w:r>
    </w:p>
    <w:p>
      <w:r>
        <w:br/>
        <w:t>Радобужний (як од електрики). Навіщо ти сказала, ідійотко? Навіщо?.. (По паузі. Тихо). Навіщо, Таню? Танюню, навіщо?..</w:t>
      </w:r>
    </w:p>
    <w:p>
      <w:r>
        <w:br/>
        <w:t>Таня. Стала боятися, що раптом помру... од тихого щастя, й ніхто й не знатиме, од чого. Ще подумають, що душею наложила. От і сказала.</w:t>
      </w:r>
    </w:p>
    <w:p>
      <w:r>
        <w:br/>
        <w:t>Радобужний. Ніна теж знає?</w:t>
      </w:r>
    </w:p>
    <w:p>
      <w:r>
        <w:br/>
        <w:t>Таня. Ні. Бо коли їй сказати, то ще не повірить. А ви ж не посвідчите, так? Навпаки — скажете, що наклеп...</w:t>
      </w:r>
    </w:p>
    <w:p>
      <w:r>
        <w:br/>
        <w:t>Радобужний. Ось що, Таню! Сьогодні Ніна Костівна пішла од мене... Теж утекла! До Бруса! Вже рік, як вона йому за полюбовницю стала. Каже — півроку, та я знаю, що рік. Ще з моїх іменин почали. Отож і прийшов я до тебе після того вночі...</w:t>
      </w:r>
    </w:p>
    <w:p>
      <w:r>
        <w:br/>
        <w:t>Т а н я. Сердешненький! З горя!.. А од мене до неї як? Теж з горя?</w:t>
      </w:r>
    </w:p>
    <w:p>
      <w:r>
        <w:br/>
        <w:t>Радобужний. Таню! За це на мене жде тепер горе. Воно вже почалось, а таке ж, як море. Пий його — не вип'єш. Мабуть, і не перепливеш. Лише стара революційна звичка боротися гонить мене шукати човна...</w:t>
      </w:r>
    </w:p>
    <w:p>
      <w:r>
        <w:br/>
        <w:t>Т а н я. Ви хочете, щоб я вам за човна стала?</w:t>
      </w:r>
    </w:p>
    <w:p>
      <w:r>
        <w:br/>
        <w:t>Радобужний. Ні! Я хочу, щоб не одному пливти. Горе у тата — зате у його ціпочок, є на що спертися. У Ніни Костівни Брус тепер опора. У мене ж нікого, Таню. (Поцілував їй руку). Нікого. Всі повтікають! Знаю — лишусь я один, запльований, самотній... бюрократ...</w:t>
      </w:r>
    </w:p>
    <w:p>
      <w:r>
        <w:br/>
        <w:t>Та н я (покірливо). Я не втечу.</w:t>
      </w:r>
    </w:p>
    <w:p>
      <w:r>
        <w:br/>
        <w:t>10</w:t>
      </w:r>
    </w:p>
    <w:p>
      <w:r>
        <w:br/>
        <w:t>Увійшов помацки старий:</w:t>
      </w:r>
    </w:p>
    <w:p>
      <w:r>
        <w:br/>
        <w:t>— Будьте ласкаві, скажіть, чи туди я потрапив — у будинок дев'яносто сьомий, Пролетарської вулиці?</w:t>
      </w:r>
    </w:p>
    <w:p>
      <w:r>
        <w:br/>
        <w:t>11</w:t>
      </w:r>
    </w:p>
    <w:p>
      <w:r>
        <w:br/>
        <w:t>Шайба (з дверей):</w:t>
      </w:r>
    </w:p>
    <w:p>
      <w:r>
        <w:br/>
        <w:t>— Заходьте, папашо! Сюди!</w:t>
      </w:r>
    </w:p>
    <w:p>
      <w:r>
        <w:br/>
        <w:t>Старий (зрадів). Де видющому верства, там темному десять,—цілий день прошукав, аж з півночі. Де Пролетарська, питаю? Ідіть, кажуть, прямо, а тоді повернете, ще раз повернете, та й ще раз. Хіба ж то темному видно, де прямо, а де повернути, де тая Пролетарськая?.. А таки добився! Набрів! (Піднесено). Здрастуйте! Та й з дощем вас святим! З вітром! Мабуть, од вас тут і степ недалеко?..</w:t>
      </w:r>
    </w:p>
    <w:p>
      <w:r>
        <w:br/>
        <w:t>Радобужний. Я вас шукаю, тату. Додому ходімте! Аж хитнувся старий. Простогнав:</w:t>
      </w:r>
    </w:p>
    <w:p>
      <w:r>
        <w:br/>
        <w:t>— А-а...</w:t>
      </w:r>
    </w:p>
    <w:p>
      <w:r>
        <w:br/>
        <w:t>Таня піддержала.</w:t>
      </w:r>
    </w:p>
    <w:p>
      <w:r>
        <w:br/>
        <w:t>ДІЯ ЧЕТВЕРТА</w:t>
      </w:r>
    </w:p>
    <w:p>
      <w:r>
        <w:br/>
        <w:t>1</w:t>
      </w:r>
    </w:p>
    <w:p>
      <w:r>
        <w:br/>
        <w:t>Увечері пізно в сквері біля накритого покривалом пам'ятника фотографувавсь Радобужчий, Кухман помагав. Осторонь стояв</w:t>
      </w:r>
    </w:p>
    <w:p>
      <w:r>
        <w:br/>
        <w:t>О в ч а р.</w:t>
      </w:r>
    </w:p>
    <w:p>
      <w:r>
        <w:br/>
        <w:t>Фотограф (до Кухмана). Запалюйте магній! Раз, два...</w:t>
      </w:r>
    </w:p>
    <w:p>
      <w:r>
        <w:br/>
        <w:t>Кухман. Три! (Запалив). Фотограф. Готово!</w:t>
      </w:r>
    </w:p>
    <w:p>
      <w:r>
        <w:br/>
        <w:t>Радобужний (Кухманові). Одну фотокартку для музею революції. Кухман. Гаразд.</w:t>
      </w:r>
    </w:p>
    <w:p>
      <w:r>
        <w:br/>
        <w:t>Радобужний. І щоб завтра ж був відбиток в газеті!</w:t>
      </w:r>
    </w:p>
    <w:p>
      <w:r>
        <w:br/>
        <w:t>Фотограф. А якщо не встигну?</w:t>
      </w:r>
    </w:p>
    <w:p>
      <w:r>
        <w:br/>
        <w:t>Радобужний. Обов'язково!</w:t>
      </w:r>
    </w:p>
    <w:p>
      <w:r>
        <w:br/>
        <w:t>О в ч а р. Бо завтра увечері почнеться перевірка.</w:t>
      </w:r>
    </w:p>
    <w:p>
      <w:r>
        <w:br/>
        <w:t>Р а д о б у ж н и й Чи не від того ви й фотографуватись одмовилися?.. Завтра о другій годині відбудеться відкриття! В газеті буде стаття! Отже, фотокартка не для перевірки!</w:t>
      </w:r>
    </w:p>
    <w:p>
      <w:r>
        <w:br/>
        <w:t>Фотограф пішов. 2</w:t>
      </w:r>
    </w:p>
    <w:p>
      <w:r>
        <w:br/>
        <w:t>Поблизу десь заграла музика. Овчар пішов алеєю кругом пам'ятника. Радобужний до Кухмана:</w:t>
      </w:r>
    </w:p>
    <w:p>
      <w:r>
        <w:br/>
        <w:t>— Не верталася? Кухман. Жду!</w:t>
      </w:r>
    </w:p>
    <w:p>
      <w:r>
        <w:br/>
        <w:t>Радобужний (по паузі). У партбюро дізнавався — заяви на мене від Бруса нема.</w:t>
      </w:r>
    </w:p>
    <w:p>
      <w:r>
        <w:br/>
        <w:t>Кухман. Я ж вам казав... Хо-хо! Ви й мені не вірите!..</w:t>
      </w:r>
    </w:p>
    <w:p>
      <w:r>
        <w:br/>
        <w:t>Радобужний. У комісії?</w:t>
      </w:r>
    </w:p>
    <w:p>
      <w:r>
        <w:br/>
        <w:t>Кухман. Нема! Брус мовчить! (Побачивши ще віддаля жінку). Жено-о!</w:t>
      </w:r>
    </w:p>
    <w:p>
      <w:r>
        <w:br/>
        <w:t>3</w:t>
      </w:r>
    </w:p>
    <w:p>
      <w:r>
        <w:br/>
        <w:t>Підійшла жінка. Кухман показав на Радобужного:</w:t>
      </w:r>
    </w:p>
    <w:p>
      <w:r>
        <w:br/>
        <w:t>— Андрій Оверкович жде.</w:t>
      </w:r>
    </w:p>
    <w:p>
      <w:r>
        <w:br/>
        <w:t>Кухманова. Ніна ще в готелі і до Бруса переїде лише після чистки.</w:t>
      </w:r>
    </w:p>
    <w:p>
      <w:r>
        <w:br/>
        <w:t>Радобужний. Листа віддали? Кухманова. На жаль, відповіді не дала. Радобужний. А гроші?</w:t>
      </w:r>
    </w:p>
    <w:p>
      <w:r>
        <w:br/>
        <w:t>Кухманова. Повернула. (Оддала Радобужному гроші).</w:t>
      </w:r>
    </w:p>
    <w:p>
      <w:r>
        <w:br/>
        <w:t>Радобужний. Гаразд! Дякую! (Пішов алеєю кругом пам'ятника).</w:t>
      </w:r>
    </w:p>
    <w:p>
      <w:r>
        <w:br/>
        <w:t>Кухман. Ніна і геть розумніша за нас. Хвалю! Вона жіночим своїм серцем відчула, що Радобужному скоро амба вийде— похитнувся на сферах і взагалі на вичистку пряде. От Нінушка завчасно й пригорнула Бруса.</w:t>
      </w:r>
    </w:p>
    <w:p>
      <w:r>
        <w:br/>
        <w:t>Кухманова. Ані подобинки! Вона просто закохалася ним.</w:t>
      </w:r>
    </w:p>
    <w:p>
      <w:r>
        <w:br/>
        <w:t>Кухман. Припустімо! Та хоч яке чисте кохання буває, а все ж таки квітам його потрібна матеріальна тичина. Розумна жінка інстинктом цю тичину чує.</w:t>
      </w:r>
    </w:p>
    <w:p>
      <w:r>
        <w:br/>
        <w:t>Кухманова. Що ти маєш на думці?</w:t>
      </w:r>
    </w:p>
    <w:p>
      <w:r>
        <w:br/>
        <w:t>К у х м а н. Я маю на думці, що коли б ти закохалася з усіх твоїх сил Брусом, я б дуже був радий і благословив би вас...</w:t>
      </w:r>
    </w:p>
    <w:p>
      <w:r>
        <w:br/>
        <w:t>Кухманова. Дурень!</w:t>
      </w:r>
    </w:p>
    <w:p>
      <w:r>
        <w:br/>
        <w:t>Кухман. Поки ти не закохалась — я дурень. Хо-хо. (Пішли алеєю кругом пам'ятника).</w:t>
      </w:r>
    </w:p>
    <w:p>
      <w:r>
        <w:br/>
        <w:t>4</w:t>
      </w:r>
    </w:p>
    <w:p>
      <w:r>
        <w:br/>
        <w:t>Клим і Шайба об руку з жінкою, на грудях квітка. Лускаючи насіння, підійшли до пам'ятника. Стали.</w:t>
      </w:r>
    </w:p>
    <w:p>
      <w:r>
        <w:br/>
        <w:t>Шайба. Оце він. Бачите?</w:t>
      </w:r>
    </w:p>
    <w:p>
      <w:r>
        <w:br/>
        <w:t>Векла. І зробили ж... Опудало якесь.</w:t>
      </w:r>
    </w:p>
    <w:p>
      <w:r>
        <w:br/>
        <w:t>Шайба. Сама ти опудало! Дивись баньками, а не...</w:t>
      </w:r>
    </w:p>
    <w:p>
      <w:r>
        <w:br/>
        <w:t>Векла. Накрито його чи ні?</w:t>
      </w:r>
    </w:p>
    <w:p>
      <w:r>
        <w:br/>
        <w:t>Шайба. Авжеж, накрито. Розкумекала тепер? .</w:t>
      </w:r>
    </w:p>
    <w:p>
      <w:r>
        <w:br/>
        <w:t>Векла. Від дощу, чи що?</w:t>
      </w:r>
    </w:p>
    <w:p>
      <w:r>
        <w:br/>
        <w:t>Шайба. Ну й дурна ж! Ну, протокольно, дурна! Та хіба пам'ятники бояться дощу?</w:t>
      </w:r>
    </w:p>
    <w:p>
      <w:r>
        <w:br/>
        <w:t>Векла. Чого сердишся? Ну розкажи дурній!</w:t>
      </w:r>
    </w:p>
    <w:p>
      <w:r>
        <w:br/>
        <w:t>Шайба. Завтра посходиться народ, промови.скажуть товариші, що так і отак, мовляв, треба розуміти пам'ятника, о. А тоді одкриють...</w:t>
      </w:r>
    </w:p>
    <w:p>
      <w:r>
        <w:br/>
        <w:t>В е к л а. А я думала, що привезуть його або завтра привселюдно зроблять...</w:t>
      </w:r>
    </w:p>
    <w:p>
      <w:r>
        <w:br/>
        <w:t>Шайба (до Клима). Чуєте, товаришу село? Ну протокольно, що темно в голові у женщини. Ой, треба, Веклушо, щоб ти частіш на люди виходила, треба просвіщатися, а не сидіти вдома. Бо тоді, скажу, женщина стане як женщина, коли знатиме, де який пам'ятник, клуб, ае-рохем, чи музей стоїть та як його треба розуміти...</w:t>
      </w:r>
    </w:p>
    <w:p>
      <w:r>
        <w:br/>
        <w:t>Клим (помацав пам'ятника). З каменю якогось чи...</w:t>
      </w:r>
    </w:p>
    <w:p>
      <w:r>
        <w:br/>
        <w:t>Шайба. Залізобетон! Ми помремо, наші діти повмирають, а він стоятиме, і нікоторої гайки.</w:t>
      </w:r>
    </w:p>
    <w:p>
      <w:r>
        <w:br/>
        <w:t>Клим. Та невже?</w:t>
      </w:r>
    </w:p>
    <w:p>
      <w:r>
        <w:br/>
        <w:t>Шайба. Протокольно!</w:t>
      </w:r>
    </w:p>
    <w:p>
      <w:r>
        <w:br/>
        <w:t>Клим (помацав ще. Захоплений). Ах і матер'ял! От якби хату з такого матер'ялу! Шайба. Збудуємо!</w:t>
      </w:r>
    </w:p>
    <w:p>
      <w:r>
        <w:br/>
        <w:t>Клим (постукав кулаком). Га? До страшного суду вистоїть?</w:t>
      </w:r>
    </w:p>
    <w:p>
      <w:r>
        <w:br/>
        <w:t>Шайба. Сто страшних судів перестоїть! К л и м. Це правда... Ах і матер'ял же, сучого сина... Пішли були алеєю.</w:t>
      </w:r>
    </w:p>
    <w:p>
      <w:r>
        <w:br/>
        <w:t>5</w:t>
      </w:r>
    </w:p>
    <w:p>
      <w:r>
        <w:br/>
        <w:t>Ніна і Брус навздогін:</w:t>
      </w:r>
    </w:p>
    <w:p>
      <w:r>
        <w:br/>
        <w:t>— Товариші! Постривайте!</w:t>
      </w:r>
    </w:p>
    <w:p>
      <w:r>
        <w:br/>
        <w:t>— На хвилинку!</w:t>
      </w:r>
    </w:p>
    <w:p>
      <w:r>
        <w:br/>
        <w:t>Ніна (догнавши Веклу, Шайбу і Клима). Ми оце у вас були... Не застали... Здрастуйте. (Поцілувалась з Веклою). Про школу дещо маємо сказати. Брусе!</w:t>
      </w:r>
    </w:p>
    <w:p>
      <w:r>
        <w:br/>
        <w:t>Б р у с. Та радісного ще мало...</w:t>
      </w:r>
    </w:p>
    <w:p>
      <w:r>
        <w:br/>
        <w:t>Ніна. Проте...</w:t>
      </w:r>
    </w:p>
    <w:p>
      <w:r>
        <w:br/>
        <w:t>Брус. Діло закрутилося. Сьогодні наша шефська комісія ухвалила запропонувати ячейці та місцевкомові со-купно, загальними силами й коштами, добудувати вашу школу...</w:t>
      </w:r>
    </w:p>
    <w:p>
      <w:r>
        <w:br/>
        <w:t>Шайба. Чуєте, товаришу село?</w:t>
      </w:r>
    </w:p>
    <w:p>
      <w:r>
        <w:br/>
        <w:t>Брус. Правда, місцевком поки що на цю пропозицію не пристав, навіть одмовляється, та, я думаю,— переконаємо!</w:t>
      </w:r>
    </w:p>
    <w:p>
      <w:r>
        <w:br/>
        <w:t>Шайба. Треба переконати, хоч нехай тут усі коми упоперек стануть! Кожна школа — це ж верства по путі до соціалізму, і це протокольно, а село б'є ноги за сімдесят п'ять верстов і сидить на тім же місті, бо без школи — ви тільки подумайте!</w:t>
      </w:r>
    </w:p>
    <w:p>
      <w:r>
        <w:br/>
        <w:t>Пішли алеєю. Заграла музика.</w:t>
      </w:r>
    </w:p>
    <w:p>
      <w:r>
        <w:br/>
        <w:t>6</w:t>
      </w:r>
    </w:p>
    <w:p>
      <w:r>
        <w:br/>
        <w:t>Тією ж алеєю, але з другого боку, наблизились Радобужний і Кухман.</w:t>
      </w:r>
    </w:p>
    <w:p>
      <w:r>
        <w:br/>
        <w:t>Кухман. Сьогодні шефська комісія під проводом Бруса ухвалила добудувати тую школу загальними силами й коштами ячейки та місцевкому. На цих двох колесах Брус надумав випередити вас на дорозі до соціалізму. Я поки що загальмував заднє колесо, себто — місцевком. Як прикажете чинити далі? Гальмувати чи нехай їде?</w:t>
      </w:r>
    </w:p>
    <w:p>
      <w:r>
        <w:br/>
        <w:t>Радобужний. Нехай їде. Нехай випереджає!..</w:t>
      </w:r>
    </w:p>
    <w:p>
      <w:r>
        <w:br/>
        <w:t>Кухман. Але він вас переїде!..</w:t>
      </w:r>
    </w:p>
    <w:p>
      <w:r>
        <w:br/>
        <w:t>Радобужний. Так!.. Переїхати мене він може... Тоді ось що! Загальмуйте!.. Ні, не треба! Коли є можливість добудувати школу в такий спосіб, нехай... Хоча ні! Загальмуйте!.. (Подумавши). Загальмуйте до чистильної комісії. Лише! А там нехай їде!.. (Ще подумавши). Там далі він мене не переїде... А то нехай і переїде... Мені важко, Кухмане, немов мене вже переїхали... Ви розумієте? Чого так темно в сквері?</w:t>
      </w:r>
    </w:p>
    <w:p>
      <w:r>
        <w:br/>
        <w:t>Пішли алеєю.</w:t>
      </w:r>
    </w:p>
    <w:p>
      <w:r>
        <w:br/>
        <w:t>7</w:t>
      </w:r>
    </w:p>
    <w:p>
      <w:r>
        <w:br/>
        <w:t>О в ч а р п'яний сам.</w:t>
      </w:r>
    </w:p>
    <w:p>
      <w:r>
        <w:br/>
        <w:t>— Завтра чистка. Завтра мене мають чистити, себто вичистять з мене партію, чи то мене з партії. Але скажіть, гей ви, мої примари, сопутники мої! Що таке чистка? Та не хором! Стійте! По одному! Ну?.. Чистка є своєрідний медичний огляд, кажеш ти, довгоухий? Гаразд. Ну, а ти що скажеш, куций? Чистка є лікування. Ну, а ти, волохатий? Чистка—хірургічна операція. Ха-ха! Виходить, по-вашому, що партія якась химерна поліклініка, лікарня, з якої спорадично, за браком місць виганяють частину хворих? ГЬротесту-ю! А втім, геть медичні терміни! Подайте філософських... (Пішов алеєю, озираючись на свою тінь).</w:t>
      </w:r>
    </w:p>
    <w:p>
      <w:r>
        <w:br/>
        <w:t>8</w:t>
      </w:r>
    </w:p>
    <w:p>
      <w:r>
        <w:br/>
        <w:t>Брус і Ніна:</w:t>
      </w:r>
    </w:p>
    <w:p>
      <w:r>
        <w:br/>
        <w:t>— Перевірку, чистку, Ніно, треба розуміти ширше й глибше. Це одна з форм невпинного у партії прагнення революційного класового добору. Чужоідейних геть усіх!</w:t>
      </w:r>
    </w:p>
    <w:p>
      <w:r>
        <w:br/>
        <w:t>Ніна. Наприклад, Овчара куди?</w:t>
      </w:r>
    </w:p>
    <w:p>
      <w:r>
        <w:br/>
        <w:t>Брус. Ідейно-хворих на лікування, кривоідейних на операцію. Партія не лікарня, не польовий шпиталь і на прапорі у неї не червоний хрест.</w:t>
      </w:r>
    </w:p>
    <w:p>
      <w:r>
        <w:br/>
        <w:t>Ніна. А Радобужного?</w:t>
      </w:r>
    </w:p>
    <w:p>
      <w:r>
        <w:br/>
        <w:t>Брус. Із закута — на світло! А далі видно буде... Ніна. Ну, а вас?</w:t>
      </w:r>
    </w:p>
    <w:p>
      <w:r>
        <w:br/>
        <w:t>Брус. Обов'язково на перевірку! На участку боротьби за новий побут у мене справи вийшли негаразд. Проте я критичних теорійок проти чистки вигадувати не стану. Навпаки! Вважаю чистку за свій партійний іспит і за революційний перед пролетаріатом звіт.</w:t>
      </w:r>
    </w:p>
    <w:p>
      <w:r>
        <w:br/>
        <w:t>Н і н а. Я одержала від Радобужного листа...</w:t>
      </w:r>
    </w:p>
    <w:p>
      <w:r>
        <w:br/>
        <w:t>Брус. Ну?</w:t>
      </w:r>
    </w:p>
    <w:p>
      <w:r>
        <w:br/>
        <w:t>Ніна. Читаю вам фрагмента. (Тихо наблизилась до ліхтаря. Прочитала). ...Інтимно й щиро пишу... Ага, ось. Можливо, що й вас привабить, як Бруса, ідея перевірки, чистки. Раджу не вірити. Перевірка, чистка, як і суд, інституція неудоско'налена. Випадковість грає першу ролю. Вирок здебільшого залежить від особистого настрою членів перевірної трійці, од їхніх шлунків, навіть од того, наприклад, як їм спалося з жінками, який настрій у жінок і яка буде погода...</w:t>
      </w:r>
    </w:p>
    <w:p>
      <w:r>
        <w:br/>
        <w:t>Б р ус. Це коли в комісіях сидітимуть Радобужиі. Але там керують ті, у кого тонкий класовміі нюх, далекосяжне око, досвід і знання революційної педагогіки, Ніно. (Пішли).</w:t>
      </w:r>
    </w:p>
    <w:p>
      <w:r>
        <w:br/>
        <w:t>9</w:t>
      </w:r>
    </w:p>
    <w:p>
      <w:r>
        <w:br/>
        <w:t>Радобужний і Кухман:</w:t>
      </w:r>
    </w:p>
    <w:p>
      <w:r>
        <w:br/>
        <w:t>— Важко, Кухмане! Не сплю! Я думав, ревнощі — це просто блохи, але це теж якісь скажені коти. Щоночі їх більшає навколо мене — ви розумієте?.. Якби ви знали!.. Я вже втретє убиваю жінку й Бруса... В уяві, звичайно. Учора, наприклад, був за городом, біля різниць. Саме тоді місяць зійшов і нестерпно блищали калюжі. І раптом мені почулося, що вони... цілуються і стогнуть... Я кинувся на їх... Га, Кухмане?</w:t>
      </w:r>
    </w:p>
    <w:p>
      <w:r>
        <w:br/>
        <w:t>К у х м а н. Не раджу. Од безсоння ж та ревнощів є ліки — на кожну ніч свіженьку женщину, і тоді всі ваші скажені коти обернуться на мартовських. (Пішли).</w:t>
      </w:r>
    </w:p>
    <w:p>
      <w:r>
        <w:br/>
        <w:t>10</w:t>
      </w:r>
    </w:p>
    <w:p>
      <w:r>
        <w:br/>
        <w:t>Овчар, за ним Шайба, далі Клим і Векла. Овчар. Протесту-ю!</w:t>
      </w:r>
    </w:p>
    <w:p>
      <w:r>
        <w:br/>
        <w:t>Шайба (до Клима). Ведіть, товаришу село, жінку, а я тим часом проведу товариша інтелігента. Бачте, блудить?.. (Догнав Овчара). Здрастуйте, товаришу... Маю щось сказати...</w:t>
      </w:r>
    </w:p>
    <w:p>
      <w:r>
        <w:br/>
        <w:t>Клим і Векла пішли.</w:t>
      </w:r>
    </w:p>
    <w:p>
      <w:r>
        <w:br/>
        <w:t>Овчар. Шайбо! Що таке чистка? Шайба. Ходімо, товаришу! О в ч а р. Куди?</w:t>
      </w:r>
    </w:p>
    <w:p>
      <w:r>
        <w:br/>
        <w:t>Шайба. Отак просто по дорозі. Протокольно, маю щось сказати. (Повів було Овчара).</w:t>
      </w:r>
    </w:p>
    <w:p>
      <w:r>
        <w:br/>
        <w:t>Овчар (став. Уперся). Шайбо! Що таке чистка?</w:t>
      </w:r>
    </w:p>
    <w:p>
      <w:r>
        <w:br/>
        <w:t>Шайба. По-моєму, чистка — це збільшення на руках у партії трудових музолів.</w:t>
      </w:r>
    </w:p>
    <w:p>
      <w:r>
        <w:br/>
        <w:t>О в ч а р. І зменшення мізкових?</w:t>
      </w:r>
    </w:p>
    <w:p>
      <w:r>
        <w:br/>
        <w:t>Шайба (подумавши). По-моєму, ні! Стинають лише ті музолі, котрі на ногах у партії, бо вони болящі і заважають у поході до соціалізму, по-моєму.</w:t>
      </w:r>
    </w:p>
    <w:p>
      <w:r>
        <w:br/>
        <w:t>О в ч а р. А зменшення мізкових?</w:t>
      </w:r>
    </w:p>
    <w:p>
      <w:r>
        <w:br/>
        <w:t>Ш а й б а. Ну що ж! Которі хоч і головні, а заважають правильно думати, то їх треба зчистити, по-моєму.</w:t>
      </w:r>
    </w:p>
    <w:p>
      <w:r>
        <w:br/>
        <w:t>О в ч а р. А по-моєму, чистка — це обшукування, обиск душі, після якого зостаються брудні сліди од чобіт, га?</w:t>
      </w:r>
    </w:p>
    <w:p>
      <w:r>
        <w:br/>
        <w:t>Шайба. Трапляється й таке, коли в душі темно і бруду багато.</w:t>
      </w:r>
    </w:p>
    <w:p>
      <w:r>
        <w:br/>
        <w:t>О в ч а р. А знаєте — це відповідь!.. (По паузі). Коли в душі темно і бруду багато, то треба чиститися. Чиститися! Гей, моя власна контрольна комісіє! Що скажеш тепер ти? Починай! Я далі сам себе дурити себто виправдовувати не можу! (Поліз по драбині на пам'ятник). Засідання власної контрольної комісії вважаю одкритим.</w:t>
      </w:r>
    </w:p>
    <w:p>
      <w:r>
        <w:br/>
        <w:t>Шайба. Ходімо зо мною! Бо пізно ж... Дивіться, вже місяць зійшов.</w:t>
      </w:r>
    </w:p>
    <w:p>
      <w:r>
        <w:br/>
        <w:t>О в ч а р (скинув піджака. До місяця). А, лисий! Здоров, лисий! Скоро й тебе вичистять із соняшної системи. Бо нікому ти тепер не потрібний в епоху електрики й пролетарських революцій, старий мрійнику, срібнолобий ідеалісте! Нікому! Хіба що на кладовищах та на кону для декорації...</w:t>
      </w:r>
    </w:p>
    <w:p>
      <w:r>
        <w:br/>
        <w:t>Шайба. Упадете ж! Товаришу!</w:t>
      </w:r>
    </w:p>
    <w:p>
      <w:r>
        <w:br/>
        <w:t>Овчар. Я вже упав! Розбився, розпився, розпався! Шайба. Побачить міліція — їй-бо, протокола напише. О в ч а р. Більше за власну контрольну комісію не напише...</w:t>
      </w:r>
    </w:p>
    <w:p>
      <w:r>
        <w:br/>
        <w:t>Ш а й б а. Ну будьте свідомі. Подивіться на себе з об'єктивного боку.</w:t>
      </w:r>
    </w:p>
    <w:p>
      <w:r>
        <w:br/>
        <w:t>О в ч а р. Життя наше — сплошной протокол... Слово має голова власної контрольної комісії.</w:t>
      </w:r>
    </w:p>
    <w:p>
      <w:r>
        <w:br/>
        <w:t>Шайба. Готовий! По візника і в лікарню! (Побіг).</w:t>
      </w:r>
    </w:p>
    <w:p>
      <w:r>
        <w:br/>
        <w:t>11</w:t>
      </w:r>
    </w:p>
    <w:p>
      <w:r>
        <w:br/>
        <w:t>О в ч а р (сам). Слово має голова... (На другий голос). Ім'я, по батькові, прізвище? (Звичайним голосом). Овчар Трохим Іванович. (Одміняючи голоса). Рік народження? — 1896-й. Ваше соціальне походження?— Алкоголік-інтелігент. Професія, тільки без жартів? — Мрії, потім песимізм, без жартів. Додаткова? — Скульптор. Освіта?— Здається, модна — незакінчева і недостатня. Партстаж? — Роками вийшов, на зріст малий — з двадцятого. Партнавантаження?—Для партії зайва вага. Додаткові відомості? — Зневірився, розпився, од колективу одбив-ся, зайшов у закут, заснядів і розпався... Все!.. (По паузі). Товариші дерева, бульваре, місяцю! Слухайте постанову власної контрольної комісії... Слухали — схвалили... Га? Що?.. (Дослухаючись, немов до внутрішніх голосів). Стямся. Припини цю комедію... (Подумавши). Ты... Висновок трошки несподіваний, театральний. Гаразд! Відповідаю теж трошки несподіванно і театрально: коли щирість вмирає,— бере гору театральність... Хай живе! (Вийняв браунінга і вистрелив собі в скроню. Падаючи, руками заплутався в покривалі. Стяг його з пам'ятника).</w:t>
      </w:r>
    </w:p>
    <w:p>
      <w:r>
        <w:br/>
        <w:t>Появилось Ленінове обличчя, погруддя. Очі примружені, трошки іронічні; Леиінові очі всміхалися.</w:t>
      </w:r>
    </w:p>
    <w:p>
      <w:r>
        <w:br/>
        <w:t>12</w:t>
      </w:r>
    </w:p>
    <w:p>
      <w:r>
        <w:br/>
        <w:t>Вернувся Шайба. Глянув — зрозумів. Подивився на одкритий пам'ятник. Розвів руками:</w:t>
      </w:r>
    </w:p>
    <w:p>
      <w:r>
        <w:br/>
        <w:t>— Звиняй, Ільковичу... Звичайно, пролетарій такого б не вдіяв...</w:t>
      </w:r>
    </w:p>
    <w:p>
      <w:r>
        <w:br/>
        <w:t>Другого дня комісія від КК провадила перевірку. Закінчуючи вступне слово, голова сказав:</w:t>
      </w:r>
    </w:p>
    <w:p>
      <w:r>
        <w:br/>
        <w:t>— Партквитка і браунінга видають не на те, щоб член партії робив із партквитка мішеню, із себе трупа." Стріляючи в себе, член партії цим доводить і переконує всіх, що він має лише одну здібність — стріляти і влучати на відстані кількох міліметрів, та й то у власний лоб. Проте, стріляючи в себе, член партії цим самим стріляє в партію і в революцію, себто робить вчинок антигромадський, антиреволюційний. Отак ми кваліфікуємо самогубство члена партії взагалі. Трохи іншого надаємо значення, коли член партії стріляє в себе під час партійної перевірки, або ж після неї, за дверима партії. Коли на запитання, хто ти і що зробив для революції, член партії відповідає пострілом, цим він доводить, що він або нічогісінько не зробив, або робив шкоду. Чи не є він до певної міри тінню, чи не повторює рухів провокатора, що теж на запитання партії пришиває до землі свого язика кулею? Нарешті, коли вилучений член партії замість апелювати на неправдивість і можливі під час перевірки помилки комісії забиває собі в голову кулю, цим він сам ставить точку після протоколу комісії. До якої категорії партійних самогубців треба причислити Овчара, подумайте і обміркуйте самі. А нам дозвольте приступити до чергової виклички і перевірки живих і дієвих сил нашої партії. (Подивився у реєстрик). Товариш Брус!</w:t>
      </w:r>
    </w:p>
    <w:p>
      <w:r>
        <w:br/>
        <w:t>Брус встав.</w:t>
      </w:r>
    </w:p>
    <w:p>
      <w:r>
        <w:br/>
        <w:t>Ваш біографічний і революційний маршрут?</w:t>
      </w:r>
    </w:p>
    <w:p>
      <w:r>
        <w:br/>
        <w:t>Брус. Біографічний маршрут почав я року 1901-го. До п'ятого креслив його босоніж у квадратовому дворі, на околиці міста, де жив мій батько, робітник-гарбар. Після сьомого до дванадцятого крутився маршрут мій між домом, початковою школою й вулицею. На дванадцятому році повів у найми. З тої пори покреслився він від дому кустаря-гарбаря на цегельню, знов до гарбарні аж до 1919-го. В той рік почав революційний маршрут: за комсомолом в Червону Армію, там за патронною двуколкою аж до Перекопу, потому до редакції військової газети і до нашої установи. Член партії від 1921-го. Все.</w:t>
      </w:r>
    </w:p>
    <w:p>
      <w:r>
        <w:br/>
        <w:t>Голова. Що скаже бюро ячейки?</w:t>
      </w:r>
    </w:p>
    <w:p>
      <w:r>
        <w:br/>
        <w:t>Голос з бюро. Активний. Крім основної роботи, редагує стінгазету, голова шефської комісії, робкор.</w:t>
      </w:r>
    </w:p>
    <w:p>
      <w:r>
        <w:br/>
        <w:t>Голос. Навантажений, як молодий верблюд.</w:t>
      </w:r>
    </w:p>
    <w:p>
      <w:r>
        <w:br/>
        <w:t>Голова. Хто має запитання? Одводи?</w:t>
      </w:r>
    </w:p>
    <w:p>
      <w:r>
        <w:br/>
        <w:t>Виступив Кухман:</w:t>
      </w:r>
    </w:p>
    <w:p>
      <w:r>
        <w:br/>
        <w:t>— Дозвольте? Голова. Будь ласка.</w:t>
      </w:r>
    </w:p>
    <w:p>
      <w:r>
        <w:br/>
        <w:t>Кухман (прочитав). До перевірної комісії. Од службовців і робітників нашої установи. Заява. Недавно член партії т. Брус, бувши на розмові у завідателя нашої установи т. Радобужного, висловився так, що нібито товариш Радобужний вижив з установи всіх розумніших за його, ініціативних співробітників і обсадився облесниками, похлібцями, підлизами, потакачами. Яко члени профспілки ми висловлюємо з приводу цього наш протест і питаємо: чи може бути в радянській системі така установа взагалі і чи може казати таке про службовців член партії? (Подає заяву).</w:t>
      </w:r>
    </w:p>
    <w:p>
      <w:r>
        <w:br/>
        <w:t>Голова (до Бруса). Говорив таке?</w:t>
      </w:r>
    </w:p>
    <w:p>
      <w:r>
        <w:br/>
        <w:t>Брус. Казав, але не про всіх. Будь ласка, почисліть, скільки там підписів?</w:t>
      </w:r>
    </w:p>
    <w:p>
      <w:r>
        <w:br/>
        <w:t>Голова. Шість.</w:t>
      </w:r>
    </w:p>
    <w:p>
      <w:r>
        <w:br/>
        <w:t>Брус. їх авторів я й мав на думці.</w:t>
      </w:r>
    </w:p>
    <w:p>
      <w:r>
        <w:br/>
        <w:t>Радобужний. Маю запитання! Чому товариш Брус, рисувавши перед нами свого біографічного маршрута, не довів його до моєї квартири, а в революційному не показав, як він боровся за новий побут? Адже ж півроку товариш Брус кохався нищечком од мене, потай од усіх з моєю дружиною. Чому за цей романтичний, побутовий маршрут ні слова не сказав товариш Брус?</w:t>
      </w:r>
    </w:p>
    <w:p>
      <w:r>
        <w:br/>
        <w:t>Голова (до Бруса). Погано. Чому не сказав?..</w:t>
      </w:r>
    </w:p>
    <w:p>
      <w:r>
        <w:br/>
        <w:t>Брус. Покохав — це факт. Не сказав, бо знав, що за це скаже товариш Радобужний, хоча він і пропонував мені завчора помирну. А от що про це я раніше не сказав"— це моя провина.</w:t>
      </w:r>
    </w:p>
    <w:p>
      <w:r>
        <w:br/>
        <w:t>Голова. Ще хто має що сказати на товариша Бруса?... Нема?.. Товариш Радобужний! Ваші маршрути!</w:t>
      </w:r>
    </w:p>
    <w:p>
      <w:r>
        <w:br/>
        <w:t>Радобужний. Народився року 1895-го, на селі, батько незаможник-селянин, жив завжди у злиднях, їздив і орав лише своїми батьківськими... Мій маршрут — хата, поле, трохи школи, був за пастушка... потім... за писарчука. Пішов до міста шукати кращої долі. Найшов її — в сінях земської управи. Був за кур'єра, потім земським почтарем. Склав іспита на "частного поверенного", одружився. Революційний маршрут: партія есерів — вісімнадцятий рік, тюрма (півроку), комуністична партія — дев'ятнадцятий рік, сім місяців подполья. Денікінці спалили хату, викололи батькові очі. Тату, скажіть, за що вам викололи денікінці очі?</w:t>
      </w:r>
    </w:p>
    <w:p>
      <w:r>
        <w:br/>
        <w:t>Старий (покірливо). Ти ж знаєш, сину... Навіщо його згадувати... Радобужний. Скажіть.</w:t>
      </w:r>
    </w:p>
    <w:p>
      <w:r>
        <w:br/>
        <w:t>Старий. Ну, за тебе... Переховував тебе, а вони за це й викололи, й хату спалили.</w:t>
      </w:r>
    </w:p>
    <w:p>
      <w:r>
        <w:br/>
        <w:t>Г о л о с. А довго ви переховували і де?</w:t>
      </w:r>
    </w:p>
    <w:p>
      <w:r>
        <w:br/>
        <w:t>С т а р и й. Та щось місяців з п'ять, а то й шість буде. На горищі, в клуні, в копах, на баштані. Було того ховання та поневіряння...</w:t>
      </w:r>
    </w:p>
    <w:p>
      <w:r>
        <w:br/>
        <w:t>Радобужний (перебив). Викололи очі!.. Від 1920-го — завідатель підвідділу, від 1923-го — завідатель установи.</w:t>
      </w:r>
    </w:p>
    <w:p>
      <w:r>
        <w:br/>
        <w:t>Голова. Хто має щось сказати про товариша Радо-бужного?</w:t>
      </w:r>
    </w:p>
    <w:p>
      <w:r>
        <w:br/>
        <w:t>Брус. Що Радобужному на розмові казав, те ж скажу і комісії, з додатком. Коротко. Формулою. Радобужний є квадратовий корінь з двох партіксів плюс з одного бюрократичного ігрека плюс з трьох міщанських зетів. Числову, реальну вагу цих невідомих я визначив точно в своїй заяві, за винятком двох партіксів. Певен, що комісія визначить їх більш точно, взявши на увагу такі дані...</w:t>
      </w:r>
    </w:p>
    <w:p>
      <w:r>
        <w:br/>
        <w:t>Голова. Як маршрут з горища через копи на баштан? Гаразд! Не хвилюйтесь, товаришу Брусе! Ще хто має сказати?</w:t>
      </w:r>
    </w:p>
    <w:p>
      <w:r>
        <w:br/>
        <w:t>Десь позаду озвався непримітний Шайба:</w:t>
      </w:r>
    </w:p>
    <w:p>
      <w:r>
        <w:br/>
        <w:t>— Я ось. (Вийшов наперед).</w:t>
      </w:r>
    </w:p>
    <w:p>
      <w:r>
        <w:br/>
        <w:t>Радобужний (гірко). Як це ви сюди попали?</w:t>
      </w:r>
    </w:p>
    <w:p>
      <w:r>
        <w:br/>
        <w:t>Ш а й б а. А так, як і ви. Партія велика — з усіх боків зайти можна. Та тільки я без всякої шкоди зайшов до партії, і це протокольно. Крім того, й не сам. Товаришу село! Ану вилазьте!.. Ось що, товариші. Скажу небагато, бо ще не вмію багато сказати. Куди веде нас ленінський маршрут? До школи, до соціалізму і так далі? Так? — Так! Товариш село ходить цим маршрутом три роки, б'є ноги, а товариш Радобужний ну ніяк не хоче підійти цим маршрутом до села, дарма що добре знає дорогу. А от товариш Брус зразу підійшов.</w:t>
      </w:r>
    </w:p>
    <w:p>
      <w:r>
        <w:br/>
        <w:t>Клим (висунувсь з-за спин). По-шефському, спасибі їм. Завтра купуємо дерево на школу.</w:t>
      </w:r>
    </w:p>
    <w:p>
      <w:r>
        <w:br/>
        <w:t>Шайба. Все!</w:t>
      </w:r>
    </w:p>
    <w:p>
      <w:r>
        <w:br/>
        <w:t>Голова (до Радобужного). Скажіть, товаришу Радобужний, ви з своєю дружиною у злагоді жили? Любили? Поважали?</w:t>
      </w:r>
    </w:p>
    <w:p>
      <w:r>
        <w:br/>
        <w:t>Радобужний. Так!</w:t>
      </w:r>
    </w:p>
    <w:p>
      <w:r>
        <w:br/>
        <w:t>Довго не наважувавсь, нарешті підвівся старий. Голосно:</w:t>
      </w:r>
    </w:p>
    <w:p>
      <w:r>
        <w:br/>
        <w:t>— Товариші партія! У вас є програма, а у мене старий бог, та й простіть мене! (Повернувся до сина). Сину! Навіщо ти кажеш, що в злагоді жив і любив, коли ти... од неї перелазив до другої, до Тані ось... Через закон, як через тин, перелазив. Ну, перелазив, з ким не буває. Та навіщо неправду казати, коли усі тут правду кажуть! Товариш Брус он признався, про тебе так грамотно, так хороше сказав... Полагодьтесь, помиріться якось!.. А ще я хотів просити вас, товариші партія, не вилучайте Андрія за мене, за те, що, бува, не вдержусь та часом і гайну з дурного розуму до церкви... Бо, бачте, старий я. На село б мені. На селі хочу померти, а то у вас тут, либонь, і кладовища камінні.</w:t>
      </w:r>
    </w:p>
    <w:p>
      <w:r>
        <w:br/>
        <w:t>Голова. Товаришу Радобужний. Дозвольте поки що одібрати у вас партквитка. Підкреслюю: поки що... А вам, товаришу Брусе, доведеться нам усім колективом вписати догану... А товариша Овчара, хоч і мертвий він,— дозвольте нам, товариші, викреслити з партії...</w:t>
      </w:r>
    </w:p>
    <w:p>
      <w:r>
        <w:br/>
        <w:t>Шайба. Ось що... Подумав я оце... Запишіть там мене у кандидати до партії. Протокольно кажу.</w:t>
      </w:r>
    </w:p>
    <w:p>
      <w:r>
        <w:br/>
        <w:t>Голова. Після перевірки — будь ласка!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