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 вивіркою золотою...</w:t>
      </w:r>
    </w:p>
    <w:p>
      <w:r>
        <w:br/>
        <w:t xml:space="preserve"> За вивіркою золотою&lt;br /&gt;</w:t>
        <w:br/>
        <w:t>Я біг вершинами смерік,&lt;br /&gt;</w:t>
        <w:br/>
        <w:t>Провалювавсь у темну хвою,&lt;br /&gt;</w:t>
        <w:br/>
        <w:t>Як у вогонь, що серце пік.</w:t>
      </w:r>
    </w:p>
    <w:p>
      <w:r>
        <w:br/>
        <w:t>Я обдирався об ялиці,&lt;br /&gt;</w:t>
        <w:br/>
        <w:t>Та знову біг через груні,&lt;br /&gt;</w:t>
        <w:br/>
        <w:t>Мов краплі чорної живиці,&lt;br /&gt;</w:t>
        <w:br/>
        <w:t>Кров запікалась на мені.</w:t>
      </w:r>
    </w:p>
    <w:p>
      <w:r>
        <w:br/>
        <w:t>Я біг, і падав з високості,&lt;br /&gt;</w:t>
        <w:br/>
        <w:t>І піднімався нашвидку,&lt;br /&gt;</w:t>
        <w:br/>
        <w:t>Не відав, чи ламались кості,&lt;br /&gt;</w:t>
        <w:br/>
        <w:t>Чи хмиз тріщав у темнику.</w:t>
      </w:r>
    </w:p>
    <w:p>
      <w:r>
        <w:br/>
        <w:t>Чого вона тікала в пущу&lt;br /&gt;</w:t>
        <w:br/>
        <w:t>Від мене, ніби від хортів,&lt;br /&gt;</w:t>
        <w:br/>
        <w:t>Таж я ту білку проклятущу&lt;br /&gt;</w:t>
        <w:br/>
        <w:t>Лишень погладити хотів!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вивіркою золотою...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