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За річкою, в затінку дерев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річкою, в затінку дерев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