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журбою радість обнялась…</w:t>
      </w:r>
    </w:p>
    <w:p>
      <w:r>
        <w:br/>
        <w:t xml:space="preserve"> З журбою радість обнялась…&lt;br /&gt;</w:t>
        <w:br/>
        <w:t>В сльозах, як в жемчугах, мій сміх,&lt;br /&gt;</w:t>
        <w:br/>
        <w:t>І з дивним ранком ніч злилась&lt;br /&gt;</w:t>
        <w:br/>
        <w:t>І як мені розняти їх?!&lt;br /&gt;</w:t>
        <w:br/>
        <w:t>В обіймах з радістю журба,&lt;br /&gt;</w:t>
        <w:br/>
        <w:t>Одна летить, друга спиня…&lt;br /&gt;</w:t>
        <w:br/>
        <w:t>І йде між ними боротьба,&lt;br /&gt;</w:t>
        <w:br/>
        <w:t>І дужчий хто – не знаю я…</w:t>
      </w:r>
    </w:p>
    <w:p>
      <w:r>
        <w:br/>
        <w:t>Тепер в маю, тепер весною,&lt;br /&gt;</w:t>
        <w:br/>
        <w:t>Коли цвіте весь божий світ,&lt;br /&gt;</w:t>
        <w:br/>
        <w:t>Зацвів небесною красою&lt;br /&gt;</w:t>
        <w:br/>
        <w:t>Очей твоїх небесний цвіт.&lt;br /&gt;</w:t>
        <w:br/>
        <w:t>І це весною, це в маю&lt;br /&gt;</w:t>
        <w:br/>
        <w:t>Обсипав душу він мою!&lt;br /&gt;</w:t>
        <w:br/>
        <w:t>Шумлять, співають ниви, луки…&lt;br /&gt;</w:t>
        <w:br/>
        <w:t>Як пісня, вся душа моя,&lt;br /&gt;</w:t>
        <w:br/>
        <w:t>А де її слова і звуки?!&lt;br /&gt;</w:t>
        <w:br/>
        <w:t>Мовчу, мовчу, о боже,я.&lt;br /&gt;</w:t>
        <w:br/>
        <w:t>Ні, ні! Тепер, тепер в маю,&lt;br /&gt;</w:t>
        <w:br/>
        <w:t>Скажу, признаюсь, що люблю!</w:t>
      </w:r>
    </w:p>
    <w:p>
      <w:r>
        <w:br/>
        <w:t>Забуду все. Лишу твої уста…&lt;br /&gt;</w:t>
        <w:br/>
        <w:t>Вони, як перший цвіт кохання,&lt;br /&gt;</w:t>
        <w:br/>
        <w:t>Як хмарка ніжно золота&lt;br /&gt;</w:t>
        <w:br/>
        <w:t>В журливий час смеркання.&lt;br /&gt;</w:t>
        <w:br/>
        <w:t>Усмішка їх миліша снів,&lt;br /&gt;</w:t>
        <w:br/>
        <w:t>Що сняться раз єдиний,&lt;br /&gt;</w:t>
        <w:br/>
        <w:t>Про них, про них мій буде спів.&lt;br /&gt;</w:t>
        <w:br/>
        <w:t>Останній, лебединий.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журбою радість обнялась…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