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скорбних пісень</w:t>
      </w:r>
    </w:p>
    <w:p>
      <w:r>
        <w:br/>
        <w:t xml:space="preserve"> *&lt;br /&gt;</w:t>
        <w:br/>
        <w:t>Пишне, золотисте, жито колосисте&lt;br /&gt;</w:t>
        <w:br/>
        <w:t>Стоїть мов стіна;&lt;br /&gt;</w:t>
        <w:br/>
        <w:t>Колосся схилилось, ніби зажурилось,&lt;br /&gt;</w:t>
        <w:br/>
        <w:t>Що женців нема.&lt;br /&gt;</w:t>
        <w:br/>
        <w:t>І чую я, чую, як колос сумує,&lt;br /&gt;</w:t>
        <w:br/>
        <w:t>Що нікому жать;&lt;br /&gt;</w:t>
        <w:br/>
        <w:t>Здається він плаче, що серпи козачі&lt;br /&gt;</w:t>
        <w:br/>
        <w:t>Досі не блищать;&lt;br /&gt;</w:t>
        <w:br/>
        <w:t>Здається ридає, слізно промовляє:&lt;br /&gt;</w:t>
        <w:br/>
        <w:t>"Ратаю* Вставай!&lt;br /&gt;</w:t>
        <w:br/>
        <w:t>Орав ти глибоко, всю ниву широко,&lt;br /&gt;</w:t>
        <w:br/>
        <w:t>Потом поливав;&lt;br /&gt;</w:t>
        <w:br/>
        <w:t>І за щиру працю бог тобі віддячив —&lt;br /&gt;</w:t>
        <w:br/>
        <w:t>Урожай послав;&lt;br /&gt;</w:t>
        <w:br/>
        <w:t>Сторицею в зерно, земля тобі верне,&lt;br /&gt;</w:t>
        <w:br/>
        <w:t>Приходь та збирай..."&lt;br /&gt;</w:t>
        <w:br/>
        <w:t>Не йде ратай жати... Марне його ждати...&lt;br /&gt;</w:t>
        <w:br/>
        <w:t>Орав не своє;&lt;br /&gt;</w:t>
        <w:br/>
        <w:t>Не його то нива, не йому вродила,&lt;br /&gt;</w:t>
        <w:br/>
        <w:t>Не він і пожне.&lt;br /&gt;</w:t>
        <w:br/>
        <w:t>*&lt;br /&gt;</w:t>
        <w:br/>
        <w:t>І</w:t>
      </w:r>
    </w:p>
    <w:p>
      <w:r>
        <w:br/>
        <w:t>Не тямлю сам: чому мені&lt;br /&gt;</w:t>
        <w:br/>
        <w:t>Отут на панському бенкеті,&lt;br /&gt;</w:t>
        <w:br/>
        <w:t>Журливо, сумно, мов в тюрмі;&lt;br /&gt;</w:t>
        <w:br/>
        <w:t>Немов закутий я в лабети,&lt;br /&gt;</w:t>
        <w:br/>
        <w:t>Немов не люде тут живії,&lt;br /&gt;</w:t>
        <w:br/>
        <w:t>А все невольники німії.&lt;br /&gt;</w:t>
        <w:br/>
        <w:t>Не тямлю сам: чого мені&lt;br /&gt;</w:t>
        <w:br/>
        <w:t>Веселий регіт серце крає,&lt;br /&gt;</w:t>
        <w:br/>
        <w:t>А жартівливії пісні,&lt;br /&gt;</w:t>
        <w:br/>
        <w:t>Що наша молодіж співає,&lt;br /&gt;</w:t>
        <w:br/>
        <w:t>Мене вражають, наче туга,&lt;br /&gt;</w:t>
        <w:br/>
        <w:t>Мені лунає в них наруга...&lt;br /&gt;</w:t>
        <w:br/>
        <w:t>Не тямлю сам: чому мені&lt;br /&gt;</w:t>
        <w:br/>
        <w:t>І день і ніч журливо всюди,&lt;br /&gt;</w:t>
        <w:br/>
        <w:t>Чому ходжу, мов навісний?..&lt;br /&gt;</w:t>
        <w:br/>
        <w:t>Округ мене веселі люде,&lt;br /&gt;</w:t>
        <w:br/>
        <w:t>Квітки, вино, музика грає...&lt;br /&gt;</w:t>
        <w:br/>
        <w:t>Чому ж мене журба лигає??&lt;br /&gt;</w:t>
        <w:br/>
        <w:t>II&lt;br /&gt;</w:t>
        <w:br/>
        <w:t>В розкішній залі світло сяє...&lt;br /&gt;</w:t>
        <w:br/>
        <w:t>В шклянках вино... Вечеря йде;&lt;br /&gt;</w:t>
        <w:br/>
        <w:t>Господар ласкаво вітає,&lt;br /&gt;</w:t>
        <w:br/>
        <w:t>Громада весело гуляє&lt;br /&gt;</w:t>
        <w:br/>
        <w:t>Та про голодних річ веде.&lt;br /&gt;</w:t>
        <w:br/>
        <w:t>А там на вулиці цікава&lt;br /&gt;</w:t>
        <w:br/>
        <w:t>Голота під вікном стоїть:&lt;br /&gt;</w:t>
        <w:br/>
        <w:t>Чого вона, дурна, чекає,&lt;br /&gt;</w:t>
        <w:br/>
        <w:t>Чого у вікна зазирає,&lt;br /&gt;</w:t>
        <w:br/>
        <w:t>Чого на холоді тремтить??</w:t>
      </w:r>
    </w:p>
    <w:p>
      <w:r>
        <w:br/>
        <w:t>III&lt;br /&gt;</w:t>
        <w:br/>
        <w:t>Не рад би я, моя люба,&lt;br /&gt;</w:t>
        <w:br/>
        <w:t>Голову схиляти;&lt;br /&gt;</w:t>
        <w:br/>
        <w:t>Не рад би я, сумуючи,&lt;br /&gt;</w:t>
        <w:br/>
        <w:t>Так німо мовчати;&lt;br /&gt;</w:t>
        <w:br/>
        <w:t>Ой рад би я із тобою&lt;br /&gt;</w:t>
        <w:br/>
        <w:t>Раз в раз розмовляти,&lt;br /&gt;</w:t>
        <w:br/>
        <w:t>Веселії соловейком&lt;br /&gt;</w:t>
        <w:br/>
        <w:t>Пісні витинати.&lt;br /&gt;</w:t>
        <w:br/>
        <w:t>Ой рад би я, та не в силі&lt;br /&gt;</w:t>
        <w:br/>
        <w:t>Не коритись тузі.,.&lt;br /&gt;</w:t>
        <w:br/>
        <w:t>Гнеться-хилиться од вітру&lt;br /&gt;</w:t>
        <w:br/>
        <w:t>Шиляга у лузі...</w:t>
      </w:r>
    </w:p>
    <w:p>
      <w:r>
        <w:br/>
        <w:t>IV&lt;br /&gt;</w:t>
        <w:br/>
        <w:t>Вночі росою квітка пала,&lt;br /&gt;</w:t>
        <w:br/>
        <w:t>Повеселіла, підвелась,&lt;br /&gt;</w:t>
        <w:br/>
        <w:t>А вранці з сонячним промінням,&lt;br /&gt;</w:t>
        <w:br/>
        <w:t>Вся самоцвітом занялась.&lt;br /&gt;</w:t>
        <w:br/>
        <w:t>Чому ж тебе роса-кохання&lt;br /&gt;</w:t>
        <w:br/>
        <w:t>Не звеселить, не оживить?&lt;br /&gt;</w:t>
        <w:br/>
        <w:t>І на очах твоїх блакитних&lt;br /&gt;</w:t>
        <w:br/>
        <w:t>Все самоцвіт-сльоза тремтить?&lt;br /&gt;</w:t>
        <w:br/>
        <w:t>Я знаю: та свята сльозина&lt;br /&gt;</w:t>
        <w:br/>
        <w:t>Блищатиме в тебе в очах,&lt;br /&gt;</w:t>
        <w:br/>
        <w:t>Аж доки мати-Україна&lt;br /&gt;</w:t>
        <w:br/>
        <w:t>Не виб'ється на кращий шлях.&lt;br /&gt;</w:t>
        <w:br/>
        <w:t>1891 р.&lt;br /&gt;</w:t>
        <w:br/>
        <w:t>* *&lt;br /&gt;</w:t>
        <w:br/>
        <w:t>*&lt;br /&gt;</w:t>
        <w:br/>
        <w:t>Біля моря в Криму&lt;br /&gt;</w:t>
        <w:br/>
        <w:t>І&lt;br /&gt;</w:t>
        <w:br/>
        <w:t>Не грає безкрає, а тихо шумить,&lt;br /&gt;</w:t>
        <w:br/>
        <w:t>мов свічки по небі, ті зірки горять;&lt;br /&gt;</w:t>
        <w:br/>
        <w:t>за хвилею хвиля цілує граніт,&lt;br /&gt;</w:t>
        <w:br/>
        <w:t>гонкі кипариси байдужії сплять;&lt;br /&gt;</w:t>
        <w:br/>
        <w:t>лиш кедри з Ливану в далекій чужині&lt;br /&gt;</w:t>
        <w:br/>
        <w:t>журливу, скорботну розмову зняли&lt;br /&gt;</w:t>
        <w:br/>
        <w:t>про край незабутній, про любу родину...&lt;br /&gt;</w:t>
        <w:br/>
        <w:t>Я бачив, що з жалю тремтіли вони...</w:t>
      </w:r>
    </w:p>
    <w:p>
      <w:r>
        <w:br/>
        <w:t>II&lt;br /&gt;</w:t>
        <w:br/>
        <w:t>Одна-одинока берізка стоїть,&lt;br /&gt;</w:t>
        <w:br/>
        <w:t>на гору Ай-Петрі журливо глядить;&lt;br /&gt;</w:t>
        <w:br/>
        <w:t>ні велетні кедри — сусіди німі,&lt;br /&gt;</w:t>
        <w:br/>
        <w:t>ні мірти пахучі не ваблять її,&lt;br /&gt;</w:t>
        <w:br/>
        <w:t>фонтани про неї не мають ваги.&lt;br /&gt;</w:t>
        <w:br/>
        <w:t>А ген на Ай-Петрі біліють сніги;&lt;br /&gt;</w:t>
        <w:br/>
        <w:t>туди її думи, туди її очі&lt;br /&gt;</w:t>
        <w:br/>
        <w:t>пильнують від ранку до темної ночі.&lt;br /&gt;</w:t>
        <w:br/>
        <w:t>Вона споминає далекі гаї,&lt;br /&gt;</w:t>
        <w:br/>
        <w:t>де сестри зростають на рідній землі.&lt;br /&gt;</w:t>
        <w:br/>
        <w:t>Коли б її воля, коли б її сила —&lt;br /&gt;</w:t>
        <w:br/>
        <w:t>з розкішного парку туди б полетіла...&lt;br /&gt;</w:t>
        <w:br/>
        <w:t>III&lt;br /&gt;</w:t>
        <w:br/>
        <w:t>Дрімає море, вітер спить,&lt;br /&gt;</w:t>
        <w:br/>
        <w:t>суворі гори сном повиті;&lt;br /&gt;</w:t>
        <w:br/>
        <w:t>німує пишний кедр; мовчить&lt;br /&gt;</w:t>
        <w:br/>
        <w:t>і лавр, немов журбою битий;&lt;br /&gt;</w:t>
        <w:br/>
        <w:t>і тьмяно, сумно круг мене.&lt;br /&gt;</w:t>
        <w:br/>
        <w:t>Осіння хмура ніч панує,&lt;br /&gt;</w:t>
        <w:br/>
        <w:t>листок ніде не шолохне,&lt;br /&gt;</w:t>
        <w:br/>
        <w:t>в пустім тумані все німує...&lt;br /&gt;</w:t>
        <w:br/>
        <w:t>Отак густа неволі сила&lt;br /&gt;</w:t>
        <w:br/>
        <w:t>своєю тяжкою рукою&lt;br /&gt;</w:t>
        <w:br/>
        <w:t>мене покрила, сповила,&lt;br /&gt;</w:t>
        <w:br/>
        <w:t>немов сповивачем, нудьгою.&lt;br /&gt;</w:t>
        <w:br/>
        <w:t>Сімеїз', 1895&lt;br /&gt;</w:t>
        <w:br/>
        <w:t>Біля моря в Одесі&lt;br /&gt;</w:t>
        <w:br/>
        <w:t>IV&lt;br /&gt;</w:t>
        <w:br/>
        <w:t>Тебе я знов бачу, море!&lt;br /&gt;</w:t>
        <w:br/>
        <w:t>Ти знов привітно гомониш&lt;br /&gt;</w:t>
        <w:br/>
        <w:t>і на широкому просторі&lt;br /&gt;</w:t>
        <w:br/>
        <w:t>блакиттю й зорями гориш.&lt;br /&gt;</w:t>
        <w:br/>
        <w:t>Дивлюсь на тебе й забуваю&lt;br /&gt;</w:t>
        <w:br/>
        <w:t>свій лютий недуг і журбу&lt;br /&gt;</w:t>
        <w:br/>
        <w:t>та німо в небо посилаю&lt;br /&gt;</w:t>
        <w:br/>
        <w:t>палку до господа мольбу,&lt;br /&gt;</w:t>
        <w:br/>
        <w:t>щоб він послав любов нам, згоду,&lt;br /&gt;</w:t>
        <w:br/>
        <w:t>щоб розум з серцем примирив,&lt;br /&gt;</w:t>
        <w:br/>
        <w:t>щоб розтічі лиху негоду&lt;br /&gt;</w:t>
        <w:br/>
        <w:t>наш край якшвидше пережив.&lt;br /&gt;</w:t>
        <w:br/>
        <w:t>V&lt;br /&gt;</w:t>
        <w:br/>
        <w:t>Під впливом моря чарів могутніх&lt;br /&gt;</w:t>
        <w:br/>
        <w:t>росте бажання жить і жить&lt;br /&gt;</w:t>
        <w:br/>
        <w:t>і під погоду і негоду&lt;br /&gt;</w:t>
        <w:br/>
        <w:t>робить на Вкраїну, робить!&lt;br /&gt;</w:t>
        <w:br/>
        <w:t>Знявся вітер і на сході море почорніло;&lt;br /&gt;</w:t>
        <w:br/>
        <w:t>покотило гори-хвилі, піна берег вкрила.&lt;br /&gt;</w:t>
        <w:br/>
        <w:t>А рибалку в хисткім човні буря не лякає:&lt;br /&gt;</w:t>
        <w:br/>
        <w:t>в море сміливо він невод з човна закидає...&lt;br /&gt;</w:t>
        <w:br/>
        <w:t>От і вщухнув буйний вітер і затихло море;&lt;br /&gt;</w:t>
        <w:br/>
        <w:t>і рибалка сивоусий човном хвилі оре&lt;br /&gt;</w:t>
        <w:br/>
        <w:t>та на берег невод повен риби витягає.&lt;br /&gt;</w:t>
        <w:br/>
        <w:t>"Гей! По рибу! Нуте, швидше!" — на курінь гукає.&lt;br /&gt;</w:t>
        <w:br/>
        <w:t>3/15 липня, 1898&lt;br /&gt;</w:t>
        <w:br/>
        <w:t>* *&lt;br /&gt;</w:t>
        <w:br/>
        <w:t>*&lt;br /&gt;</w:t>
        <w:br/>
        <w:t>І&lt;br /&gt;</w:t>
        <w:br/>
        <w:t>Не під вінець тебе, небого!&lt;br /&gt;</w:t>
        <w:br/>
        <w:t>В тюрму муровану ведуть...&lt;br /&gt;</w:t>
        <w:br/>
        <w:t>Дарма, кріпись, молися богу,&lt;br /&gt;</w:t>
        <w:br/>
        <w:t>З очей хай сльози не підуть!&lt;br /&gt;</w:t>
        <w:br/>
        <w:t>Не дай тим синім лиходіям&lt;br /&gt;</w:t>
        <w:br/>
        <w:t>Ніде єдиної сльози;&lt;br /&gt;</w:t>
        <w:br/>
        <w:t>Святії сльози і надію&lt;br /&gt;</w:t>
        <w:br/>
        <w:t>Потай людей в собі носи...&lt;br /&gt;</w:t>
        <w:br/>
        <w:t>II&lt;br /&gt;</w:t>
        <w:br/>
        <w:t>Минає день, приходить ніч,&lt;br /&gt;</w:t>
        <w:br/>
        <w:t>Заходить сонечко за гори;&lt;br /&gt;</w:t>
        <w:br/>
        <w:t>Спочинуть люди, та не ти;&lt;br /&gt;</w:t>
        <w:br/>
        <w:t>Тобі не дасть спочити горе.&lt;br /&gt;</w:t>
        <w:br/>
        <w:t>Воно, як лютая змія,&lt;br /&gt;</w:t>
        <w:br/>
        <w:t>Впилося в серденько глибоко,&lt;br /&gt;</w:t>
        <w:br/>
        <w:t>Ти гинеш, чахнеш,— бачуся,—&lt;br /&gt;</w:t>
        <w:br/>
        <w:t>Самітня гинеш, одинока.&lt;br /&gt;</w:t>
        <w:br/>
        <w:t>Минає ніч, приходить день,&lt;br /&gt;</w:t>
        <w:br/>
        <w:t>Виходить сонечко з-за гаю,&lt;br /&gt;</w:t>
        <w:br/>
        <w:t>І я, істомлений, сумний,&lt;br /&gt;</w:t>
        <w:br/>
        <w:t>Тебе заплакану стрічаю...&lt;br /&gt;</w:t>
        <w:br/>
        <w:t>III&lt;br /&gt;</w:t>
        <w:br/>
        <w:t>В срібло-ясні шати&lt;br /&gt;</w:t>
        <w:br/>
        <w:t>Іней гай прибрав:&lt;br /&gt;</w:t>
        <w:br/>
        <w:t>Й манить тебе з хати&lt;br /&gt;</w:t>
        <w:br/>
        <w:t>В той холодний рай.</w:t>
      </w:r>
    </w:p>
    <w:p>
      <w:r>
        <w:br/>
        <w:t>Не підеш!., я знаю;&lt;br /&gt;</w:t>
        <w:br/>
        <w:t>Тобі треба жить;&lt;br /&gt;</w:t>
        <w:br/>
        <w:t>А в холоднім раю&lt;br /&gt;</w:t>
        <w:br/>
        <w:t>Серця не нагріть...</w:t>
      </w:r>
    </w:p>
    <w:p>
      <w:r>
        <w:br/>
        <w:t>IV&lt;br /&gt;</w:t>
        <w:br/>
        <w:t>Ви підупали, земляки!&lt;br /&gt;</w:t>
        <w:br/>
        <w:t>Так підупали, що й не знаю —&lt;br /&gt;</w:t>
        <w:br/>
        <w:t>Чи є ще це в якому краю&lt;br /&gt;</w:t>
        <w:br/>
        <w:t>Такі плюгавії раби!&lt;br /&gt;</w:t>
        <w:br/>
        <w:t>В очах з полудою, в ярмі,&lt;br /&gt;</w:t>
        <w:br/>
        <w:t>Халяву лижете у ката,&lt;br /&gt;</w:t>
        <w:br/>
        <w:t>Свого лякаєтеся брата,&lt;br /&gt;</w:t>
        <w:br/>
        <w:t>Гукаючи: "Распни! Распни!.."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скорбних пісень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