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 полтавських реколекцій — 2</w:t>
      </w:r>
    </w:p>
    <w:p>
      <w:r>
        <w:br/>
        <w:t xml:space="preserve"> взуття душі — ночівля чинбаря&lt;br /&gt;</w:t>
        <w:br/>
        <w:t>(віддерти слово відмочити горло)&lt;br /&gt;</w:t>
        <w:br/>
        <w:t>а відьмою на босий чин бояр&lt;br /&gt;</w:t>
        <w:br/>
        <w:t>і день іде і ніч іде і голо</w:t>
      </w:r>
    </w:p>
    <w:p>
      <w:r>
        <w:br/>
        <w:t>(не вісімнадцять) знаком терезів&lt;br /&gt;</w:t>
        <w:br/>
        <w:t>розбити небо вирячене в тебе&lt;br /&gt;</w:t>
        <w:br/>
        <w:t>це недоосінь мила ці антени&lt;br /&gt;</w:t>
        <w:br/>
        <w:t>я ображав але не зобразив</w:t>
      </w:r>
    </w:p>
    <w:p>
      <w:r>
        <w:br/>
        <w:t>не стер на пальцях липову кору&lt;br /&gt;</w:t>
        <w:br/>
        <w:t>голів ребристих вицвілих притонів&lt;br /&gt;</w:t>
        <w:br/>
        <w:t>продовжую зривати давню гру&lt;br /&gt;</w:t>
        <w:br/>
        <w:t>як недоспіле яблуко з долоні</w:t>
      </w:r>
    </w:p>
    <w:p>
      <w:r>
        <w:br/>
        <w:t>витоптуючи непристойний сад&lt;br /&gt;</w:t>
        <w:br/>
        <w:t>де скачуть вишні на порозі злаку&lt;br /&gt;</w:t>
        <w:br/>
        <w:t>шукаю зради мороку чи маку&lt;br /&gt;</w:t>
        <w:br/>
        <w:t>під замком ошалілим від осад</w:t>
      </w:r>
    </w:p>
    <w:p>
      <w:r>
        <w:br/>
        <w:t>під пастораллю жінки що була&lt;br /&gt;</w:t>
        <w:br/>
        <w:t>вражливою допоки сіль не з'їла&lt;br /&gt;</w:t>
        <w:br/>
        <w:t>пересити розкішного жала&lt;br /&gt;</w:t>
        <w:br/>
        <w:t>над берегом розплетеного тіла</w:t>
      </w:r>
    </w:p>
    <w:p>
      <w:r>
        <w:br/>
        <w:t>допоки яре кирзове взуття&lt;br /&gt;</w:t>
        <w:br/>
        <w:t>натерло очі (мозолі на більмах)&lt;br /&gt;</w:t>
        <w:br/>
        <w:t>допоки в мене є твоє життя&lt;br /&gt;</w:t>
        <w:br/>
        <w:t>розмазане по скошених обіймах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полтавських реколекцій — 2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