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З "Книги Скитальця"</w:t>
      </w:r>
    </w:p>
    <w:p>
      <w:r>
        <w:br/>
        <w:t xml:space="preserve"> Прокинулися всі ми окрадені,&lt;br /&gt;</w:t>
        <w:br/>
        <w:t>Без рідних, дому. Горе нам, зрадженим,&lt;br /&gt;</w:t>
        <w:br/>
        <w:t>Нам, обеззброєним підступно&lt;br /&gt;</w:t>
        <w:br/>
        <w:t>Воїнам Правди, жадібним волі!</w:t>
      </w:r>
    </w:p>
    <w:p>
      <w:r>
        <w:br/>
        <w:t>Нас голос кликав. Ніч не жахала нас.&lt;br /&gt;</w:t>
        <w:br/>
        <w:t>Аж мить прийшла та: в бурях узріли ми –&lt;br /&gt;</w:t>
        <w:br/>
        <w:t>Вогонь священний Прометея&lt;br /&gt;</w:t>
        <w:br/>
        <w:t>Згас, і серця огорнула темінь.</w:t>
      </w:r>
    </w:p>
    <w:p>
      <w:r>
        <w:br/>
        <w:t>З віків забутих, у підсвідомості,&lt;br /&gt;</w:t>
        <w:br/>
        <w:t>Виття озвалось. Душі зв’ялило нам&lt;br /&gt;</w:t>
        <w:br/>
        <w:t>Гарчання хиже, вовкулаче:&lt;br /&gt;</w:t>
        <w:br/>
        <w:t>Знову пустиня розкрила пащу.</w:t>
      </w:r>
    </w:p>
    <w:p>
      <w:r>
        <w:br/>
        <w:t>На бій останній вийшли герої. Бив&lt;br /&gt;</w:t>
        <w:br/>
        <w:t>Їх, непокірних, час, щоб скорити. Вже&lt;br /&gt;</w:t>
        <w:br/>
        <w:t>Не повернулися з виправи –&lt;br /&gt;</w:t>
        <w:br/>
        <w:t>Крик бойовий їх замовк у хузі.</w:t>
      </w:r>
    </w:p>
    <w:p>
      <w:r>
        <w:br/>
        <w:t>Кругом руїна, дике пустарище...&lt;br /&gt;</w:t>
        <w:br/>
        <w:t>Вбогі вигнанці, юрби ізгоїв ми.&lt;br /&gt;</w:t>
        <w:br/>
        <w:t>Лишень ідея ще нам світить,&lt;br /&gt;</w:t>
        <w:br/>
        <w:t>Віра ще кличе: не піддавайся!&lt;br /&gt;</w:t>
        <w:br/>
        <w:t>В усе бо в світі, все найдорожчеє,&lt;br /&gt;</w:t>
        <w:br/>
        <w:t>Могли навік ми гірко зневіритись –&lt;br /&gt;</w:t>
        <w:br/>
        <w:t>У Правду, в Бога і в Людину,&lt;br /&gt;</w:t>
        <w:br/>
        <w:t>Лиш в Україну ще вірим твердо.</w:t>
      </w:r>
    </w:p>
    <w:p>
      <w:r>
        <w:br/>
        <w:t>В чужі країни, в землі безрадісні,&lt;br /&gt;</w:t>
        <w:br/>
        <w:t>Її з собою винесем, зранену,&lt;br /&gt;</w:t>
        <w:br/>
        <w:t>Вогнисту мрію, що її ми&lt;br /&gt;</w:t>
        <w:br/>
        <w:t>Кров’ю своєю споїли щедро.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"Книги Скитальця"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