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Вона прийшла</w:t>
      </w:r>
    </w:p>
    <w:p>
      <w:r>
        <w:br/>
        <w:t xml:space="preserve"> Вона прийшла непрохана й неждана,&lt;br /&gt;</w:t>
        <w:br/>
        <w:t>І я її зустріти не зумів.&lt;br /&gt;</w:t>
        <w:br/>
        <w:t>Вона до мене випливла з туману&lt;br /&gt;</w:t>
        <w:br/>
        <w:t>Моїх юнацьких несміливих снів.</w:t>
      </w:r>
    </w:p>
    <w:p>
      <w:r>
        <w:br/>
        <w:t>Вона прийшла, заквітчана і мила,&lt;br /&gt;</w:t>
        <w:br/>
        <w:t>І руки лагідно до мене простягла,&lt;br /&gt;</w:t>
        <w:br/>
        <w:t>І так чарівно кликала й манила,&lt;br /&gt;</w:t>
        <w:br/>
        <w:t>Такою ніжною і доброю була.</w:t>
      </w:r>
    </w:p>
    <w:p>
      <w:r>
        <w:br/>
        <w:t>І я не чув, як жайвір в небі тане,&lt;br /&gt;</w:t>
        <w:br/>
        <w:t>Кого остерігає з висоти...&lt;br /&gt;</w:t>
        <w:br/>
        <w:t>Прийшла любов непрохана й неждана&lt;br /&gt;</w:t>
        <w:br/>
        <w:t>Ну як мені за нею не піти?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Вона прийшла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