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Візия стрічі</w:t>
      </w:r>
    </w:p>
    <w:p>
      <w:r>
        <w:br/>
        <w:t xml:space="preserve"> Нїм сумерк мак ще кине на далечінь сю сину,&lt;br /&gt;</w:t>
        <w:br/>
        <w:t>І міць мою розщипле в неумолимій дрожі,&lt;br /&gt;</w:t>
        <w:br/>
        <w:t>Мов порохно безлисте,&lt;br /&gt;</w:t>
        <w:br/>
        <w:t>Підношу чоло з пилу і в ясність твою лину,&lt;br /&gt;</w:t>
        <w:br/>
        <w:t>Мов псальм текучий слїзми, що стоїть на сторожі&lt;br /&gt;</w:t>
        <w:br/>
        <w:t>Усіх руїн, о Христе!</w:t>
      </w:r>
    </w:p>
    <w:p>
      <w:r>
        <w:br/>
        <w:t>Ось крізь вікно отверте щось шелестять левкої —&lt;br /&gt;</w:t>
        <w:br/>
        <w:t>В очах їх блиск займаєсь від близьких лун заходу,&lt;br /&gt;</w:t>
        <w:br/>
        <w:t>Блиск золотистий, хитрий —&lt;br /&gt;</w:t>
        <w:br/>
        <w:t>З піль тягнуть аж до мене зітханя сонні твої,&lt;br /&gt;</w:t>
        <w:br/>
        <w:t>В тиші лунає мірно гармон'я твого ходу,&lt;br /&gt;</w:t>
        <w:br/>
        <w:t>Мов шепіт цитри.</w:t>
      </w:r>
    </w:p>
    <w:p>
      <w:r>
        <w:br/>
        <w:t>Вечірний холод з трудом волочить-довгі дими,&lt;br /&gt;</w:t>
        <w:br/>
        <w:t>Мов мольби ті жебрачі, великі і безсловні,&lt;br /&gt;</w:t>
        <w:br/>
        <w:t>Ген сїе по каміню —&lt;br /&gt;</w:t>
        <w:br/>
        <w:t>Земля ворушить лячно левадами зїльними,&lt;br /&gt;</w:t>
        <w:br/>
        <w:t>Тече студеним потом у скруті невимовній,&lt;br /&gt;</w:t>
        <w:br/>
        <w:t>В незглубленім терпіню...</w:t>
      </w:r>
    </w:p>
    <w:p>
      <w:r>
        <w:br/>
        <w:t>Виджу тебе крізь листя, як по смузі туману&lt;br /&gt;</w:t>
        <w:br/>
        <w:t>Ідеш у низ в задумі, на кий вандрівний спертий,&lt;br /&gt;</w:t>
        <w:br/>
        <w:t>В хламиду приодїтий —&lt;br /&gt;</w:t>
        <w:br/>
        <w:t>Рукою слониш очи і в пустку сходиш скляну,&lt;br /&gt;</w:t>
        <w:br/>
        <w:t>З висоти маєстату у королівство смерти,&lt;br /&gt;</w:t>
        <w:br/>
        <w:t>Витязю сумовитий.</w:t>
      </w:r>
    </w:p>
    <w:p>
      <w:r>
        <w:br/>
        <w:t>Полину против тебе у радіснім знесилю,&lt;br /&gt;</w:t>
        <w:br/>
        <w:t>Де тінь твоя тріпочесь сповита в пестру їльорію, —&lt;br /&gt;</w:t>
        <w:br/>
        <w:t>Византийська ікона —&lt;br /&gt;</w:t>
        <w:br/>
        <w:t>Упаду в пил дороги, до ніг твоїх ся схилю,&lt;br /&gt;</w:t>
        <w:br/>
        <w:t>Недужу душу мою словам твоїм отворю,&lt;br /&gt;</w:t>
        <w:br/>
        <w:t>О славо ти Сіона.</w:t>
      </w:r>
    </w:p>
    <w:p>
      <w:r>
        <w:br/>
        <w:t>Мій волос промінистий шнурами весь мов повій,&lt;br /&gt;</w:t>
        <w:br/>
        <w:t>І непорочна одїж ушита на сю стрічу,&lt;br /&gt;</w:t>
        <w:br/>
        <w:t>В білооблачні звої —&lt;br /&gt;</w:t>
        <w:br/>
        <w:t>В долонї моїй мирра, мов в мушлі тій перловій,&lt;br /&gt;</w:t>
        <w:br/>
        <w:t>Зерно за зерном ловить крізь блідість таємничу&lt;br /&gt;</w:t>
        <w:br/>
        <w:t>Шелест левкої.</w:t>
      </w:r>
    </w:p>
    <w:p>
      <w:r>
        <w:br/>
        <w:t>Кладеш спокійні пальці на жар моєї скрані&lt;br /&gt;</w:t>
        <w:br/>
        <w:t>І усьміхом цілуєш уста мої болючі&lt;br /&gt;</w:t>
        <w:br/>
        <w:t>Від предовгої спеки —&lt;br /&gt;</w:t>
        <w:br/>
        <w:t>Аж викарбутить місяць з небесної отхланї&lt;br /&gt;</w:t>
        <w:br/>
        <w:t>Стать свою струпішілу і бліді кине лучі&lt;br /&gt;</w:t>
        <w:br/>
        <w:t>На образ сей далекий...</w:t>
      </w:r>
    </w:p>
    <w:p>
      <w:r>
        <w:br/>
        <w:t>І доси бачу в полі вузесеньку стежину,&lt;br /&gt;</w:t>
        <w:br/>
        <w:t>Мов біла струна скрипки тремтить на роздорожі&lt;br /&gt;</w:t>
        <w:br/>
        <w:t>Те волокно сріблисте...&lt;br /&gt;</w:t>
        <w:br/>
        <w:t>Підношу чоло з пилу і в ясність твою лину,&lt;br /&gt;</w:t>
        <w:br/>
        <w:t>Мов псальм текучий слїзми, що стоїть на сторожі&lt;br /&gt;</w:t>
        <w:br/>
        <w:t>Усіх руїн, о Христе!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Візия стрічі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