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Вітер...</w:t>
      </w:r>
    </w:p>
    <w:p>
      <w:r>
        <w:br/>
        <w:t xml:space="preserve"> вітер&lt;br /&gt;</w:t>
        <w:br/>
        <w:t>навздогад гортає&lt;br /&gt;</w:t>
        <w:br/>
        <w:t>твоє волосся&lt;br /&gt;</w:t>
        <w:br/>
        <w:t>так&lt;br /&gt;</w:t>
        <w:br/>
        <w:t>як вогонь&lt;br /&gt;</w:t>
        <w:br/>
        <w:t>сторінка за сторінкою&lt;br /&gt;</w:t>
        <w:br/>
        <w:t>повільно пожирає&lt;br /&gt;</w:t>
        <w:br/>
        <w:t>книгу</w:t>
      </w:r>
    </w:p>
    <w:p>
      <w:r>
        <w:br/>
        <w:t>і мені тоді&lt;br /&gt;</w:t>
        <w:br/>
        <w:t>дуже хочеться тебе&lt;br /&gt;</w:t>
        <w:br/>
        <w:t>погладити&lt;br /&gt;</w:t>
        <w:br/>
        <w:t>я навіть не боюся&lt;br /&gt;</w:t>
        <w:br/>
        <w:t>обпекти пальці</w:t>
      </w:r>
    </w:p>
    <w:p>
      <w:r>
        <w:br/>
        <w:t>боюся лишень&lt;br /&gt;</w:t>
        <w:br/>
        <w:t>що в моїй долоні&lt;br /&gt;</w:t>
        <w:br/>
        <w:t>залишиться дрібка&lt;br /&gt;</w:t>
        <w:br/>
        <w:t>попелу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Вітер...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