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Високі каблуки</w:t>
      </w:r>
    </w:p>
    <w:p>
      <w:r>
        <w:br/>
        <w:t xml:space="preserve"> &lt;p&gt;Машина, виплутавшись з шумливих вулиць міста, нарешті вирвалась на околицю і ніби з полегкістю зітхнула. Гримотіла по мерзлому бетону, мела за собою сніговицю — набирала швидкість. Кремезний, плечистий, одягнений у чорну ватянку водій Данько поглядав на яскраво освітлений циферблат годинника і задоволено мружив очі. Все добре складається на цьому світі! Він вчасно завантажив свій МАЗ, вчасно вирвався за місто, вчасно приїде додому і разом з сім'єю і дружками сяде за святковий стіл. У кабіні тепло, світло, затишно. Нехай за тонким склом сіється сніг, завиває вітер. Данько посмоктує запашну сигарету, вдивляється у далечінь, освітлену потужними фарами, — дорога вільна.</w:t>
      </w:r>
    </w:p>
    <w:p>
      <w:r>
        <w:br/>
        <w:t>Він поспішає. Машина нова, скати надійні — можна не сумніватися. Ось проскочить останній пост, де завжди стоїть автоінспектор, прозваний водіями Грозою, козирне йому — і тоді вже без зупинки до самого дому. Поставить машину, відмиє руки, надіне новий костюм... "Що, не я вам казав, що встигну? — гукне він батькові-матері.— Казав, що буду, так воно й вийшло! Прибув вчасно, за розкладом. Наливайте чарку, бо он уже без десяти дванадцять"</w:t>
      </w:r>
    </w:p>
    <w:p>
      <w:r>
        <w:br/>
        <w:t>Однак проскочити автоінспектора Грозу Данькові не вдалося. Виграючи самоцвітами, посміхаючись і підморгуючи спалахами веселки, впоперек дороги раптом простяглася магічна палиця грізного стража шляхів. Данько загальмував. Що це може означати? Порушень ніяких, пасажирів у кузові жодного, і раптом — стій! Розчинив дверцята, висунувся під віхолу.</w:t>
      </w:r>
    </w:p>
    <w:p>
      <w:r>
        <w:br/>
        <w:t>— В чому справа?</w:t>
      </w:r>
    </w:p>
    <w:p>
      <w:r>
        <w:br/>
        <w:t>Гроза водіїв козирнув Данькові, спитав на диво милим голосом:</w:t>
      </w:r>
    </w:p>
    <w:p>
      <w:r>
        <w:br/>
        <w:t>— Далеко?</w:t>
      </w:r>
    </w:p>
    <w:p>
      <w:r>
        <w:br/>
        <w:t>— До Лубен, а що?</w:t>
      </w:r>
    </w:p>
    <w:p>
      <w:r>
        <w:br/>
        <w:t>— Товаришу водій, — сказав Гроза, — візьміть оцю громадяночку. Місце у вас в кабіні вільне.</w:t>
      </w:r>
    </w:p>
    <w:p>
      <w:r>
        <w:br/>
        <w:t>Тільки тепер Данько побачив ту громадяночку. Це була низенька на зріст дівчина з пакунками. Вона куталася в теплу хустку, привітно посміхалася своїми голубими очима, благала:</w:t>
      </w:r>
    </w:p>
    <w:p>
      <w:r>
        <w:br/>
        <w:t>— Мені недалечко, до повороту. Запізнилася на автобус.</w:t>
      </w:r>
    </w:p>
    <w:p>
      <w:r>
        <w:br/>
        <w:t>— Пасажирів не вожу, такий у мене принцип,— з гідністю відповів Данько і відвернувся. Надто вже ота пасажирка була низенька, тендітна, мов лялька, а голос мала тоненький, ніби то говорив Буратіно.</w:t>
      </w:r>
    </w:p>
    <w:p>
      <w:r>
        <w:br/>
        <w:t>— Товаришу водій, — наполягав Гроза, — місце ж у вас вільне.</w:t>
      </w:r>
    </w:p>
    <w:p>
      <w:r>
        <w:br/>
        <w:t>Тоді Данько змінив гнів на милість, шарпнув своєю ведмежою рукою дверцята кабіни, що означало: сідайте, товаришко лялько, якщо сам Гроза просить.</w:t>
      </w:r>
    </w:p>
    <w:p>
      <w:r>
        <w:br/>
        <w:t>Дівчина хутенько вкинула в кабіну свої пакунки, потім прошмигнула сама, причинила дверцята і, коли машина рушила, сказала:</w:t>
      </w:r>
    </w:p>
    <w:p>
      <w:r>
        <w:br/>
        <w:t>— Мені недалечко, до повороту...</w:t>
      </w:r>
    </w:p>
    <w:p>
      <w:r>
        <w:br/>
        <w:t>Зібрала свої пакунки, вмостила їх на колінах. Крихітна порівняно з водієм, вона затислася в куточок і ще раз сказала:</w:t>
      </w:r>
    </w:p>
    <w:p>
      <w:r>
        <w:br/>
        <w:t>— Це зовсім-зовсім недалечко...</w:t>
      </w:r>
    </w:p>
    <w:p>
      <w:r>
        <w:br/>
        <w:t>Данько мовчав. Він пильно вдивлявся у засніжену дорогу, поважно крутив кермом — загрозливо широкий у плечах, неприступний і холодний мов лід. Його ведмежі лапи, почорнілі і заскорузлі від мастила та морозів, впевнено тримали баранку. Вітер бився об переднє скло, з неба сипався чистий і крупний сніг, схожий на декорацію.</w:t>
      </w:r>
    </w:p>
    <w:p>
      <w:r>
        <w:br/>
        <w:t>— У вашій кабіні тепло і затишно, як на печі, — знову озвалася дівчина своїм ніжним голоском. Хустка у неї збилася на плечі, відкрила молоде веснянкувате личко і лагідні голубі очі. — От якби ще сюди радіо...</w:t>
      </w:r>
    </w:p>
    <w:p>
      <w:r>
        <w:br/>
        <w:t>Водій навіть оком не повів, мовчки дивився в засніжений простір. У морозному білому степу часто блимали вогники — ніхто не спав, усі чекали свята. Дерева, придорожні кущі нагадували вбрані до свят ялинки.</w:t>
      </w:r>
    </w:p>
    <w:p>
      <w:r>
        <w:br/>
        <w:t>— Кажуть, що скоро в кабінах будуть телевізори... От красота! — говорила дівчина. Вона скоса позирала на кам'яне обличчя водія і непомітно, одними очима всміхалася. — Читала у якомусь журналі, їй-право, читала. Там навіть про каву було написано. У кожній кабіні буде спеціальний термос... Сяде, приміром, до вас у кабіну якийсь пасажир, а ви до нього: може, шановний, чашку гарячої кави бажаєте? Призволяйтеся...</w:t>
      </w:r>
    </w:p>
    <w:p>
      <w:r>
        <w:br/>
        <w:t>Данько нарешті не витримав, ворухнув своїми широчезними плечима, втиснутими у чорну коротеньку ватянку.</w:t>
      </w:r>
    </w:p>
    <w:p>
      <w:r>
        <w:br/>
        <w:t>— Дурниця,— прорік він і додав: — Краще киньте свої пакунки під ноги, до повороту ще далеко.</w:t>
      </w:r>
    </w:p>
    <w:p>
      <w:r>
        <w:br/>
        <w:t>Дівчина ніби чекала цих слів, бо полегшено зітхнула і поклала пакунки під ноги.</w:t>
      </w:r>
    </w:p>
    <w:p>
      <w:r>
        <w:br/>
        <w:t>— Чудесно, тепер можна і помовчати,— сказала вона і легким рухом поправила волосся.— Я цілком задоволена.</w:t>
      </w:r>
    </w:p>
    <w:p>
      <w:r>
        <w:br/>
        <w:t>— Чим ви задоволені? — озирнувся Данько. У його голосі чувся метал.</w:t>
      </w:r>
    </w:p>
    <w:p>
      <w:r>
        <w:br/>
        <w:t>— Змалку боюся німих... 1 вас боялася, думала, що німий...</w:t>
      </w:r>
    </w:p>
    <w:p>
      <w:r>
        <w:br/>
        <w:t>— Німий чи не німий, а далі повороту не повезу. Так і знайте.</w:t>
      </w:r>
    </w:p>
    <w:p>
      <w:r>
        <w:br/>
        <w:t>— А хіба я вас просила везти далі? І не думала! Там недалечко, сама дійду. Хіба я не розумію? Поспішаєте на зустріч Нового року. Сьогодні всі поспішають, такий день. І я поспішаю, тому й попросилася до вас у кабіну... їздила купувати туфлі. Хочете — покажу?</w:t>
      </w:r>
    </w:p>
    <w:p>
      <w:r>
        <w:br/>
        <w:t>І вона, не чекаючи згоди, показала свої нові туфлі. Це були модні, тендітні туфлі на високому каблуку. Каблуки були до того високі і тонкі, що здавалося, можуть зламатися від одного необережного дотику. Дані, ко аж скривився, до того йому не сподобалися туфлі. Лихо моє, отакі нікчемні! Та хто ж це може ходити в таких? Хто їх вигадав?</w:t>
      </w:r>
    </w:p>
    <w:p>
      <w:r>
        <w:br/>
        <w:t>— Ви що — стиляга? — спитав він зненацька і крутнув кермом. Навантажена дошками машина скреготнула по мерзлому бетону, пакунки посунулися на Данька, він рухом свого кирзового чобота відправив їх назад.</w:t>
      </w:r>
    </w:p>
    <w:p>
      <w:r>
        <w:br/>
        <w:t>— Чому так думаєте? — зіщулилась дівчина. — Взуття ще нічого не доказує...</w:t>
      </w:r>
    </w:p>
    <w:p>
      <w:r>
        <w:br/>
        <w:t>— Як сказати,— перебив Данько,— може, й доказує... Подавай вам у кабіну грузовика радіо, телевізор, гарячу каву... Може, ще й пару пуховиків на додачу? Простягай ноги, слухай музику, дивися Уланову, смокчи каву і дрімай, мов кіт на печі... З тунеядців, а по-простому — з дармоїдів, будете?</w:t>
      </w:r>
    </w:p>
    <w:p>
      <w:r>
        <w:br/>
        <w:t>Дівчина не відповіла. Щоб показати свою зневагу до цих несправедливих слів водія, вона ще глибше втислася в куточок і одвернулася до свого віконечка. А коли Данько хотів ще щось сказати, вона замугикала пісню, що означало: я ненавиджу ваші теревені, товаришу водій, я не переношу подібної брутальності. Мугикала дівчина довго, потім раптом ворухнулася, підскочила і закричала:</w:t>
      </w:r>
    </w:p>
    <w:p>
      <w:r>
        <w:br/>
        <w:t>— Мій поворот!</w:t>
      </w:r>
    </w:p>
    <w:p>
      <w:r>
        <w:br/>
        <w:t>Данько загальмував, зупинився проти перехрестя, глянув на стрілку і прочитав: "Тарасівка, два кілометри".</w:t>
      </w:r>
    </w:p>
    <w:p>
      <w:r>
        <w:br/>
        <w:t>— Нічого собі,— сказав він,— всього два кілометри! Та добіжите, тут же зовсім недалечко...</w:t>
      </w:r>
    </w:p>
    <w:p>
      <w:r>
        <w:br/>
        <w:t>— Добіжу! — відповіла дівчина тремтячим від образи голосом. — Добіжу! Вас не проситиму...</w:t>
      </w:r>
    </w:p>
    <w:p>
      <w:r>
        <w:br/>
        <w:t>Викинула пакунки, сама стрибнула просто в замет. Навіть не глянула на водія, перебігла дорогу і поринула в снігову куряву.</w:t>
      </w:r>
    </w:p>
    <w:p>
      <w:r>
        <w:br/>
        <w:t>Данько включив швидкість, машина скреготнула, рушила і пішла в ніч. Густі сутінки сунули з степу, обставляли шлях високими темними колонами. Сніг падав густий, липкий, мов вата. У кабіні чомусь стало просторо і холодно. Потягло смутком. Данько запалив сигарету. Вогняна цяточка затанцювала на блискучому склі, заметалася з боку в бік, ніби сказала: я і ти, більше нікого. А поряд ніч, зима, віхола і сутінки. Та ще ота, що прямує заметами до своєї Тарасівки. Йти їй важко, вітер в обличчя колючий, шарпливий, навіжений... І вже то не цяточка, а веснянкувате обличчя, голубі очі і лагідний тоненький голосок. Дивиться на нього і сміється, підморгує, ніби знущається.</w:t>
      </w:r>
    </w:p>
    <w:p>
      <w:r>
        <w:br/>
        <w:t>— Лялька! — каже зневажливо Данько і гасить сигарету. Він зиркає на те місце, де сиділа дівчина, і раптом з усіх сил налягає на гальма. Машину кидає вбік, заносить, але він вирівняв її і зупинив.</w:t>
      </w:r>
    </w:p>
    <w:p>
      <w:r>
        <w:br/>
        <w:t>— Бісова лялька! — скрикнув Данько.— Чортове зілля! Ну, чи ти бачив таке?</w:t>
      </w:r>
    </w:p>
    <w:p>
      <w:r>
        <w:br/>
        <w:t>Він нахиляється і бере в руки новенькі туфлі на високому каблуку. Він крутить їх перед собою і кричить так, наче його може хтось почути у цьому засніженому степу:</w:t>
      </w:r>
    </w:p>
    <w:p>
      <w:r>
        <w:br/>
        <w:t>— Отаке нікчем'я, отаку зайвину купити і залишити! Де ти взялася на мою голову? Дідько б тебе вхопив, а разом з тобою і того мудрого Грозу! Не бачите хіба, що людина запізнюється? А бодай вам усім пуття не було!</w:t>
      </w:r>
    </w:p>
    <w:p>
      <w:r>
        <w:br/>
        <w:t>Одвівши душу, Данько запалює сигарету, затягується раз, вдруге, потім повільно розвертає машину. Стрілка годинника мерехтить фосфорними очима, пече і ріже.</w:t>
      </w:r>
    </w:p>
    <w:p>
      <w:r>
        <w:br/>
        <w:t>Шарпає кермо, жене машину так, що скати вже не скриплять, а гудуть Добре, що хоч на стрілку глянув, а то що б робив з тими нікчемними туфлями? Він навіть дивитися на них не міг, кинув на сидіння, навалився кирзовим чоботом на акселератор.</w:t>
      </w:r>
    </w:p>
    <w:p>
      <w:r>
        <w:br/>
        <w:t>Швидко добрався до Тарасівки, зупинився біля крайньої хати. Куди йти? Адже він навіть не знає, як звати ту дівчину... І чи дійшла вже вона? Може, ще хто підвіз? Виліз з кабіни, побачив якусь жінку, що саме перебігала вулицю, зупинив. Пояснював, чого йому треба, лаявся і проклинав усіх на світі модниць...</w:t>
      </w:r>
    </w:p>
    <w:p>
      <w:r>
        <w:br/>
        <w:t>— Розумієте, підвозив одну вашу, таку конопатеньку, голубооку, по туфлі їздила в місто... А вона взяла і забула, наче мені на зло.</w:t>
      </w:r>
    </w:p>
    <w:p>
      <w:r>
        <w:br/>
        <w:t>— Чекайте, чекайте, — сказала жінка, — це, мабуть, Орися. Казала, що поїде в місто. Спитайте у неї, онде вона живе. Її хата під яворами. Бачите? Орися Шовкопряд. Низенька така?</w:t>
      </w:r>
    </w:p>
    <w:p>
      <w:r>
        <w:br/>
        <w:t>— Та низенька! — махнув нетерпляче рукою. — Низенька, дідько б її вхопив! З половини дороги вернувся. Бачили таке? Не мала баба клопоту...</w:t>
      </w:r>
    </w:p>
    <w:p>
      <w:r>
        <w:br/>
        <w:t>Данько під'їхав до хати під яворами, увійшов у двір, постукав. Вийшла літня жінка, побачила в руках водія туфлі, аж руками сплеснула:</w:t>
      </w:r>
    </w:p>
    <w:p>
      <w:r>
        <w:br/>
        <w:t>— Доню,— крикнула вона в хату, — доню, твої туфлі приїхали!</w:t>
      </w:r>
    </w:p>
    <w:p>
      <w:r>
        <w:br/>
        <w:t>Вона взяла хлопця за руку, увела в хату. Тут було світло, прибрано, людно. За столом сиділи гості, а Орися, та сама конопатенька дівчина, яку він підвозив, стояла посеред хати і широко розплющеними голубими очима дивилася на водія.</w:t>
      </w:r>
    </w:p>
    <w:p>
      <w:r>
        <w:br/>
        <w:t>— Це ви? — винувато посміхнулася вона.</w:t>
      </w:r>
    </w:p>
    <w:p>
      <w:r>
        <w:br/>
        <w:t>— Візьміть свої туфлі! — сердито сказав Данько і кинув їх під ноги дівчині. — Можна й без цього, і так віддячили за те, що підвіз...</w:t>
      </w:r>
    </w:p>
    <w:p>
      <w:r>
        <w:br/>
        <w:t>Він уже хотів іти, уже насунув шапку, ступив до порога, та раптом чомусь затримався, оглянувся і прикипів на місці. Дівчина мовчки дивилася на нього розгубленими очима. Вона була вже без теплої хустки, в білому платті, на якому горіла Золота Зірочка трудової слави. Данько аж заморгав волохатими від паморозі очима. Невже він помилився хатою? Але він не помилився. Він стояв і дивився на свою випадкову пасажирку. Мовчав і відчував, як його щоки, шия, вуха і ніс наливаються нестерпним жаром.</w:t>
      </w:r>
    </w:p>
    <w:p>
      <w:r>
        <w:br/>
        <w:t>— Гаразд,— сказала нарешті Орися, — спасибі не буду казати, краще покажу на годинника. Бачите?</w:t>
      </w:r>
    </w:p>
    <w:p>
      <w:r>
        <w:br/>
        <w:t>І вона піднесла до Данькових очей свого маленького годинника.</w:t>
      </w:r>
    </w:p>
    <w:p>
      <w:r>
        <w:br/>
        <w:t>— Без десяти хвилин свято, — сказала вона і посміхнулася.— Нікуди ви вже не поїдете, будете разом з нами зустрічати Новий рік. Завертайте свою машину у двір і... Ось я витягну казан з окропом, бо руки у вас... Мамо, шукайте мило!</w:t>
      </w:r>
    </w:p>
    <w:p>
      <w:r>
        <w:br/>
        <w:t>І вже потім, коли пролунали удари московського годинника, який показує час історії, коли на столі стояли осушені келихи, а в повітрі ще лунали найпалкіші поздоровлення, — в кутку заграла радіола і гості пішли танцювати. Мигтіли туфлі і ботинки, а поряд з ними блискали новенькі високі каблучки і гупали великі кирзові чоботи.</w:t>
      </w:r>
    </w:p>
    <w:p>
      <w:r>
        <w:br/>
        <w:t>За вікном падали чисті білі сніжинки, схожі на маленькі казкові діадеми.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Високі каблуки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