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Відчинення вертепу. Дійство друге</w:t>
      </w:r>
    </w:p>
    <w:p>
      <w:r>
        <w:br/>
        <w:t xml:space="preserve"> Прощання&lt;br /&gt;</w:t>
        <w:br/>
        <w:t>Зріють у променях пальців&lt;br /&gt;</w:t>
        <w:br/>
        <w:t>коханої смаглі кетяги персів.&lt;br /&gt;</w:t>
        <w:br/>
        <w:t>Починається осінь, на журливому вирії станції&lt;br /&gt;</w:t>
        <w:br/>
        <w:t>відходить мій потяг розлуки вперше.</w:t>
      </w:r>
    </w:p>
    <w:p>
      <w:r>
        <w:br/>
        <w:t>Всі ночі жаги стоять під твоїми очима,&lt;br /&gt;</w:t>
        <w:br/>
        <w:t>в поцілунках — розпачу й солоду дисонанси.&lt;br /&gt;</w:t>
        <w:br/>
        <w:t>Двері в країну яблук опалих відчиниш,&lt;br /&gt;</w:t>
        <w:br/>
        <w:t>встане на клавішах сходів прощання соната.</w:t>
      </w:r>
    </w:p>
    <w:p>
      <w:r>
        <w:br/>
        <w:t>Світ твій обірветься жовтою флейтою фіртки,&lt;br /&gt;</w:t>
        <w:br/>
        <w:t>серце зірветься з черешки в траву побіч яблук.&lt;br /&gt;</w:t>
        <w:br/>
        <w:t>Стиглі кетяги персів торкатиме вітер,&lt;br /&gt;</w:t>
        <w:br/>
        <w:t>і ніколи собі не повіриш, що я був.</w:t>
      </w:r>
    </w:p>
    <w:p>
      <w:r>
        <w:br/>
        <w:t>Монастирське подвір’я&lt;br /&gt;</w:t>
        <w:br/>
        <w:t>Оп'яніли горобці від дикого винограду,&lt;br /&gt;</w:t>
        <w:br/>
        <w:t>справляють осінні оргії на ґзимсах келій.&lt;br /&gt;</w:t>
        <w:br/>
        <w:t>Бризнули в янгола гіпсові сльози градом,&lt;br /&gt;</w:t>
        <w:br/>
        <w:t>бо замість квіту лелії приніс до руки келих.</w:t>
      </w:r>
    </w:p>
    <w:p>
      <w:r>
        <w:br/>
        <w:t>Регочеться біс, визираючи рогом з-за огорожі,&lt;br /&gt;</w:t>
        <w:br/>
        <w:t>керничку вина з бузини копитами натолочив…&lt;br /&gt;</w:t>
        <w:br/>
        <w:t>Пензель сорому малює у тебе на лицях рожі,&lt;br /&gt;</w:t>
        <w:br/>
        <w:t>бо вином кохання напоєні наші очі.</w:t>
      </w:r>
    </w:p>
    <w:p>
      <w:r>
        <w:br/>
        <w:t>На плитах лопухів затерті усі наймення,&lt;br /&gt;</w:t>
        <w:br/>
        <w:t>годі з них відчитати смирення чи грішні мрії.&lt;br /&gt;</w:t>
        <w:br/>
        <w:t>З-за вугла лукавий біс кепкує з тебе і з мене.&lt;br /&gt;</w:t>
        <w:br/>
        <w:t>І янгол плаче за цнотливим квітом лелії.</w:t>
      </w:r>
    </w:p>
    <w:p>
      <w:r>
        <w:br/>
        <w:t>Літо&lt;br /&gt;</w:t>
        <w:br/>
        <w:t>Вухами лопухів слухаю мушлю тиші,&lt;br /&gt;</w:t>
        <w:br/>
        <w:t>причаєний під білими кронами кульбаб.&lt;br /&gt;</w:t>
        <w:br/>
        <w:t>За розлуки ще один довгий тиждень,&lt;br /&gt;</w:t>
        <w:br/>
        <w:t>що на циферблаті соняха добігає, пробач.</w:t>
      </w:r>
    </w:p>
    <w:p>
      <w:r>
        <w:br/>
        <w:t>Я тепер у джмелине тремоло&lt;br /&gt;</w:t>
        <w:br/>
        <w:t>заслуханий більше, ніж у власне єство.&lt;br /&gt;</w:t>
        <w:br/>
        <w:t>Та інколи, від спогадів дощу обмоклий,&lt;br /&gt;</w:t>
        <w:br/>
        <w:t>гріюся під животворним омофором строф.</w:t>
      </w:r>
    </w:p>
    <w:p>
      <w:r>
        <w:br/>
        <w:t>І тоді ти мене то підносиш, то нищиш,&lt;br /&gt;</w:t>
        <w:br/>
        <w:t>спалюєш на зеленолезих ватрищах трав.&lt;br /&gt;</w:t>
        <w:br/>
        <w:t>І дуже шкода мені доброї мушлі тиші,&lt;br /&gt;</w:t>
        <w:br/>
        <w:t>найбільшої втрати серед тисячі втрат.</w:t>
      </w:r>
    </w:p>
    <w:p>
      <w:r>
        <w:br/>
        <w:t>Щастя&lt;br /&gt;</w:t>
        <w:br/>
        <w:t>Наше щастя писалось пальцем по піску,&lt;br /&gt;</w:t>
        <w:br/>
        <w:t>розлетілося щастя, як липове клиння.&lt;br /&gt;</w:t>
        <w:br/>
        <w:t>У наших державах панує культ&lt;br /&gt;</w:t>
        <w:br/>
        <w:t>припалої ниць калини.</w:t>
      </w:r>
    </w:p>
    <w:p>
      <w:r>
        <w:br/>
        <w:t>На наших емблемах на глум цвіте&lt;br /&gt;</w:t>
        <w:br/>
        <w:t>папороті святоіванське зілля,&lt;br /&gt;</w:t>
        <w:br/>
        <w:t>якого по нині ми не знайшли ніде&lt;br /&gt;</w:t>
        <w:br/>
        <w:t>в облудливім лісі, що порохном світить.</w:t>
      </w:r>
    </w:p>
    <w:p>
      <w:r>
        <w:br/>
        <w:t>На наших коругвах колір зачах&lt;br /&gt;</w:t>
        <w:br/>
        <w:t>амаранту найліпшого ґатунку.&lt;br /&gt;</w:t>
        <w:br/>
        <w:t>Тільки вуст яріє вишнева печать&lt;br /&gt;</w:t>
        <w:br/>
        <w:t>на твоїм невідісланім поцілунку.</w:t>
      </w:r>
    </w:p>
    <w:p>
      <w:r>
        <w:br/>
        <w:t>Вулиця&lt;br /&gt;</w:t>
        <w:br/>
        <w:t>Кохана, ось плече моє зіпертись,&lt;br /&gt;</w:t>
        <w:br/>
        <w:t>солодкий твій тягар, що вмерти можна.&lt;br /&gt;</w:t>
        <w:br/>
        <w:t>Цю вулицю побачила ти вперше,&lt;br /&gt;</w:t>
        <w:br/>
        <w:t>цю вулицю побачити не сміє кожен.</w:t>
      </w:r>
    </w:p>
    <w:p>
      <w:r>
        <w:br/>
        <w:t>Ця вулиця злодіїв й ворожбитів,&lt;br /&gt;</w:t>
        <w:br/>
        <w:t>у їхній цех вписатись маєм змогу:&lt;br /&gt;</w:t>
        <w:br/>
        <w:t>мене ти вкрала від усього світу,&lt;br /&gt;</w:t>
        <w:br/>
        <w:t>себе заворожив я від себе самого.</w:t>
      </w:r>
    </w:p>
    <w:p>
      <w:r>
        <w:br/>
        <w:t>Чекав на тебе вічність — цілий тиждень,&lt;br /&gt;</w:t>
        <w:br/>
        <w:t>зустрінемось небавом — через вічність.&lt;br /&gt;</w:t>
        <w:br/>
        <w:t>Чи буду той я, тою будеш ти ще,&lt;br /&gt;</w:t>
        <w:br/>
        <w:t>чи буде за вуглом злодійкуватий місяць?</w:t>
      </w:r>
    </w:p>
    <w:p>
      <w:r>
        <w:br/>
        <w:t>Леґенда&lt;br /&gt;</w:t>
        <w:br/>
        <w:t>Зустрічаєш мене, Ладо, на тихосвітніх горах&lt;br /&gt;</w:t>
        <w:br/>
        <w:t>у золотому шоломі, мов Софійська дзвіниця.&lt;br /&gt;</w:t>
        <w:br/>
        <w:t>Зустрічаєш так, наче прощалися вчора,&lt;br /&gt;</w:t>
        <w:br/>
        <w:t>а не десять століть розлуку кували зиґзиці.</w:t>
      </w:r>
    </w:p>
    <w:p>
      <w:r>
        <w:br/>
        <w:t>Довго роздоллям бездолля блукав я безбач,&lt;br /&gt;</w:t>
        <w:br/>
        <w:t>обриваючи з себе огудиння огуди,&lt;br /&gt;</w:t>
        <w:br/>
        <w:t>аж поки не знайшов на пергаміні берези&lt;br /&gt;</w:t>
        <w:br/>
        <w:t>твої, як варязькі човни, кармінові губи.</w:t>
      </w:r>
    </w:p>
    <w:p>
      <w:r>
        <w:br/>
        <w:t>Довго, ой довго ти спала у труні, кришталевій,&lt;br /&gt;</w:t>
        <w:br/>
        <w:t>у вертепі, що зіллям облямований цвілі.&lt;br /&gt;</w:t>
        <w:br/>
        <w:t>Висипало на береги звитяжне полян плем'я,&lt;br /&gt;</w:t>
        <w:br/>
        <w:t>мов колись на хрещення, на наше весілля.</w:t>
      </w:r>
    </w:p>
    <w:p>
      <w:r>
        <w:br/>
        <w:t>Весілля&lt;br /&gt;</w:t>
        <w:br/>
        <w:t>Врешті сталося те, що статися мусило,&lt;br /&gt;</w:t>
        <w:br/>
        <w:t>що було вимовлено золотоусто у снах.&lt;br /&gt;</w:t>
        <w:br/>
        <w:t>Зійшла на мене благодать твого усміху,&lt;br /&gt;</w:t>
        <w:br/>
        <w:t>наді мною обрання огненноязикий знак.</w:t>
      </w:r>
    </w:p>
    <w:p>
      <w:r>
        <w:br/>
        <w:t>Була собі з мене людинка з глини,&lt;br /&gt;</w:t>
        <w:br/>
        <w:t>глиняний світ спирався на глиняних ногах.&lt;br /&gt;</w:t>
        <w:br/>
        <w:t>Аж поки не об’явилася ласка твоя до мене —&lt;br /&gt;</w:t>
        <w:br/>
        <w:t>черленої печі животворящий огар.</w:t>
      </w:r>
    </w:p>
    <w:p>
      <w:r>
        <w:br/>
        <w:t>Ставлю поставники — трійці воскові —&lt;br /&gt;</w:t>
        <w:br/>
        <w:t>всі ми походим з-під знаку вогню.&lt;br /&gt;</w:t>
        <w:br/>
        <w:t>Весільні коні гублять срібні підкови,&lt;br /&gt;</w:t>
        <w:br/>
        <w:t>ще й вечір у срібну підкову місяця вгнув.</w:t>
      </w:r>
    </w:p>
    <w:p>
      <w:r>
        <w:br/>
        <w:t>Лист&lt;br /&gt;</w:t>
        <w:br/>
        <w:t>Облеснице, лисице, сластослове,&lt;br /&gt;</w:t>
        <w:br/>
        <w:t>все ближче листов’яну й листопаду.&lt;br /&gt;</w:t>
        <w:br/>
        <w:t>Твої листи — се вістуни пасльону,&lt;br /&gt;</w:t>
        <w:br/>
        <w:t>що на городі медогіркне владно.</w:t>
      </w:r>
    </w:p>
    <w:p>
      <w:r>
        <w:br/>
        <w:t>Погідна б’є година огудиння,&lt;br /&gt;</w:t>
        <w:br/>
        <w:t>данина спогадам ся дивна днина.&lt;br /&gt;</w:t>
        <w:br/>
        <w:t>Цілую рученьки тобі, солодка господине,&lt;br /&gt;</w:t>
        <w:br/>
        <w:t>бо у розлуці, як на довгій ниві.</w:t>
      </w:r>
    </w:p>
    <w:p>
      <w:r>
        <w:br/>
        <w:t>Воно ж устами мед твоїми добре пити,&lt;br /&gt;</w:t>
        <w:br/>
        <w:t>та тільки хто повірить нині твому слову?&lt;br /&gt;</w:t>
        <w:br/>
        <w:t>Ось-ось ще трохи і будемо квити&lt;br /&gt;</w:t>
        <w:br/>
        <w:t>за те причастя чорного пасльону.</w:t>
      </w:r>
    </w:p>
    <w:p>
      <w:r>
        <w:br/>
        <w:t>Провесінь&lt;br /&gt;</w:t>
        <w:br/>
        <w:t>Ось наша вулиця, вілл вутлі вулики,&lt;br /&gt;</w:t>
        <w:br/>
        <w:t>зачахлих дерев скам’янілі скульптури.&lt;br /&gt;</w:t>
        <w:br/>
        <w:t>За вуаллю слів роздмухуєм спогадів вуглик,&lt;br /&gt;</w:t>
        <w:br/>
        <w:t>пам’яті вузлик вустами розплутуєм.</w:t>
      </w:r>
    </w:p>
    <w:p>
      <w:r>
        <w:br/>
        <w:t>Набубнявів поцілунок — щось виженеться,&lt;br /&gt;</w:t>
        <w:br/>
        <w:t>із пенька серця стрілить бо якась паросль.&lt;br /&gt;</w:t>
        <w:br/>
        <w:t>Пережили ми жаль і таки вижили,&lt;br /&gt;</w:t>
        <w:br/>
        <w:t>тільки від сліз лишилося вижолобків пару.</w:t>
      </w:r>
    </w:p>
    <w:p>
      <w:r>
        <w:br/>
        <w:t>Ще часом смакує нам зречення недогризок,&lt;br /&gt;</w:t>
        <w:br/>
        <w:t>коли вже одною ногою на березі березня.&lt;br /&gt;</w:t>
        <w:br/>
        <w:t>Ось смужка музики з вузького вікна бризнула,&lt;br /&gt;</w:t>
        <w:br/>
        <w:t>і вулиця раптом розступилася в безвість.</w:t>
      </w:r>
    </w:p>
    <w:p>
      <w:r>
        <w:br/>
        <w:t>Сьома ніч&lt;br /&gt;</w:t>
        <w:br/>
        <w:t>Вже ніч по ночі сьому ніч впродовж&lt;br /&gt;</w:t>
        <w:br/>
        <w:t>твій місяць смутку просяває сонніч.&lt;br /&gt;</w:t>
        <w:br/>
        <w:t>Крізь місяць смутку й елегійний дощ&lt;br /&gt;</w:t>
        <w:br/>
        <w:t>мов сович із дупла за нами совить совість.</w:t>
      </w:r>
    </w:p>
    <w:p>
      <w:r>
        <w:br/>
        <w:t>Змиваю вранці сон: в непам’ять пріч, маро,&lt;br /&gt;</w:t>
        <w:br/>
        <w:t>світ чистий, як роса, висить на павутинні.&lt;br /&gt;</w:t>
        <w:br/>
        <w:t>Ромашки і ромен, рожевий ром,&lt;br /&gt;</w:t>
        <w:br/>
        <w:t>корчага й чара, що чарують зір гостинно.</w:t>
      </w:r>
    </w:p>
    <w:p>
      <w:r>
        <w:br/>
        <w:t>Без тебе день, а ти хто знає де,&lt;br /&gt;</w:t>
        <w:br/>
        <w:t>де то князівство дня, в якому ти княгиня?&lt;br /&gt;</w:t>
        <w:br/>
        <w:t>Я п’ю за тебе і за день,&lt;br /&gt;</w:t>
        <w:br/>
        <w:t>такий, як сьома ніч, а інший день хай згине!</w:t>
      </w:r>
    </w:p>
    <w:p>
      <w:r>
        <w:br/>
        <w:t>Спогад&lt;br /&gt;</w:t>
        <w:br/>
        <w:t>Банальна історія, зовсім таки банальна:&lt;br /&gt;</w:t>
        <w:br/>
        <w:t>ти квітку мені дала, як весільну чарку, —&lt;br /&gt;</w:t>
        <w:br/>
        <w:t>і вже тюльпана червоного таїни тайна&lt;br /&gt;</w:t>
        <w:br/>
        <w:t>веде нас у молодість, як прочанів.</w:t>
      </w:r>
    </w:p>
    <w:p>
      <w:r>
        <w:br/>
        <w:t>Он бачиш, лопухами заріс наш жертовник,&lt;br /&gt;</w:t>
        <w:br/>
        <w:t>на теребівлі нашій вирує терниння.&lt;br /&gt;</w:t>
        <w:br/>
        <w:t>Тільки з куманця місяця зелена втома,&lt;br /&gt;</w:t>
        <w:br/>
        <w:t>як спозадавна, ллється так само й нині.</w:t>
      </w:r>
    </w:p>
    <w:p>
      <w:r>
        <w:br/>
        <w:t>Де воно те, що пролетіло, як щастя,&lt;br /&gt;</w:t>
        <w:br/>
        <w:t>де воно те, що нареклося нам вічним?&lt;br /&gt;</w:t>
        <w:br/>
        <w:t>Помолімося мріям нашим дочасним&lt;br /&gt;</w:t>
        <w:br/>
        <w:t>під пречистою калиною, що чесно додівчила.</w:t>
      </w:r>
    </w:p>
    <w:p>
      <w:r>
        <w:br/>
        <w:t>Вірш в датою&lt;br /&gt;</w:t>
        <w:br/>
        <w:t>Ой є в мене таке зілля&lt;br /&gt;</w:t>
        <w:br/>
        <w:t>Три корчики пижма…&lt;br /&gt;</w:t>
        <w:br/>
        <w:t>Народна пісня&lt;br /&gt;</w:t>
        <w:br/>
        <w:t>В її зільнику три кущики пижма,&lt;br /&gt;</w:t>
        <w:br/>
        <w:t>та й то символічно, бо де ж зілля в місті.&lt;br /&gt;</w:t>
        <w:br/>
        <w:t>Спливають із медом для неї тиждень за тижнем,&lt;br /&gt;</w:t>
        <w:br/>
        <w:t>усі її сто медові місяці.</w:t>
      </w:r>
    </w:p>
    <w:p>
      <w:r>
        <w:br/>
        <w:t>Поза очі лиховістять: ота чужоложка,&lt;br /&gt;</w:t>
        <w:br/>
        <w:t>ота полеговиця та ласолежниця,&lt;br /&gt;</w:t>
        <w:br/>
        <w:t>оте лежидащо, наша кара Божа,&lt;br /&gt;</w:t>
        <w:br/>
        <w:t>сторицею їй за то, що належиться!..</w:t>
      </w:r>
    </w:p>
    <w:p>
      <w:r>
        <w:br/>
        <w:t>Мов павича хвіст, барвами має заздрість,&lt;br /&gt;</w:t>
        <w:br/>
        <w:t>в город каміння летить, прокляття ходить по п’ятах.&lt;br /&gt;</w:t>
        <w:br/>
        <w:t>А я також собі у вус не дую про завтра,&lt;br /&gt;</w:t>
        <w:br/>
        <w:t>датуючи вірш "осінь, шістдесят п’ятий…"</w:t>
      </w:r>
    </w:p>
    <w:p>
      <w:r>
        <w:br/>
        <w:t>Топлення Марени&lt;br /&gt;</w:t>
        <w:br/>
        <w:t>Гей, Марену топим, топимо Марену&lt;br /&gt;</w:t>
        <w:br/>
        <w:t>звечора на озері, звечора на озері.&lt;br /&gt;</w:t>
        <w:br/>
        <w:t>А ота Марена — липове бервено,&lt;br /&gt;</w:t>
        <w:br/>
        <w:t>то косою косить, вроками прозорить.</w:t>
      </w:r>
    </w:p>
    <w:p>
      <w:r>
        <w:br/>
        <w:t>Даймо на потіху їй дзвінкі дукати,&lt;br /&gt;</w:t>
        <w:br/>
        <w:t>стрічками розмаймо, обкладім вінками.&lt;br /&gt;</w:t>
        <w:br/>
        <w:t>Потанцюй, Марено, липове бервено,&lt;br /&gt;</w:t>
        <w:br/>
        <w:t>для твоєї шиї вже готовий камінь.</w:t>
      </w:r>
    </w:p>
    <w:p>
      <w:r>
        <w:br/>
        <w:t>Гульк — і по боввані розійшлись кружальця —&lt;br /&gt;</w:t>
        <w:br/>
        <w:t>знак, що осягли ми знову невмирущість.&lt;br /&gt;</w:t>
        <w:br/>
        <w:t>Але ж ти, Марено, наді мною зжалься:&lt;br /&gt;</w:t>
        <w:br/>
        <w:t>візьми мене лучче, візьми мене лучче.</w:t>
      </w:r>
    </w:p>
    <w:p>
      <w:r>
        <w:br/>
        <w:t>Мадонна незайманості&lt;br /&gt;</w:t>
        <w:br/>
        <w:t>Мадонна незайманості, покровителька лелії,&lt;br /&gt;</w:t>
        <w:br/>
        <w:t>тої, що саме обдарована сьомим квітом,&lt;br /&gt;</w:t>
        <w:br/>
        <w:t>край перелазу лузає соняшник безслів’я,&lt;br /&gt;</w:t>
        <w:br/>
        <w:t>а могла вечорами лічити віно.</w:t>
      </w:r>
    </w:p>
    <w:p>
      <w:r>
        <w:br/>
        <w:t>Коромислом зранку вона розважить долю:&lt;br /&gt;</w:t>
        <w:br/>
        <w:t>що з одного кінця — горе, з другого — щастя.&lt;br /&gt;</w:t>
        <w:br/>
        <w:t>Подейкують, що в її непорочний подолок&lt;br /&gt;</w:t>
        <w:br/>
        <w:t>злітається вдосвіта біле птаство.</w:t>
      </w:r>
    </w:p>
    <w:p>
      <w:r>
        <w:br/>
        <w:t>Чи не про неї оце пустив повість&lt;br /&gt;</w:t>
        <w:br/>
        <w:t>з нашого села злотоуст відомий:&lt;br /&gt;</w:t>
        <w:br/>
        <w:t>якось вночі зупинився райський повіз&lt;br /&gt;</w:t>
        <w:br/>
        <w:t>з архангелом Гавриїлом перед її домом.</w:t>
      </w:r>
    </w:p>
    <w:p>
      <w:r>
        <w:br/>
        <w:t>Після танцю&lt;br /&gt;</w:t>
        <w:br/>
        <w:t>Що нас в’яже, хіба павутинка мелодії,&lt;br /&gt;</w:t>
        <w:br/>
        <w:t>чи важкий по коліна пісок танцю?&lt;br /&gt;</w:t>
        <w:br/>
        <w:t>Ні разу на стикові наших долонь&lt;br /&gt;</w:t>
        <w:br/>
        <w:t>не розцвіла червона ружа.</w:t>
      </w:r>
    </w:p>
    <w:p>
      <w:r>
        <w:br/>
        <w:t>Твій дім недалечко, всього сім кроків,&lt;br /&gt;</w:t>
        <w:br/>
        <w:t>сім миль сипкого піску мовчання.&lt;br /&gt;</w:t>
        <w:br/>
        <w:t>Усю довгу дорогу гули п’яні муз&amp;#250;ки&lt;br /&gt;</w:t>
        <w:br/>
        <w:t>про нерозцвілу червону ружу.</w:t>
      </w:r>
    </w:p>
    <w:p>
      <w:r>
        <w:br/>
        <w:t>А за брамою, за якою зникаєш,&lt;br /&gt;</w:t>
        <w:br/>
        <w:t>тільки піски довгих-предовгих сходів.&lt;br /&gt;</w:t>
        <w:br/>
        <w:t>Такі предовгі сходи хіба ведуть&lt;br /&gt;</w:t>
        <w:br/>
        <w:t>у країну туги за червоною ружею.</w:t>
      </w:r>
    </w:p>
    <w:p>
      <w:r>
        <w:br/>
        <w:t>Дно&lt;br /&gt;</w:t>
        <w:br/>
        <w:t>Віримо, суєвіри, у дно глека і штольні&lt;br /&gt;</w:t>
        <w:br/>
        <w:t>(донниці, дивнички, доннички).&lt;br /&gt;</w:t>
        <w:br/>
        <w:t>Бездонність, бездомність, бездольність —&lt;br /&gt;</w:t>
        <w:br/>
        <w:t>невже це під сонцем — сонечком?</w:t>
      </w:r>
    </w:p>
    <w:p>
      <w:r>
        <w:br/>
        <w:t>Любове, ми щасні: наш терен і терем,&lt;br /&gt;</w:t>
        <w:br/>
        <w:t>у бутлі тернівка, бутні терцини.&lt;br /&gt;</w:t>
        <w:br/>
        <w:t>Трохи терпіння і вірш на папері,&lt;br /&gt;</w:t>
        <w:br/>
        <w:t>і на терезах розважена щирість.</w:t>
      </w:r>
    </w:p>
    <w:p>
      <w:r>
        <w:br/>
        <w:t>Струмок за садком — до дна видно там воду,&lt;br /&gt;</w:t>
        <w:br/>
        <w:t>до дна день по дні, як вино, випиваєм.&lt;br /&gt;</w:t>
        <w:br/>
        <w:t>Але раз ненароком я приглянувсь безодні —&lt;br /&gt;</w:t>
        <w:br/>
        <w:t>і зрозумів, що дна там немає.</w:t>
      </w:r>
    </w:p>
    <w:p>
      <w:r>
        <w:br/>
        <w:t>Ілюзія&lt;br /&gt;</w:t>
        <w:br/>
        <w:t>Що суджено і що лежить на серці,&lt;br /&gt;</w:t>
        <w:br/>
        <w:t>як пахне стиглість і яка на смак?&lt;br /&gt;</w:t>
        <w:br/>
        <w:t>Таке припізнене забарне милосердя,&lt;br /&gt;</w:t>
        <w:br/>
        <w:t>бо все мені навспак, уже навспак.</w:t>
      </w:r>
    </w:p>
    <w:p>
      <w:r>
        <w:br/>
        <w:t>Між призабулих буднів той забуток,&lt;br /&gt;</w:t>
        <w:br/>
        <w:t>огарок той загарливо ловлю,&lt;br /&gt;</w:t>
        <w:br/>
        <w:t>і видасться супроти смутку вутлим&lt;br /&gt;</w:t>
        <w:br/>
        <w:t>наш прошумілий швидко шлюб.</w:t>
      </w:r>
    </w:p>
    <w:p>
      <w:r>
        <w:br/>
        <w:t>Не зміниться ніщо віднині і навіки —&lt;br /&gt;</w:t>
        <w:br/>
        <w:t>тобою пахне стиглість і така ж на смак.&lt;br /&gt;</w:t>
        <w:br/>
        <w:t>Осанна тому світові, що в вікнах,&lt;br /&gt;</w:t>
        <w:br/>
        <w:t>бо поза ним чи не ілюзія сама.</w:t>
      </w:r>
    </w:p>
    <w:p>
      <w:r>
        <w:br/>
        <w:t>Облуда&lt;br /&gt;</w:t>
        <w:br/>
        <w:t>Якщо це було, то були твої руки,&lt;br /&gt;</w:t>
        <w:br/>
        <w:t>очі були, груди були, були, було…&lt;br /&gt;</w:t>
        <w:br/>
        <w:t>Була буколіка, буйволиці й буйволи,&lt;br /&gt;</w:t>
        <w:br/>
        <w:t>і червоне будило, що будило, було:</w:t>
      </w:r>
    </w:p>
    <w:p>
      <w:r>
        <w:br/>
        <w:t>Якщо це було, то було все облуда,&lt;br /&gt;</w:t>
        <w:br/>
        <w:t>блудницею тоді ти, пречиста, була,&lt;br /&gt;</w:t>
        <w:br/>
        <w:t>тоді ти пречистою, блуднице, стала,&lt;br /&gt;</w:t>
        <w:br/>
        <w:t>бо ти стала — і не стало тебе.</w:t>
      </w:r>
    </w:p>
    <w:p>
      <w:r>
        <w:br/>
        <w:t>Якщо це було, то в мені щось зістало:&lt;br /&gt;</w:t>
        <w:br/>
        <w:t>та непевність, та буйність, той щем.&lt;br /&gt;</w:t>
        <w:br/>
        <w:t>І бубон будила, що будить і в будень,&lt;br /&gt;</w:t>
        <w:br/>
        <w:t>біль за буйволами, біль за реальністю речей.</w:t>
      </w:r>
    </w:p>
    <w:p>
      <w:r>
        <w:br/>
        <w:t>Сумління&lt;br /&gt;</w:t>
        <w:br/>
        <w:t>В білий день, день-удень зі свічкою&lt;br /&gt;</w:t>
        <w:br/>
        <w:t>серед люду, як на полюдді…&lt;br /&gt;</w:t>
        <w:br/>
        <w:t>І враз діждався від свічки освідчення,&lt;br /&gt;</w:t>
        <w:br/>
        <w:t>її безжального жала, як суду.</w:t>
      </w:r>
    </w:p>
    <w:p>
      <w:r>
        <w:br/>
        <w:t>Чи ж маю право на біле тіло,&lt;br /&gt;</w:t>
        <w:br/>
        <w:t>чи смію сподіватися свіччиного милосердя?&lt;br /&gt;</w:t>
        <w:br/>
        <w:t>Згасив я свічку, хоч і мене боліло&lt;br /&gt;</w:t>
        <w:br/>
        <w:t>на вугіль осліпле її осердя.</w:t>
      </w:r>
    </w:p>
    <w:p>
      <w:r>
        <w:br/>
        <w:t>Куриться з нього остання притча&lt;br /&gt;</w:t>
        <w:br/>
        <w:t>про горошину, що виросла у Говерлу.&lt;br /&gt;</w:t>
        <w:br/>
        <w:t>Ота горошина не що інше, як прикрість,&lt;br /&gt;</w:t>
        <w:br/>
        <w:t>що вчора завдав тобі по вечері.</w:t>
      </w:r>
    </w:p>
    <w:p>
      <w:r>
        <w:br/>
        <w:t>Сподівання на осінь&lt;br /&gt;</w:t>
        <w:br/>
        <w:t>У сподіванні осені, айстриного благовісту,&lt;br /&gt;</w:t>
        <w:br/>
        <w:t>на пеньку складаємо вузлики дару.&lt;br /&gt;</w:t>
        <w:br/>
        <w:t>Боже, коли у роті не мав ні ріски, —&lt;br /&gt;</w:t>
        <w:br/>
        <w:t>ось тобі повна диня нектару.</w:t>
      </w:r>
    </w:p>
    <w:p>
      <w:r>
        <w:br/>
        <w:t>Ось тобі вуст пересохлий пергамент,&lt;br /&gt;</w:t>
        <w:br/>
        <w:t>благенькі серця, благуваті мислі.&lt;br /&gt;</w:t>
        <w:br/>
        <w:t>На священному дубі уверх ногами&lt;br /&gt;</w:t>
        <w:br/>
        <w:t>лилики душ наших покірно повисли.</w:t>
      </w:r>
    </w:p>
    <w:p>
      <w:r>
        <w:br/>
        <w:t>Осене, зраднице, дрантива торбо,&lt;br /&gt;</w:t>
        <w:br/>
        <w:t>ялового бога безплідна невісто!&lt;br /&gt;</w:t>
        <w:br/>
        <w:t>Ми послушники твого чернечого ордену,&lt;br /&gt;</w:t>
        <w:br/>
        <w:t>що не чекає айстриного благовісту.</w:t>
      </w:r>
    </w:p>
    <w:p>
      <w:r>
        <w:br/>
        <w:t>Осінь&lt;br /&gt;</w:t>
        <w:br/>
        <w:t>Така самотність у білій пустелі постелі,&lt;br /&gt;</w:t>
        <w:br/>
        <w:t>де понад нами стелею стеляться міражі.&lt;br /&gt;</w:t>
        <w:br/>
        <w:t>Господи, які в тебе очі стали пастельні&lt;br /&gt;</w:t>
        <w:br/>
        <w:t>і пальці ласкаві — такі неживі.</w:t>
      </w:r>
    </w:p>
    <w:p>
      <w:r>
        <w:br/>
        <w:t>Звідки взялись ми, в якій оселі осіли —&lt;br /&gt;</w:t>
        <w:br/>
        <w:t>оструб, ослони під стінами, сіті і сак.&lt;br /&gt;</w:t>
        <w:br/>
        <w:t>У міжвіконні осінь, ос&amp;#243;нь і сіно,&lt;br /&gt;</w:t>
        <w:br/>
        <w:t>на острів осоту сонце воском стіка.</w:t>
      </w:r>
    </w:p>
    <w:p>
      <w:r>
        <w:br/>
        <w:t>Поезіє, спазми екстазу твого зіслабли,&lt;br /&gt;</w:t>
        <w:br/>
        <w:t>дивний сей світ, остали самі слова.&lt;br /&gt;</w:t>
        <w:br/>
        <w:t>У пустині світлиці живуть тільки сіті і лави,&lt;br /&gt;</w:t>
        <w:br/>
        <w:t>а я неживий і ти вже також нежива.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Відчинення вертепу. Дійство друге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