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Весняний сад, квітки барвисті...</w:t>
      </w:r>
    </w:p>
    <w:p>
      <w:r>
        <w:br/>
        <w:t xml:space="preserve"> Весняний сад, квітки барвисті,&lt;br /&gt;</w:t>
        <w:br/>
        <w:t>пісні пташині в вишині,&lt;br /&gt;</w:t>
        <w:br/>
        <w:t>і ти у сяйві і намисті&lt;br /&gt;</w:t>
        <w:br/>
        <w:t>подібна сонцю і весні.</w:t>
      </w:r>
    </w:p>
    <w:p>
      <w:r>
        <w:br/>
        <w:t>А в небі радість журавлина,&lt;br /&gt;</w:t>
        <w:br/>
        <w:t>і даль степів, мов крил розмах.&lt;br /&gt;</w:t>
        <w:br/>
        <w:t>моя кохана Україно,&lt;br /&gt;</w:t>
        <w:br/>
        <w:t>такою ти в моїх очах.</w:t>
      </w:r>
    </w:p>
    <w:p>
      <w:r>
        <w:br/>
        <w:t>Гвіздки твої пробили руки,&lt;br /&gt;</w:t>
        <w:br/>
        <w:t>на вітрі коси золоті,&lt;br /&gt;</w:t>
        <w:br/>
        <w:t>а в чорнім небі — круки, круки...&lt;br /&gt;</w:t>
        <w:br/>
        <w:t>То ти розп'ята на хресті.</w:t>
      </w:r>
    </w:p>
    <w:p>
      <w:r>
        <w:br/>
        <w:t>Огні померкнули ласкаві&lt;br /&gt;</w:t>
        <w:br/>
        <w:t>в твоїх очах. Кругом штики.&lt;br /&gt;</w:t>
        <w:br/>
        <w:t>Втоптали чоботи криваві&lt;br /&gt;</w:t>
        <w:br/>
        <w:t>твоє намисто і квітки.</w:t>
      </w:r>
    </w:p>
    <w:p>
      <w:r>
        <w:br/>
        <w:t>Та упаде удар огнистий,&lt;br /&gt;</w:t>
        <w:br/>
        <w:t>у прах розсиплються штики.&lt;br /&gt;</w:t>
        <w:br/>
        <w:t>Ми підберем твоє намисто,&lt;br /&gt;</w:t>
        <w:br/>
        <w:t>знов розцвітуть твої квітки.</w:t>
      </w:r>
    </w:p>
    <w:p>
      <w:r>
        <w:br/>
        <w:t>Луна пісень кругом полине,&lt;br /&gt;</w:t>
        <w:br/>
        <w:t>тебе ми знімемо з хреста,&lt;br /&gt;</w:t>
        <w:br/>
        <w:t>і ти воскреснеш, Україно,&lt;br /&gt;</w:t>
        <w:br/>
        <w:t>моя ти страднице свята!</w:t>
      </w:r>
    </w:p>
    <w:p>
      <w:r>
        <w:br/>
        <w:t>1941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Весняний сад, квітки барвисті...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