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Вакханки</w:t>
      </w:r>
    </w:p>
    <w:p>
      <w:r>
        <w:br/>
        <w:t xml:space="preserve"> Переклад А. Содомори</w:t>
      </w:r>
    </w:p>
    <w:p>
      <w:r>
        <w:br/>
        <w:t>ДІЙОВІ ОСОБИ&lt;br /&gt;</w:t>
        <w:br/>
        <w:t>ДІОНІС&lt;br /&gt;</w:t>
        <w:br/>
        <w:t>ХОР ЛІДІЙСЬКИХ ВАКХАНОК&lt;br /&gt;</w:t>
        <w:br/>
        <w:t>ТІРЕСІЙ&lt;br /&gt;</w:t>
        <w:br/>
        <w:t>КАДМ&lt;br /&gt;</w:t>
        <w:br/>
        <w:t>ПЕНТЕЙ&lt;br /&gt;</w:t>
        <w:br/>
        <w:t>СЛУГА ПЕНТЕЯ&lt;br /&gt;</w:t>
        <w:br/>
        <w:t>ВІСНИК&lt;br /&gt;</w:t>
        <w:br/>
        <w:t>ДРУГИЙ ВІСНИК&lt;br /&gt;</w:t>
        <w:br/>
        <w:t>АГАВА&lt;br /&gt;</w:t>
        <w:br/>
        <w:t>Дія відбувається у Фівах перед палацом Кадма.</w:t>
      </w:r>
    </w:p>
    <w:p>
      <w:r>
        <w:br/>
        <w:t>ПРОЛОГ&lt;br /&gt;</w:t>
        <w:br/>
        <w:t>ДІОНІС&lt;br /&gt;</w:t>
        <w:br/>
        <w:t>У Фіви я, Діоніс, Громовержця син,&lt;br /&gt;</w:t>
        <w:br/>
        <w:t>Прибув, кого Семела, доня Кадмова,&lt;br /&gt;</w:t>
        <w:br/>
        <w:t>Зродила при разючім сяйві блискавки.&lt;br /&gt;</w:t>
        <w:br/>
        <w:t>Ото в людській подобі я стою тепер,&lt;br /&gt;</w:t>
        <w:br/>
        <w:t>Де б'є джерельна Дірка, де Ісмен пливе.&lt;br /&gt;</w:t>
        <w:br/>
        <w:t>Ось ненька, що поникла під огнем тонким…&lt;br /&gt;</w:t>
        <w:br/>
        <w:t>Могила біля замку… Дому залишки&lt;br /&gt;</w:t>
        <w:br/>
        <w:t>Димлять: живе ще там вогонь божественний —&lt;br /&gt;</w:t>
        <w:br/>
        <w:t>На мою матір непогасний Гери гнів.&lt;br /&gt;</w:t>
        <w:br/>
        <w:t>10] Я вдячний Кадму: не лишив він доступу&lt;br /&gt;</w:t>
        <w:br/>
        <w:t>До храму доньки; я ж іще лозу витку&lt;br /&gt;</w:t>
        <w:br/>
        <w:t>Сюди спровадив — он який тут затінок.&lt;br /&gt;</w:t>
        <w:br/>
        <w:t>Із Лідії, де в надрах сяє золото,&lt;br /&gt;</w:t>
        <w:br/>
        <w:t>Із Фрігії, крізь ниви спечні Персії,&lt;br /&gt;</w:t>
        <w:br/>
        <w:t>Через міста бактрійські, через Мідію&lt;br /&gt;</w:t>
        <w:br/>
        <w:t>Морозну та щасливий аравійський край,&lt;br /&gt;</w:t>
        <w:br/>
        <w:t>І весь азійський, де солона хвиля б'є&lt;br /&gt;</w:t>
        <w:br/>
        <w:t>Об берег, де впереміж варвар з елліном&lt;br /&gt;</w:t>
        <w:br/>
        <w:t>Міста займають людні, горді вежами, —&lt;br /&gt;</w:t>
        <w:br/>
        <w:t>20] Спочатку в це прийшов я місто еллінів,&lt;br /&gt;</w:t>
        <w:br/>
        <w:t>Свої обряди й танці запровадивши&lt;br /&gt;</w:t>
        <w:br/>
        <w:t>В азійських землях, аби явним богом буть.&lt;br /&gt;</w:t>
        <w:br/>
        <w:t>Я першими вас, Фіви, до пісень гучних&lt;br /&gt;</w:t>
        <w:br/>
        <w:t>Закликав, давши одяг — шкуру оленя,&lt;br /&gt;</w:t>
        <w:br/>
        <w:t>І тирс плющем обвитий вам у руку вклав.&lt;br /&gt;</w:t>
        <w:br/>
        <w:t>Бо материні сестри — годі й вірити! —&lt;br /&gt;</w:t>
        <w:br/>
        <w:t>Не визнавали, що я Зевса рідний син:&lt;br /&gt;</w:t>
        <w:br/>
        <w:t>Мовляв, Семела, з кимсь повеселившися,&lt;br /&gt;</w:t>
        <w:br/>
        <w:t>Свій блуд рішила приписати Зевсові,&lt;br /&gt;</w:t>
        <w:br/>
        <w:t>30] Що це, мов, Кадм надумав, а Семелу Зевс&lt;br /&gt;</w:t>
        <w:br/>
        <w:t>Убив за те, що в блуд свій і його втягла.&lt;br /&gt;</w:t>
        <w:br/>
        <w:t>Тож, гострим божевіллям їх затьмаривши,&lt;br /&gt;</w:t>
        <w:br/>
        <w:t>З осель я вигнав: серед гір живуть вони,&lt;br /&gt;</w:t>
        <w:br/>
        <w:t>Нестямні, й носять одяг, гідний свят моїх.&lt;br /&gt;</w:t>
        <w:br/>
        <w:t>А з ними й інших всіх жінок без винятку, [391]&lt;br /&gt;</w:t>
        <w:br/>
        <w:t>Перейнятих тим шалом, я в ліси прогнав,&lt;br /&gt;</w:t>
        <w:br/>
        <w:t>Де просто неба серед скель, "під соснами&lt;br /&gt;</w:t>
        <w:br/>
        <w:t>Впереміш Кадма доньки і вони сидять.&lt;br /&gt;</w:t>
        <w:br/>
        <w:t>Це місто хоч-не-хоч, а має звідати,&lt;br /&gt;</w:t>
        <w:br/>
        <w:t>40] Що значить моїх таїнств одцуратися;&lt;br /&gt;</w:t>
        <w:br/>
        <w:t>За матір заступлюся — нею зроджений&lt;br /&gt;</w:t>
        <w:br/>
        <w:t>Для Зевса — я, хто богом об'явив себе.&lt;br /&gt;</w:t>
        <w:br/>
        <w:t>А нині Кадм і владу, й свої почесті&lt;br /&gt;</w:t>
        <w:br/>
        <w:t>Оддав Пентею, доччиному синові.&lt;br /&gt;</w:t>
        <w:br/>
        <w:t>Завзявсь на мене, бога: узливань мені&lt;br /&gt;</w:t>
        <w:br/>
        <w:t>Він не дарує, в молитвах не згадує.&lt;br /&gt;</w:t>
        <w:br/>
        <w:t>Але йому й фіванцям доведу-таки,&lt;br /&gt;</w:t>
        <w:br/>
        <w:t>Що бог я справді. Й далі, діло впоравши,&lt;br /&gt;</w:t>
        <w:br/>
        <w:t>Подамся, щоб і в інших світу закутках&lt;br /&gt;</w:t>
        <w:br/>
        <w:t>50] Явитись людям. Та коли б, розгнівані,&lt;br /&gt;</w:t>
        <w:br/>
        <w:t>Схотіли Фіви збройно завернуть із гір&lt;br /&gt;</w:t>
        <w:br/>
        <w:t>Вакханок, — сам очолю буйних жон юрму.&lt;br /&gt;</w:t>
        <w:br/>
        <w:t>Тому-то і змінив я нині вигляд свій:&lt;br /&gt;</w:t>
        <w:br/>
        <w:t>З безсмертного вмирущим чоловіком став.&lt;br /&gt;</w:t>
        <w:br/>
        <w:t>А ви, що Тмол, щит Лідії, покинули,&lt;br /&gt;</w:t>
        <w:br/>
        <w:t>Супутниці невтомні, що з країв чужих&lt;br /&gt;</w:t>
        <w:br/>
        <w:t>За мною поспішили, доброзичливі, —&lt;br /&gt;</w:t>
        <w:br/>
        <w:t>Фракійські барабани — Реї-матері&lt;br /&gt;</w:t>
        <w:br/>
        <w:t>І мій дарунок — піднімайте високо&lt;br /&gt;</w:t>
        <w:br/>
        <w:t>60] 1, ставши при палаці, де Пентей живе,&lt;br /&gt;</w:t>
        <w:br/>
        <w:t>Вдаряйте гулко, місто Кадма скликуйте,&lt;br /&gt;</w:t>
        <w:br/>
        <w:t>А я майну на Кітерон свій поки що,&lt;br /&gt;</w:t>
        <w:br/>
        <w:t>Де закружляю в танцях із вакханками.</w:t>
      </w:r>
    </w:p>
    <w:p>
      <w:r>
        <w:br/>
        <w:t>ПАРОД&lt;br /&gt;</w:t>
        <w:br/>
        <w:t>На сцену входить хор лідійських вакханок.&lt;br /&gt;</w:t>
        <w:br/>
        <w:t>ХОР&lt;br /&gt;</w:t>
        <w:br/>
        <w:t>Із азійського краю&lt;br /&gt;</w:t>
        <w:br/>
        <w:t>Мчу, священний Тмол лишивши:&lt;br /&gt;</w:t>
        <w:br/>
        <w:t>Служу богові грімкому —&lt;br /&gt;</w:t>
        <w:br/>
        <w:t>Мила втома, нетрудний труд —&lt;br /&gt;</w:t>
        <w:br/>
        <w:t>Вакха, бога, закликати!&lt;br /&gt;</w:t>
        <w:br/>
        <w:t>Хто там вийшов? Хто там вийшов&lt;br /&gt;</w:t>
        <w:br/>
        <w:t>70] На дорогу? Хто ще дома?&lt;br /&gt;</w:t>
        <w:br/>
        <w:t>Занімій всяк! Одступися! —&lt;br /&gt;</w:t>
        <w:br/>
        <w:t>Гучно, лунко, як годиться,&lt;br /&gt;</w:t>
        <w:br/>
        <w:t>Час Діоніса вславляти!&lt;br /&gt;</w:t>
        <w:br/>
        <w:t>Строфа І&lt;br /&gt;</w:t>
        <w:br/>
        <w:t>Щасен, хто щиросердно&lt;br /&gt;</w:t>
        <w:br/>
        <w:t>Повнить обряд священний, [392]&lt;br /&gt;</w:t>
        <w:br/>
        <w:t>Хто без огріху живе&lt;br /&gt;</w:t>
        <w:br/>
        <w:t>Й серце втішити спішить&lt;br /&gt;</w:t>
        <w:br/>
        <w:t>Серед гір, очисними&lt;br /&gt;</w:t>
        <w:br/>
        <w:t>Зазиваннями Вакха.&lt;br /&gt;</w:t>
        <w:br/>
        <w:t>80] Хто за звичаєм Кібеллі&lt;br /&gt;</w:t>
        <w:br/>
        <w:t>Служить — матері великій,&lt;br /&gt;</w:t>
        <w:br/>
        <w:t>Хто, плющем чоло вповивши,&lt;br /&gt;</w:t>
        <w:br/>
        <w:t>Потрясає списом-тирсом&lt;br /&gt;</w:t>
        <w:br/>
        <w:t>І Діонісу слугує.&lt;br /&gt;</w:t>
        <w:br/>
        <w:t>Гей, вакханки! Гей, вакханки!&lt;br /&gt;</w:t>
        <w:br/>
        <w:t>З гір фракійських — нум додому&lt;br /&gt;</w:t>
        <w:br/>
        <w:t>Вакха-бога, парость божу,&lt;br /&gt;</w:t>
        <w:br/>
        <w:t>Одпровадьмо на просторі&lt;br /&gt;</w:t>
        <w:br/>
        <w:t>Площі й вулиці Еллади,&lt;br /&gt;</w:t>
        <w:br/>
        <w:t>90] Бога нашого грімкого!&lt;br /&gt;</w:t>
        <w:br/>
        <w:t>Антистрофа І&lt;br /&gt;</w:t>
        <w:br/>
        <w:t>Біль тамуючи, в лоні&lt;br /&gt;</w:t>
        <w:br/>
        <w:t>Плід вигрівала мати,&lt;br /&gt;</w:t>
        <w:br/>
        <w:t>Аж огнем ударив Зевс —&lt;br /&gt;</w:t>
        <w:br/>
        <w:t>Тут же й випало дитя;&lt;br /&gt;</w:t>
        <w:br/>
        <w:t>Мати — в струмі вогненнім&lt;br /&gt;</w:t>
        <w:br/>
        <w:t>Дні свої закінчила.&lt;br /&gt;</w:t>
        <w:br/>
        <w:t>Зевс дитя взяв недогріте&lt;br /&gt;</w:t>
        <w:br/>
        <w:t>Й став носити — замість неньки:&lt;br /&gt;</w:t>
        <w:br/>
        <w:t>У стегно вклав, золотою&lt;br /&gt;</w:t>
        <w:br/>
        <w:t>100] Ношу пряжкою скріпивши, —&lt;br /&gt;</w:t>
        <w:br/>
        <w:t>Приховав од ока Гери.&lt;br /&gt;</w:t>
        <w:br/>
        <w:t>В строк належний з того сховку&lt;br /&gt;</w:t>
        <w:br/>
        <w:t>Вийшов бог наш рогоносний.&lt;br /&gt;</w:t>
        <w:br/>
        <w:t>Зевс вінком із змій блискучих&lt;br /&gt;</w:t>
        <w:br/>
        <w:t>Сина втішив. З того часу&lt;br /&gt;</w:t>
        <w:br/>
        <w:t>Й тирсоносні буйні жони&lt;br /&gt;</w:t>
        <w:br/>
        <w:t>В свої коси змій вплітають.&lt;br /&gt;</w:t>
        <w:br/>
        <w:t>Строфа II&lt;br /&gt;</w:t>
        <w:br/>
        <w:t>Рідне гніздо Семели —&lt;br /&gt;</w:t>
        <w:br/>
        <w:t>Фіви — плющем вінчайтесь,&lt;br /&gt;</w:t>
        <w:br/>
        <w:t>110] Поприбирайтесь рясно&lt;br /&gt;</w:t>
        <w:br/>
        <w:t>Тирсом червоноплідним!&lt;br /&gt;</w:t>
        <w:br/>
        <w:t>Ще й, за звичаєм Вакха, —&lt;br /&gt;</w:t>
        <w:br/>
        <w:t>Вітками сосни й дуба.&lt;br /&gt;</w:t>
        <w:br/>
        <w:t>На небріді плямистій довкіл&lt;br /&gt;</w:t>
        <w:br/>
        <w:t>Хай сріблястого руна ряхтять торочки!&lt;br /&gt;</w:t>
        <w:br/>
        <w:t>З буйним тирсом виступайте святобливо —&lt;br /&gt;</w:t>
        <w:br/>
        <w:t>Всю країну вмить підхопить вихор-танець,&lt;br /&gt;</w:t>
        <w:br/>
        <w:t>Хай лише Бромій перед поведе&lt;br /&gt;</w:t>
        <w:br/>
        <w:t>Горами, дебрями: юрми жінок [393]&lt;br /&gt;</w:t>
        <w:br/>
        <w:t>120] Товпляться, ждуть його.&lt;br /&gt;</w:t>
        <w:br/>
        <w:t>Од верстатів, од веретен&lt;br /&gt;</w:t>
        <w:br/>
        <w:t>Геть їх прогнав Діоніс.&lt;br /&gt;</w:t>
        <w:br/>
        <w:t>Антистрофа II&lt;br /&gt;</w:t>
        <w:br/>
        <w:t>Рідний куретів краю,&lt;br /&gt;</w:t>
        <w:br/>
        <w:t>Кріте, колиско Зсвса! —&lt;br /&gt;</w:t>
        <w:br/>
        <w:t>Слуги Кібели з потрійним&lt;br /&gt;</w:t>
        <w:br/>
        <w:t>Гребенем на шоломі&lt;br /&gt;</w:t>
        <w:br/>
        <w:t>Там на обруч напнуту"&lt;br /&gt;</w:t>
        <w:br/>
        <w:t>Шкуру знайшли в печері —&lt;br /&gt;</w:t>
        <w:br/>
        <w:t>Й загримів, повен Вакха, тимпан;&lt;br /&gt;</w:t>
        <w:br/>
        <w:t>130] Переливами флейта фрігійська вплелась.&lt;br /&gt;</w:t>
        <w:br/>
        <w:t>Цей тимпан до рук богині, Реї, склали,&lt;br /&gt;</w:t>
        <w:br/>
        <w:t>Й супроводив він менад лункоголосих.&lt;br /&gt;</w:t>
        <w:br/>
        <w:t>Буйні сатири його прийняли&lt;br /&gt;</w:t>
        <w:br/>
        <w:t>Потім од Реї — і в той барабан&lt;br /&gt;</w:t>
        <w:br/>
        <w:t>Раз у три роки — в дні&lt;br /&gt;</w:t>
        <w:br/>
        <w:t>Найдорожчих для Вакха свят,&lt;br /&gt;</w:t>
        <w:br/>
        <w:t>Гулко били до танцю.</w:t>
      </w:r>
    </w:p>
    <w:p>
      <w:r>
        <w:br/>
        <w:t>ЕПОД&lt;br /&gt;</w:t>
        <w:br/>
        <w:t>О, як мило, бува, серед гір&lt;br /&gt;</w:t>
        <w:br/>
        <w:t>Після стрімливого бігу&lt;br /&gt;</w:t>
        <w:br/>
        <w:t>140] На землю впасти й священною&lt;br /&gt;</w:t>
        <w:br/>
        <w:t>Вкритись оленя шкурою.&lt;br /&gt;</w:t>
        <w:br/>
        <w:t>Спраглій і м'яса сирого, й паркої ще&lt;br /&gt;</w:t>
        <w:br/>
        <w:t>Крові козляти — між скелями Фрігії!..&lt;br /&gt;</w:t>
        <w:br/>
        <w:t>Веде мене Бромія заклик: "Евое!"&lt;br /&gt;</w:t>
        <w:br/>
        <w:t>Грає земля молоком, і вином, і бджолиним нектаром,&lt;br /&gt;</w:t>
        <w:br/>
        <w:t>Сіється цінних пахощів дим.&lt;br /&gt;</w:t>
        <w:br/>
        <w:t>Буйно рине Вакх,&lt;br /&gt;</w:t>
        <w:br/>
        <w:t>Тирс піднявши вогненний.&lt;br /&gt;</w:t>
        <w:br/>
        <w:t>Рине й закликом-співом&lt;br /&gt;</w:t>
        <w:br/>
        <w:t>150] Ген веде ошалілих —&lt;br /&gt;</w:t>
        <w:br/>
        <w:t>Через гори, яруги,&lt;br /&gt;</w:t>
        <w:br/>
        <w:t>Лиш в'юнким його волоссям вітер має.&lt;br /&gt;</w:t>
        <w:br/>
        <w:t>Окликає всіх раз по раз на бігу:&lt;br /&gt;</w:t>
        <w:br/>
        <w:t>Гей, до мене, вакханки!&lt;br /&gt;</w:t>
        <w:br/>
        <w:t>Гей, до мене, окрасо&lt;br /&gt;</w:t>
        <w:br/>
        <w:t>Тмолу золотиплинного!&lt;br /&gt;</w:t>
        <w:br/>
        <w:t>Гулкогримучими бубнами&lt;br /&gt;</w:t>
        <w:br/>
        <w:t>Славте Діоніса, славте!&lt;br /&gt;</w:t>
        <w:br/>
        <w:t>Вакху хвала — скрізь хай луна!&lt;br /&gt;</w:t>
        <w:br/>
        <w:t>160] Бога звеличуйте&lt;br /&gt;</w:t>
        <w:br/>
        <w:t>Співами, повними шалу фракійського!&lt;br /&gt;</w:t>
        <w:br/>
        <w:t>Солодко флейта священна в дорозі вам [394]&lt;br /&gt;</w:t>
        <w:br/>
        <w:t>Хай на священний лад гомонить!&lt;br /&gt;</w:t>
        <w:br/>
        <w:t>Гей же, у гори! Скоками, скоками,&lt;br /&gt;</w:t>
        <w:br/>
        <w:t>Наче лоша при кобилці-матері,&lt;br /&gt;</w:t>
        <w:br/>
        <w:t>Ніг не жаліючи,&lt;br /&gt;</w:t>
        <w:br/>
        <w:t>Мчить наосліп вакханка.</w:t>
      </w:r>
    </w:p>
    <w:p>
      <w:r>
        <w:br/>
        <w:t>ЕПІСОДІЙ ПЕРШИЙ&lt;br /&gt;</w:t>
        <w:br/>
        <w:t>Входить Тіресій.&lt;br /&gt;</w:t>
        <w:br/>
        <w:t>ТІРЕСІЙ&lt;br /&gt;</w:t>
        <w:br/>
        <w:t>Гей, хто дверей пильнує? Кадма викличте,&lt;br /&gt;</w:t>
        <w:br/>
        <w:t>Нащадка Агенора, що прибув сюди&lt;br /&gt;</w:t>
        <w:br/>
        <w:t>170] 3 Сідону й Фіви оточив твердинями,&lt;br /&gt;</w:t>
        <w:br/>
        <w:t>Нехай хтось піде й скаже, що прийшов за ним&lt;br /&gt;</w:t>
        <w:br/>
        <w:t>Тіресій. А причину — сам він знатиме:&lt;br /&gt;</w:t>
        <w:br/>
        <w:t>Про що, старий, — із старшим я домовився.&lt;br /&gt;</w:t>
        <w:br/>
        <w:t>Хай тирс бере у руку, шкуру оленя —&lt;br /&gt;</w:t>
        <w:br/>
        <w:t>На плечі, а плющем він хай чоло впов'є.&lt;br /&gt;</w:t>
        <w:br/>
        <w:t>КАДМ&lt;br /&gt;</w:t>
        <w:br/>
        <w:t>(виходячи з палацу)&lt;br /&gt;</w:t>
        <w:br/>
        <w:t>Розумного відразу ж по розумному&lt;br /&gt;</w:t>
        <w:br/>
        <w:t>Впізнав я слову, друже, за порогом ще.&lt;br /&gt;</w:t>
        <w:br/>
        <w:t>Ось, бачиш, я зодітий, як обряд велить,&lt;br /&gt;</w:t>
        <w:br/>
        <w:t>І, скільки стане сили, слугуватиму&lt;br /&gt;</w:t>
        <w:br/>
        <w:t>180] Моєму внуку по дочці — Діонісу.&lt;br /&gt;</w:t>
        <w:br/>
        <w:t>То де нам танцювати? Де, притупнувши,&lt;br /&gt;</w:t>
        <w:br/>
        <w:t>Стрясти волоссям сивим? Будь вождем мені,&lt;br /&gt;</w:t>
        <w:br/>
        <w:t>Старий — старому: ти ж мудрець, Тіресію.&lt;br /&gt;</w:t>
        <w:br/>
        <w:t>Невтомний в танці, землю тирсом битиму&lt;br /&gt;</w:t>
        <w:br/>
        <w:t>Вночі й при дневі. Залюбки літа свої&lt;br /&gt;</w:t>
        <w:br/>
        <w:t>З плечей я скинув.&lt;br /&gt;</w:t>
        <w:br/>
        <w:t>ТІРЕСІЙ&lt;br /&gt;</w:t>
        <w:br/>
        <w:t>Мов про мене сказано:&lt;br /&gt;</w:t>
        <w:br/>
        <w:t>Нараз помолодівши, теж до танцю рвусь.&lt;br /&gt;</w:t>
        <w:br/>
        <w:t>КАДМ&lt;br /&gt;</w:t>
        <w:br/>
        <w:t>Нам до гори тієї їхать повозом?&lt;br /&gt;</w:t>
        <w:br/>
        <w:t>ТІРЕСІЙ&lt;br /&gt;</w:t>
        <w:br/>
        <w:t>Гадаю, бога це могло б образити.&lt;br /&gt;</w:t>
        <w:br/>
        <w:t>КАДМ&lt;br /&gt;</w:t>
        <w:br/>
        <w:t>190] Ну що ж, старий — старого, поведу тебе.&lt;br /&gt;</w:t>
        <w:br/>
        <w:t>ТІРЕСІЙ&lt;br /&gt;</w:t>
        <w:br/>
        <w:t>Сам бог у гори легко запровадить нас. [395]&lt;br /&gt;</w:t>
        <w:br/>
        <w:t>КАДМ&lt;br /&gt;</w:t>
        <w:br/>
        <w:t>Із Фів лишень одні ми святкуватимем?&lt;br /&gt;</w:t>
        <w:br/>
        <w:t>ТІРЕСІЙ&lt;br /&gt;</w:t>
        <w:br/>
        <w:t>Одні ми. Іншим, бач, забракло розуму.&lt;br /&gt;</w:t>
        <w:br/>
        <w:t>КАДМ&lt;br /&gt;</w:t>
        <w:br/>
        <w:t>Бери мене за руку. Годі гаятись.&lt;br /&gt;</w:t>
        <w:br/>
        <w:t>ТІРЕСІЙ&lt;br /&gt;</w:t>
        <w:br/>
        <w:t>Рушаймо вже пліч-о-пліч. Ось рука моя.&lt;br /&gt;</w:t>
        <w:br/>
        <w:t>КАДМ&lt;br /&gt;</w:t>
        <w:br/>
        <w:t>Не звик я, смертний, гордувать безсмертними.&lt;br /&gt;</w:t>
        <w:br/>
        <w:t>ТІРЕСІЙ&lt;br /&gt;</w:t>
        <w:br/>
        <w:t>Богам, як не мудруймо, слід коритися.&lt;br /&gt;</w:t>
        <w:br/>
        <w:t>Що від батьків ми чули, що як світ старе,&lt;br /&gt;</w:t>
        <w:br/>
        <w:t>Того не сколихнути, хоч яких вершин&lt;br /&gt;</w:t>
        <w:br/>
        <w:t>200] у хитромудрих ми сягали б роздумах.&lt;br /&gt;</w:t>
        <w:br/>
        <w:t>Можливо, дорікне хтось, що до танцю йду,&lt;br /&gt;</w:t>
        <w:br/>
        <w:t>Старий, плющем обвивши сиву голову.&lt;br /&gt;</w:t>
        <w:br/>
        <w:t>Чи ж бог окреслив, у якому віці хто&lt;br /&gt;</w:t>
        <w:br/>
        <w:t>Повинен танцювати? Він од кожного —&lt;br /&gt;</w:t>
        <w:br/>
        <w:t>І юнака, і старця — вшанування жде&lt;br /&gt;</w:t>
        <w:br/>
        <w:t>Однакового. Поділ — недоречний тут.&lt;br /&gt;</w:t>
        <w:br/>
        <w:t>КАДМ&lt;br /&gt;</w:t>
        <w:br/>
        <w:t>Тому, що сонця ти не зриш, Тіресію, —&lt;br /&gt;</w:t>
        <w:br/>
        <w:t>Подій нових для тебе стану вісником.&lt;br /&gt;</w:t>
        <w:br/>
        <w:t>Пентей, хто після мене став до влади тут,&lt;br /&gt;</w:t>
        <w:br/>
        <w:t>210] Син Ехіона, йде сюди, схвильований,&lt;br /&gt;</w:t>
        <w:br/>
        <w:t>І не з добром, як видно. Що ж то скаже він?..&lt;br /&gt;</w:t>
        <w:br/>
        <w:t>Входить Пентей.&lt;br /&gt;</w:t>
        <w:br/>
        <w:t>ПЕНТЕЙ&lt;br /&gt;</w:t>
        <w:br/>
        <w:t>Оце я повертаюсь — у від'їзді був —&lt;br /&gt;</w:t>
        <w:br/>
        <w:t>І, чую, дивним лихом Фіви вражені:&lt;br /&gt;</w:t>
        <w:br/>
        <w:t>З домів жінки зненацька повтікали нам —&lt;br /&gt;</w:t>
        <w:br/>
        <w:t>Якийсь там шал вакхічний в гори тіняві&lt;br /&gt;</w:t>
        <w:br/>
        <w:t>Погнав їх. Вакха танцями вшановувать —&lt;br /&gt;</w:t>
        <w:br/>
        <w:t>Що то за бог, не знаю, — захотілося.&lt;br /&gt;</w:t>
        <w:br/>
        <w:t>Серед їх гурту — вщерть вином наповнені&lt;br /&gt;</w:t>
        <w:br/>
        <w:t>Кратери, а вакханки потай в гори мчать&lt;br /&gt;</w:t>
        <w:br/>
        <w:t>220] Одна по одній, щоб тому чи іншому&lt;br /&gt;</w:t>
        <w:br/>
        <w:t>Віддатись; Вакха нібито звеличують,&lt;br /&gt;</w:t>
        <w:br/>
        <w:t>Насправді — Афродіта полонила їх.&lt;br /&gt;</w:t>
        <w:br/>
        <w:t>Кількох уже спіймав я; під сторожею&lt;br /&gt;</w:t>
        <w:br/>
        <w:t>Вони тепер, у путах, — нагасалися.&lt;br /&gt;</w:t>
        <w:br/>
        <w:t>У горах скоро й інших повиловлюю: [396]&lt;br /&gt;</w:t>
        <w:br/>
        <w:t>Іно, Агаву, хоч я нею зроджений&lt;br /&gt;</w:t>
        <w:br/>
        <w:t>Від Ехіона, й матір Актеонову&lt;br /&gt;</w:t>
        <w:br/>
        <w:t>Спіймаю, Автоною, — закую усіх,&lt;br /&gt;</w:t>
        <w:br/>
        <w:t>І вмить того шаленства їм відхочеться.&lt;br /&gt;</w:t>
        <w:br/>
        <w:t>230] До нас ще й ошуст, кажуть, завітав якийсь&lt;br /&gt;</w:t>
        <w:br/>
        <w:t>Із Лідії мандрівний: злоті кучері&lt;br /&gt;</w:t>
        <w:br/>
        <w:t>Од Пахощів та мазей аж вилискують,&lt;br /&gt;</w:t>
        <w:br/>
        <w:t>В очах — іскринки темні: Афродіти чар.&lt;br /&gt;</w:t>
        <w:br/>
        <w:t>Щодня, щоночі до жінок він горнеться:&lt;br /&gt;</w:t>
        <w:br/>
        <w:t>До Вакхових обрядів, бачте, хилить їх.&lt;br /&gt;</w:t>
        <w:br/>
        <w:t>Застукаю в цім домі бабія того —&lt;br /&gt;</w:t>
        <w:br/>
        <w:t>Не буде вже, волоссям потрясаючи,&lt;br /&gt;</w:t>
        <w:br/>
        <w:t>Об землю тирсом бити: скручу голову.&lt;br /&gt;</w:t>
        <w:br/>
        <w:t>Він Вакха богом називати зважився,&lt;br /&gt;</w:t>
        <w:br/>
        <w:t>240] Мовляв, зашитий у стегно був Зевсове,&lt;br /&gt;</w:t>
        <w:br/>
        <w:t>А Зевс же і його вбив блискавицею,&lt;br /&gt;</w:t>
        <w:br/>
        <w:t>А з ним і матір — наклепом розгніваний.&lt;br /&gt;</w:t>
        <w:br/>
        <w:t>То чи не гідний і зневаги, й зашморгу&lt;br /&gt;</w:t>
        <w:br/>
        <w:t>Цей гість наш, хто б не був він, найзухваліший?&lt;br /&gt;</w:t>
        <w:br/>
        <w:t>(Помічаючи Тіресія і Кадма).&lt;br /&gt;</w:t>
        <w:br/>
        <w:t>І ще он чудо бачу: в шкурі оленя —&lt;br /&gt;</w:t>
        <w:br/>
        <w:t>Віщун Тіресій: з ним — мій дід по матері&lt;br /&gt;</w:t>
        <w:br/>
        <w:t>Із тирсом — сміх і горе! — напідпитку йде…&lt;br /&gt;</w:t>
        <w:br/>
        <w:t>Отямся! Аж мені за тебе соромно,&lt;br /&gt;</w:t>
        <w:br/>
        <w:t>Старого!.. Так і будеш із плющем отим&lt;br /&gt;</w:t>
        <w:br/>
        <w:t>250] На сивині та з тирсом у руці тремкій&lt;br /&gt;</w:t>
        <w:br/>
        <w:t>Робити з себе дурня — Вакха славити?..&lt;br /&gt;</w:t>
        <w:br/>
        <w:t>(До Тіресія).&lt;br /&gt;</w:t>
        <w:br/>
        <w:t>Твоя робота!.. Фівам накидаючи&lt;br /&gt;</w:t>
        <w:br/>
        <w:t>Нового бога, при жертвоприношеннях&lt;br /&gt;</w:t>
        <w:br/>
        <w:t>Живитись хочеш, за птахами стежити.&lt;br /&gt;</w:t>
        <w:br/>
        <w:t>Якби не вік похилий — між вакханками&lt;br /&gt;</w:t>
        <w:br/>
        <w:t>Сидів би й ти у путах — за впровадження&lt;br /&gt;</w:t>
        <w:br/>
        <w:t>Обрядів згубних!.. Вже як за гостиною&lt;br /&gt;</w:t>
        <w:br/>
        <w:t>Жінкам дають п'янкого виногрона сік,&lt;br /&gt;</w:t>
        <w:br/>
        <w:t>Там чистого обряду надаремно ждать.&lt;br /&gt;</w:t>
        <w:br/>
        <w:t>ПРОВІДНИЦЯ ХОРУ&lt;br /&gt;</w:t>
        <w:br/>
        <w:t>Богів і Кадма, друже, не соромишся,&lt;br /&gt;</w:t>
        <w:br/>
        <w:t>260] Хто покоління земнородних висіяв?..&lt;br /&gt;</w:t>
        <w:br/>
        <w:t>Отак свій рід ганьбиш ти, Ехіона син?&lt;br /&gt;</w:t>
        <w:br/>
        <w:t>ТІРЕСІЙ&lt;br /&gt;</w:t>
        <w:br/>
        <w:t>Коли для мови трапиться розумному&lt;br /&gt;</w:t>
        <w:br/>
        <w:t>Ще й добрий привід — добре говоритиме.&lt;br /&gt;</w:t>
        <w:br/>
        <w:t>Язик і в тебе звинний, та й слова твої —&lt;br /&gt;</w:t>
        <w:br/>
        <w:t>Як у розумних, лиш нема в них розуму.&lt;br /&gt;</w:t>
        <w:br/>
        <w:t>У кого звага й влада та ще й мови дар,&lt;br /&gt;</w:t>
        <w:br/>
        <w:t>Але без глузду, — громадянин кепський він. [397]&lt;br /&gt;</w:t>
        <w:br/>
        <w:t>Той бог новий, що з нього насміхаєшся,&lt;br /&gt;</w:t>
        <w:br/>
        <w:t>Таку в усій Елладі славу матиме,&lt;br /&gt;</w:t>
        <w:br/>
        <w:t>270] Що й не сказати. Два, юначе, в світі є&lt;br /&gt;</w:t>
        <w:br/>
        <w:t>Начала вищі. З них — Деметру першою&lt;br /&gt;</w:t>
        <w:br/>
        <w:t>Назву; її ж Землею ще йменуємо.&lt;br /&gt;</w:t>
        <w:br/>
        <w:t>Суху поживу смертним подає вона;&lt;br /&gt;</w:t>
        <w:br/>
        <w:t>Семели син — вологу з грона винайшов&lt;br /&gt;</w:t>
        <w:br/>
        <w:t>І людям (дар не менший) для споживку дав.&lt;br /&gt;</w:t>
        <w:br/>
        <w:t>Нещасних од страждання того грона сік,&lt;br /&gt;</w:t>
        <w:br/>
        <w:t>Як тільки його вип'ють, тут же звільнює;&lt;br /&gt;</w:t>
        <w:br/>
        <w:t>Він сон дарує, забуття турбот важких,&lt;br /&gt;</w:t>
        <w:br/>
        <w:t>Щоденних; найсолодше в ньому зцілення.&lt;br /&gt;</w:t>
        <w:br/>
        <w:t>280] Богам, хоч бог він, молитовно ллють його.&lt;br /&gt;</w:t>
        <w:br/>
        <w:t>Й чимало з цього смертні мають користі.&lt;br /&gt;</w:t>
        <w:br/>
        <w:t>Смієшся, що дитям був Вакх у Зевсове&lt;br /&gt;</w:t>
        <w:br/>
        <w:t>Стегно зашитий. В чім тут річ — пояснюю:&lt;br /&gt;</w:t>
        <w:br/>
        <w:t>Лиш Зевс дитя з-під блискавиці вихопив&lt;br /&gt;</w:t>
        <w:br/>
        <w:t>І на Олімп доставив, Гера стрімголов&lt;br /&gt;</w:t>
        <w:br/>
        <w:t>Із неба скинуть його мала; Зевс, однак,&lt;br /&gt;</w:t>
        <w:br/>
        <w:t>їй перешкодив гідним бога способом:&lt;br /&gt;</w:t>
        <w:br/>
        <w:t>З ефіру довколоземного часточки&lt;br /&gt;</w:t>
        <w:br/>
        <w:t>Створив подобу Вакха і в заставу дав&lt;br /&gt;</w:t>
        <w:br/>
        <w:t>290] Ревнивій Гері. З часом чутка в люд пішла,&lt;br /&gt;</w:t>
        <w:br/>
        <w:t>Що батько вставив сина у стегно своє.&lt;br /&gt;</w:t>
        <w:br/>
        <w:t>Ось так, перекрутивши те, що в Гери Вакх&lt;br /&gt;</w:t>
        <w:br/>
        <w:t>Був у заставі, люд цю байку вигадав.&lt;br /&gt;</w:t>
        <w:br/>
        <w:t>А бог цей — віщий. У вакхічнім запалі,&lt;br /&gt;</w:t>
        <w:br/>
        <w:t>У божевіллі скільки прозорливості!&lt;br /&gt;</w:t>
        <w:br/>
        <w:t>А вже як заполонить чиєсь тіло він, —&lt;br /&gt;</w:t>
        <w:br/>
        <w:t>Той сам майбутнє в шалі провіщатиме.&lt;br /&gt;</w:t>
        <w:br/>
        <w:t>Наш бог і від Ареса запозичив щось:&lt;br /&gt;</w:t>
        <w:br/>
        <w:t>От військо часом у рядах, озброєне,&lt;br /&gt;</w:t>
        <w:br/>
        <w:t>300] Ще й списа не торкнувши, затремтить, бува.&lt;br /&gt;</w:t>
        <w:br/>
        <w:t>То це на нього сам Діоніс шал нагнав.&lt;br /&gt;</w:t>
        <w:br/>
        <w:t>На стрімчаку двоверхім, що над Дельфами,&lt;br /&gt;</w:t>
        <w:br/>
        <w:t>Колись побачиш: як у сяйві факелів&lt;br /&gt;</w:t>
        <w:br/>
        <w:t>До танцю тирсом він об землю битиме —&lt;br /&gt;</w:t>
        <w:br/>
        <w:t>На всю Елладу славний. Тож повір мені,&lt;br /&gt;</w:t>
        <w:br/>
        <w:t>Пентею: влада ще не все вирішує.&lt;br /&gt;</w:t>
        <w:br/>
        <w:t>Не стій же на своєму, не заводь себе&lt;br /&gt;</w:t>
        <w:br/>
        <w:t>В оману! Краще бога у свій край прийми,&lt;br /&gt;</w:t>
        <w:br/>
        <w:t>Вшануй приносом, веселись, увінчаний.&lt;br /&gt;</w:t>
        <w:br/>
        <w:t>310] Щодо жінок. До блуду не Діоніс їх&lt;br /&gt;</w:t>
        <w:br/>
        <w:t>Схиляє. Це природа в кожнім випадку&lt;br /&gt;</w:t>
        <w:br/>
        <w:t>Жінкам дає пораду, як поводитись.&lt;br /&gt;</w:t>
        <w:br/>
        <w:t>Так ось: котра цнотлива, та блудницею&lt;br /&gt;</w:t>
        <w:br/>
        <w:t>Не стане й під час свята найгучнішого.&lt;br /&gt;</w:t>
        <w:br/>
        <w:t>Ти радий — чи не правда? — як ім'я твоє&lt;br /&gt;</w:t>
        <w:br/>
        <w:t>Всі люди славлять, дім твій облягаючи.&lt;br /&gt;</w:t>
        <w:br/>
        <w:t>І Вакхові так само милі почесті. [398]&lt;br /&gt;</w:t>
        <w:br/>
        <w:t>Отож ми з Кадмом, хоч його на сміх береш,&lt;br /&gt;</w:t>
        <w:br/>
        <w:t>Вінки з плюща надівши, танцюватимем —&lt;br /&gt;</w:t>
        <w:br/>
        <w:t>320] Хай сивочолі — у танок же треба йти!&lt;br /&gt;</w:t>
        <w:br/>
        <w:t>І не намовиш — з богом не боротимусь!&lt;br /&gt;</w:t>
        <w:br/>
        <w:t>Твій шал найгірший: ані злікувать його,&lt;br /&gt;</w:t>
        <w:br/>
        <w:t>Ні жити з ним не зможеш, одурманений.&lt;br /&gt;</w:t>
        <w:br/>
        <w:t>ПРОВІДНИЦЯ ХОРУ&lt;br /&gt;</w:t>
        <w:br/>
        <w:t>Цим словом не соромиш Феба віщого,&lt;br /&gt;</w:t>
        <w:br/>
        <w:t>А Бромія шануєш, бо розумний ти.&lt;br /&gt;</w:t>
        <w:br/>
        <w:t>КАДМ&lt;br /&gt;</w:t>
        <w:br/>
        <w:t>Не знехтуй, сину, радою Тіресія:&lt;br /&gt;</w:t>
        <w:br/>
        <w:t>Живи, як ми, з законом, а не поза ним.&lt;br /&gt;</w:t>
        <w:br/>
        <w:t>Повір, твій розум нині став нерозумом.&lt;br /&gt;</w:t>
        <w:br/>
        <w:t>Ну хай не бог він, а ти все ж назви його&lt;br /&gt;</w:t>
        <w:br/>
        <w:t>330] Безсмертним: можна б і збрехати з гідністю —&lt;br /&gt;</w:t>
        <w:br/>
        <w:t>Семелі була б радість (бога все-таки&lt;br /&gt;</w:t>
        <w:br/>
        <w:t>Зродила!), й рід наш мав би чим пишатися.&lt;br /&gt;</w:t>
        <w:br/>
        <w:t>Забув про Актеона, як загинув він? —&lt;br /&gt;</w:t>
        <w:br/>
        <w:t>Загризли кровожерні власні пси його:&lt;br /&gt;</w:t>
        <w:br/>
        <w:t>За гордість поплатився, бо вважав себе&lt;br /&gt;</w:t>
        <w:br/>
        <w:t>Ловцем, од Артеміди знаменитішим.&lt;br /&gt;</w:t>
        <w:br/>
        <w:t>Лякайсь такої долі! Дай чоло плющем&lt;br /&gt;</w:t>
        <w:br/>
        <w:t>Тобі звінчати — Вакха йдімо славити!&lt;br /&gt;</w:t>
        <w:br/>
        <w:t>ПЕНТЕЙ&lt;br /&gt;</w:t>
        <w:br/>
        <w:t>Посмій лише торкнутись! Хочеш — сам дурій,&lt;br /&gt;</w:t>
        <w:br/>
        <w:t>340] Мене ж у те болото не затягнеш ти.&lt;br /&gt;</w:t>
        <w:br/>
        <w:t>А за безглуздя, за оте затьмарення&lt;br /&gt;</w:t>
        <w:br/>
        <w:t>Поплатиться твій вчитель. Гей, прислужники!&lt;br /&gt;</w:t>
        <w:br/>
        <w:t>Бігцем хто-небудь — ген, де пересиджує&lt;br /&gt;</w:t>
        <w:br/>
        <w:t>Птаховіщун той! Геть усе зруйнуйте там&lt;br /&gt;</w:t>
        <w:br/>
        <w:t>І розметайте, а стьожки вітрам лишіть&lt;br /&gt;</w:t>
        <w:br/>
        <w:t>І буревіям — буде чим побавитись!&lt;br /&gt;</w:t>
        <w:br/>
        <w:t>Ось цим йому дошкулю найболючіше.&lt;br /&gt;</w:t>
        <w:br/>
        <w:t>Хто залишився — в місті нумте вислідіть&lt;br /&gt;</w:t>
        <w:br/>
        <w:t>Того чужинця-бабія, що хворістю&lt;br /&gt;</w:t>
        <w:br/>
        <w:t>350] Новою наші сім'ї розладнати взявсь.&lt;br /&gt;</w:t>
        <w:br/>
        <w:t>А зловите — в кайдани і сюди ведіть:&lt;br /&gt;</w:t>
        <w:br/>
        <w:t>Закаменуєм тут же: перед смертю ще&lt;br /&gt;</w:t>
        <w:br/>
        <w:t>Хай бачить, як у Фівах годять Вакхові.&lt;br /&gt;</w:t>
        <w:br/>
        <w:t>ТІРЕСІЙ&lt;br /&gt;</w:t>
        <w:br/>
        <w:t>Нещасний! Що говориш — сам не відаєш.&lt;br /&gt;</w:t>
        <w:br/>
        <w:t>Був нерозумний — божевільним став уже.&lt;br /&gt;</w:t>
        <w:br/>
        <w:t>(До Кадми).&lt;br /&gt;</w:t>
        <w:br/>
        <w:t>Ходімо, Кадме. Бога все ж молитимем&lt;br /&gt;</w:t>
        <w:br/>
        <w:t>За нечестивця, хоч він так озлобився,&lt;br /&gt;</w:t>
        <w:br/>
        <w:t>Й за місто, щоб якого зла не трапилось. [399]&lt;br /&gt;</w:t>
        <w:br/>
        <w:t>Ходи ж, плющем обвиту взявши палицю,&lt;br /&gt;</w:t>
        <w:br/>
        <w:t>360] Підтримувати будем один одного,&lt;br /&gt;</w:t>
        <w:br/>
        <w:t>Щоб ми не впали (був би сором), старці два, —&lt;br /&gt;</w:t>
        <w:br/>
        <w:t>Вшануймо Вакха, що б там не грозило нам.&lt;br /&gt;</w:t>
        <w:br/>
        <w:t>Лише б на дім твій, Кадме, не наслав Пентей&lt;br /&gt;</w:t>
        <w:br/>
        <w:t>Біди якої; тут не треба й віщим буть:&lt;br /&gt;</w:t>
        <w:br/>
        <w:t>Що на умі в шаленця, те в речах його.&lt;br /&gt;</w:t>
        <w:br/>
        <w:t>Відходять. Пентей заходить у палац.</w:t>
      </w:r>
    </w:p>
    <w:p>
      <w:r>
        <w:br/>
        <w:t>СТАСИМ ПЕРШИЙ&lt;br /&gt;</w:t>
        <w:br/>
        <w:t>ХОР&lt;br /&gt;</w:t>
        <w:br/>
        <w:t>Строфа І&lt;br /&gt;</w:t>
        <w:br/>
        <w:t>Найясніша з-поміж богинь,&lt;br /&gt;</w:t>
        <w:br/>
        <w:t>Що всю землю крилом золотим&lt;br /&gt;</w:t>
        <w:br/>
        <w:t>Огорнула, Правдо свята!&lt;br /&gt;</w:t>
        <w:br/>
        <w:t>Ти почула, зважила ти,&lt;br /&gt;</w:t>
        <w:br/>
        <w:t>370] Що зухвалець мовив — Пентей?&lt;br /&gt;</w:t>
        <w:br/>
        <w:t>Як на Бромія напав він,&lt;br /&gt;</w:t>
        <w:br/>
        <w:t>На Семели сина, злобно?&lt;br /&gt;</w:t>
        <w:br/>
        <w:t>На провідця вінценосних учт на небі,&lt;br /&gt;</w:t>
        <w:br/>
        <w:t>Що веде перед у танці,&lt;br /&gt;</w:t>
        <w:br/>
        <w:t>Переплітає з флейтою сміх,&lt;br /&gt;</w:t>
        <w:br/>
        <w:t>Гонить він геть горе-журбу,&lt;br /&gt;</w:t>
        <w:br/>
        <w:t>Тільки-но, буйний, заграє&lt;br /&gt;</w:t>
        <w:br/>
        <w:t>В колі богів вакховий сік,&lt;br /&gt;</w:t>
        <w:br/>
        <w:t>А на гостині, вбраній плющем,&lt;br /&gt;</w:t>
        <w:br/>
        <w:t>380] Пінний кратер&lt;br /&gt;</w:t>
        <w:br/>
        <w:t>Сном огорне присутніх.&lt;br /&gt;</w:t>
        <w:br/>
        <w:t>Антистрофа І&lt;br /&gt;</w:t>
        <w:br/>
        <w:t>Невгамовний, злобний язик&lt;br /&gt;</w:t>
        <w:br/>
        <w:t>І глупота, що топче закон,&lt;br /&gt;</w:t>
        <w:br/>
        <w:t>До загину, в прірву ведуть.&lt;br /&gt;</w:t>
        <w:br/>
        <w:t>А спокійне, мірне життя&lt;br /&gt;</w:t>
        <w:br/>
        <w:t>Не схитнеться, хоч би яка&lt;br /&gt;</w:t>
        <w:br/>
        <w:t>Не знялась над домом буря.&lt;br /&gt;</w:t>
        <w:br/>
        <w:t>Хоч боги — в ефірі дальнім,&lt;br /&gt;</w:t>
        <w:br/>
        <w:t>Та за вчинками людськими стежать пильно.&lt;br /&gt;</w:t>
        <w:br/>
        <w:t>390] Мудрування — це не мудрість:&lt;br /&gt;</w:t>
        <w:br/>
        <w:t>Що ж бо сягать поза межі земні?&lt;br /&gt;</w:t>
        <w:br/>
        <w:t>Вік наш — це мить. Ось чому той,&lt;br /&gt;</w:t>
        <w:br/>
        <w:t>Хто недосяжного прагне,&lt;br /&gt;</w:t>
        <w:br/>
        <w:t>З рук упуска щастя своє —&lt;br /&gt;</w:t>
        <w:br/>
        <w:t>День перелітний. Глузду нема&lt;br /&gt;</w:t>
        <w:br/>
        <w:t>В тих, що ось так&lt;br /&gt;</w:t>
        <w:br/>
        <w:t>Вік свій тратять намарно. [400]&lt;br /&gt;</w:t>
        <w:br/>
        <w:t>Строфа ІІ&lt;br /&gt;</w:t>
        <w:br/>
        <w:t>Мені — в край Афродіти,&lt;br /&gt;</w:t>
        <w:br/>
        <w:t>На Кіпр, от би майнути,&lt;br /&gt;</w:t>
        <w:br/>
        <w:t>400] де Ероти живуть, що серця&lt;br /&gt;</w:t>
        <w:br/>
        <w:t>Людям повнять жагою!&lt;br /&gt;</w:t>
        <w:br/>
        <w:t>І на Фарос, де ниви п'ють&lt;br /&gt;</w:t>
        <w:br/>
        <w:t>Із стогирлової ріки,&lt;br /&gt;</w:t>
        <w:br/>
        <w:t>З хвилі недощової.&lt;br /&gt;</w:t>
        <w:br/>
        <w:t>Ген, де муз оселя чудова —&lt;br /&gt;</w:t>
        <w:br/>
        <w:t>Піерія — схили священні&lt;br /&gt;</w:t>
        <w:br/>
        <w:t>У підніжжі Олімпу.&lt;br /&gt;</w:t>
        <w:br/>
        <w:t>Веди в ті краї мене, Бромію, Бромію,&lt;br /&gt;</w:t>
        <w:br/>
        <w:t>Запально кинувши клич свій,&lt;br /&gt;</w:t>
        <w:br/>
        <w:t>410] Де ніжні харити,&lt;br /&gt;</w:t>
        <w:br/>
        <w:t>Де млосна Принада, —&lt;br /&gt;</w:t>
        <w:br/>
        <w:t>Там є де шаліть вакханкам!&lt;br /&gt;</w:t>
        <w:br/>
        <w:t>Антистрофа II&lt;br /&gt;</w:t>
        <w:br/>
        <w:t>Наш бог, паросток Зевса,&lt;br /&gt;</w:t>
        <w:br/>
        <w:t>Забав прагне веселих,&lt;br /&gt;</w:t>
        <w:br/>
        <w:t>Любить Злагоду, щедру добром,&lt;br /&gt;</w:t>
        <w:br/>
        <w:t>Опікунку юнацтва.&lt;br /&gt;</w:t>
        <w:br/>
        <w:t>Багачеві і вбогому&lt;br /&gt;</w:t>
        <w:br/>
        <w:t>Рівну змогу дає — вином&lt;br /&gt;</w:t>
        <w:br/>
        <w:t>Безтурботно втішатись.&lt;br /&gt;</w:t>
        <w:br/>
        <w:t>420] А не любить того, хто не дбає,&lt;br /&gt;</w:t>
        <w:br/>
        <w:t>Щоб мило спливали людині&lt;br /&gt;</w:t>
        <w:br/>
        <w:t>Дні та звабливі ночі.&lt;br /&gt;</w:t>
        <w:br/>
        <w:t>Тому від пихатої зарозумілості&lt;br /&gt;</w:t>
        <w:br/>
        <w:t>Умій триматись далеко.&lt;br /&gt;</w:t>
        <w:br/>
        <w:t>Чим люд найпростіший&lt;br /&gt;</w:t>
        <w:br/>
        <w:t>Живе, що він хвалить, —&lt;br /&gt;</w:t>
        <w:br/>
        <w:t>Тим радив би я керуватись.</w:t>
      </w:r>
    </w:p>
    <w:p>
      <w:r>
        <w:br/>
        <w:t>ЕПІСОДІЙ ДРУГИЙ&lt;br /&gt;</w:t>
        <w:br/>
        <w:t>Входить слуга ГІснтея: за ним охоронці ведуть полоненого Д і о н і с а. І назустріч виходить Пентей.&lt;br /&gt;</w:t>
        <w:br/>
        <w:t>СЛУГА&lt;br /&gt;</w:t>
        <w:br/>
        <w:t>Вернулись ми, Пентею. Ось і здобич та,&lt;br /&gt;</w:t>
        <w:br/>
        <w:t>Що ти за нею слав нас. Пощастило нам.&lt;br /&gt;</w:t>
        <w:br/>
        <w:t>430] Ласкавий звір попався: утікать не став —&lt;br /&gt;</w:t>
        <w:br/>
        <w:t>Простяг нам руки. Не злякавсь ніскілечки,&lt;br /&gt;</w:t>
        <w:br/>
        <w:t>Ба навіть не побліднув, зарум'янений.&lt;br /&gt;</w:t>
        <w:br/>
        <w:t>Всміхнувся, дав зв'язатись, і вести велів,&lt;br /&gt;</w:t>
        <w:br/>
        <w:t>Не гаючись, — полегшив мій обов'язок.&lt;br /&gt;</w:t>
        <w:br/>
        <w:t>Я навіть, засоромивсь: "Це Пентей, — кажу, — [401]&lt;br /&gt;</w:t>
        <w:br/>
        <w:t>Наказ оддав, чужинцю, за тобою йти".&lt;br /&gt;</w:t>
        <w:br/>
        <w:t>А ті вакханки, що ти в горах виловив&lt;br /&gt;</w:t>
        <w:br/>
        <w:t>І, пов'язавши, у в'язницю кинув їх,&lt;br /&gt;</w:t>
        <w:br/>
        <w:t>Уже гасають по лісах, по заростях,&lt;br /&gt;</w:t>
        <w:br/>
        <w:t>440] І знову кличуть свого бога — Бромія.&lt;br /&gt;</w:t>
        <w:br/>
        <w:t>Ніхто не помагав їм: самовільно з ніг&lt;br /&gt;</w:t>
        <w:br/>
        <w:t>їм пута поспадали, а з дверей — замки.&lt;br /&gt;</w:t>
        <w:br/>
        <w:t>Захожий той чимало дива всякого&lt;br /&gt;</w:t>
        <w:br/>
        <w:t>Приніс у Фіви. Ти вже сам вирішуй все.&lt;br /&gt;</w:t>
        <w:br/>
        <w:t>ПЕНТЕЙ&lt;br /&gt;</w:t>
        <w:br/>
        <w:t>Звільніть-но йому руки: в сіть потрапивши,&lt;br /&gt;</w:t>
        <w:br/>
        <w:t>Хоч би який меткий був, — не втече мені.&lt;br /&gt;</w:t>
        <w:br/>
        <w:t>(Приглядаючись).&lt;br /&gt;</w:t>
        <w:br/>
        <w:t>А ти гарненький, друже! На таких ото&lt;br /&gt;</w:t>
        <w:br/>
        <w:t>Й клюють жінки. Тому-то й завітав до нас.&lt;br /&gt;</w:t>
        <w:br/>
        <w:t>І кучері он звабно так розсипались,&lt;br /&gt;</w:t>
        <w:br/>
        <w:t>450] Та не від того, певно, що в палестрі ти&lt;br /&gt;</w:t>
        <w:br/>
        <w:t>Займався боротьбою. І рум'янець той&lt;br /&gt;</w:t>
        <w:br/>
        <w:t>Такий вже ніжний — не від сонця: в затінку&lt;br /&gt;</w:t>
        <w:br/>
        <w:t>Принадне тіло, бачиться, випещував.&lt;br /&gt;</w:t>
        <w:br/>
        <w:t>Скажи проте, юначе, звідки родом ти.&lt;br /&gt;</w:t>
        <w:br/>
        <w:t>ДІОНІС&lt;br /&gt;</w:t>
        <w:br/>
        <w:t>Відповісти неважко — не хвалитимусь:&lt;br /&gt;</w:t>
        <w:br/>
        <w:t>Про Тмол, багатий квітом, ти чував колись?&lt;br /&gt;</w:t>
        <w:br/>
        <w:t>ПЕНТЕЙ&lt;br /&gt;</w:t>
        <w:br/>
        <w:t>Авжеж. Він Сарди мовби оперізує.&lt;br /&gt;</w:t>
        <w:br/>
        <w:t>ДІОНІС&lt;br /&gt;</w:t>
        <w:br/>
        <w:t>Я — звідти. А вітчизна моя — Лідія.&lt;br /&gt;</w:t>
        <w:br/>
        <w:t>ПЕНТЕЙ&lt;br /&gt;</w:t>
        <w:br/>
        <w:t>Чому ж в Елладу вносиш ти ці таїнства?&lt;br /&gt;</w:t>
        <w:br/>
        <w:t>ДІОНІС&lt;br /&gt;</w:t>
        <w:br/>
        <w:t>460] Мене сюди Діоніс, Зевса син, послав.&lt;br /&gt;</w:t>
        <w:br/>
        <w:t>ПЕНТЕЙ&lt;br /&gt;</w:t>
        <w:br/>
        <w:t>Там інший Зевс є, що зродив богів нових?&lt;br /&gt;</w:t>
        <w:br/>
        <w:t>ДІОНІС&lt;br /&gt;</w:t>
        <w:br/>
        <w:t>Це той, хто тут побрався із Семелою.&lt;br /&gt;</w:t>
        <w:br/>
        <w:t>ПЕНТЕЙ&lt;br /&gt;</w:t>
        <w:br/>
        <w:t>Вві сні чи наяву він наставляв тебе?&lt;br /&gt;</w:t>
        <w:br/>
        <w:t>ДІОНІС&lt;br /&gt;</w:t>
        <w:br/>
        <w:t>У вічі ми дивились один одному. [402]&lt;br /&gt;</w:t>
        <w:br/>
        <w:t>ПЕНТЕЙ&lt;br /&gt;</w:t>
        <w:br/>
        <w:t>А в чому ж полягає той обряд новий?&lt;br /&gt;</w:t>
        <w:br/>
        <w:t>ДІОНІС&lt;br /&gt;</w:t>
        <w:br/>
        <w:t>Цього не сміє знати непосвячений.&lt;br /&gt;</w:t>
        <w:br/>
        <w:t>ПЕНТЕЙ&lt;br /&gt;</w:t>
        <w:br/>
        <w:t>Посвячені хоч мають якусь вигоду?&lt;br /&gt;</w:t>
        <w:br/>
        <w:t>ДІОНІС&lt;br /&gt;</w:t>
        <w:br/>
        <w:t>Й цього не вчуєш, але варто знати це.&lt;br /&gt;</w:t>
        <w:br/>
        <w:t>ПЕНТЕЙ&lt;br /&gt;</w:t>
        <w:br/>
        <w:t>Ну й хитро ти цікавих заохочуєш!&lt;br /&gt;</w:t>
        <w:br/>
        <w:t>ДІОНІС&lt;br /&gt;</w:t>
        <w:br/>
        <w:t>470] Безбожників обряд наш не стосується.&lt;br /&gt;</w:t>
        <w:br/>
        <w:t>ПЕНТЕЙ&lt;br /&gt;</w:t>
        <w:br/>
        <w:t>Ти кажеш, бачив бога? І яким він був?&lt;br /&gt;</w:t>
        <w:br/>
        <w:t>ДІОНІС&lt;br /&gt;</w:t>
        <w:br/>
        <w:t>Яким хотів: не я ж тут щось вирішую.&lt;br /&gt;</w:t>
        <w:br/>
        <w:t>ПЕНТЕЙ&lt;br /&gt;</w:t>
        <w:br/>
        <w:t>Ти знов мене словами дуриш хитрими.&lt;br /&gt;</w:t>
        <w:br/>
        <w:t>ДІОНІС&lt;br /&gt;</w:t>
        <w:br/>
        <w:t>Розумне дурню скажеш — дурнем зробишся.&lt;br /&gt;</w:t>
        <w:br/>
        <w:t>ПЕНТЕЙ&lt;br /&gt;</w:t>
        <w:br/>
        <w:t>То ти спочатку з богом цим прийшов сюди?&lt;br /&gt;</w:t>
        <w:br/>
        <w:t>ДІОНІС&lt;br /&gt;</w:t>
        <w:br/>
        <w:t>Всі варвари його вже славлять танцями.&lt;br /&gt;</w:t>
        <w:br/>
        <w:t>ПЕНТЕЙ&lt;br /&gt;</w:t>
        <w:br/>
        <w:t>Бо вбогіші на розум, аніж елліни.&lt;br /&gt;</w:t>
        <w:br/>
        <w:t>ДІОНІС&lt;br /&gt;</w:t>
        <w:br/>
        <w:t>На це якраз багатші; інші звичаї.&lt;br /&gt;</w:t>
        <w:br/>
        <w:t>ПЕНТЕЙ&lt;br /&gt;</w:t>
        <w:br/>
        <w:t>Вночі обряд цей чи при дневі звершуєш?&lt;br /&gt;</w:t>
        <w:br/>
        <w:t>ДІОНІС&lt;br /&gt;</w:t>
        <w:br/>
        <w:t>480] Вночі звичайно: є щось урочисте в ній.&lt;br /&gt;</w:t>
        <w:br/>
        <w:t>ПЕНТЕЙ&lt;br /&gt;</w:t>
        <w:br/>
        <w:t>Сприяє блуду і жінок заманює. [403]&lt;br /&gt;</w:t>
        <w:br/>
        <w:t>д іон і с&lt;br /&gt;</w:t>
        <w:br/>
        <w:t>Потішиться й при дневі, хто блудити рад.&lt;br /&gt;</w:t>
        <w:br/>
        <w:t>ПЕНТЕЙ&lt;br /&gt;</w:t>
        <w:br/>
        <w:t>За це крутійство ти мені поплатишся!&lt;br /&gt;</w:t>
        <w:br/>
        <w:t>ДІОНІС&lt;br /&gt;</w:t>
        <w:br/>
        <w:t>А ти — за богохульство й нерозважливість.&lt;br /&gt;</w:t>
        <w:br/>
        <w:t>ПЕНТЕЙ&lt;br /&gt;</w:t>
        <w:br/>
        <w:t>Зухвалий цей жрець Вакха, на язик меткий.&lt;br /&gt;</w:t>
        <w:br/>
        <w:t>ДІОНІС&lt;br /&gt;</w:t>
        <w:br/>
        <w:t>Грозишся покарати. Що ж то жде мене?&lt;br /&gt;</w:t>
        <w:br/>
        <w:t>ПЕНТЕЙ&lt;br /&gt;</w:t>
        <w:br/>
        <w:t>Той кучер твій розкішний втну насамперед.&lt;br /&gt;</w:t>
        <w:br/>
        <w:t>ДІОНІС&lt;br /&gt;</w:t>
        <w:br/>
        <w:t>Священний він: для божества призначений.&lt;br /&gt;</w:t>
        <w:br/>
        <w:t>ПЕНТЕЙ&lt;br /&gt;</w:t>
        <w:br/>
        <w:t>І посох, що в правиці, ти даси мені.&lt;br /&gt;</w:t>
        <w:br/>
        <w:t>ДІОНІС&lt;br /&gt;</w:t>
        <w:br/>
        <w:t>490] Від Вакха його маю. Спробуй сам однять.&lt;br /&gt;</w:t>
        <w:br/>
        <w:t>ПЕНТЕЙ&lt;br /&gt;</w:t>
        <w:br/>
        <w:t>А потім — у в'язницю запроторимо.&lt;br /&gt;</w:t>
        <w:br/>
        <w:t>ДІОНІС&lt;br /&gt;</w:t>
        <w:br/>
        <w:t>Сам бог, як лиш захочу, звідти визволить.&lt;br /&gt;</w:t>
        <w:br/>
        <w:t>ПЕНТЕЙ&lt;br /&gt;</w:t>
        <w:br/>
        <w:t>Коли серед вакханок закликатимеш.&lt;br /&gt;</w:t>
        <w:br/>
        <w:t>ДІОНІС&lt;br /&gt;</w:t>
        <w:br/>
        <w:t>Та ні — він тут — на кривду мою дивиться.&lt;br /&gt;</w:t>
        <w:br/>
        <w:t>ПЕНТЕЙ&lt;br /&gt;</w:t>
        <w:br/>
        <w:t>Він тут? Не бачу, хоч на зір не жалуюсь.&lt;br /&gt;</w:t>
        <w:br/>
        <w:t>ДІОНІС&lt;br /&gt;</w:t>
        <w:br/>
        <w:t>Зі мною він. Не бачиш, бо безвірник ти.&lt;br /&gt;</w:t>
        <w:br/>
        <w:t>ПЕНТЕЙ&lt;br /&gt;</w:t>
        <w:br/>
        <w:t>В'яжіть! Хай з мене й Фів не насміхається.&lt;br /&gt;</w:t>
        <w:br/>
        <w:t>ДІОНІС&lt;br /&gt;</w:t>
        <w:br/>
        <w:t>Не смійте! Нерозважним — кажу зважено. [404]&lt;br /&gt;</w:t>
        <w:br/>
        <w:t>ПЕНТЕЙ&lt;br /&gt;</w:t>
        <w:br/>
        <w:t>І все ж велю в'язати, бо моя тут власть.&lt;br /&gt;</w:t>
        <w:br/>
        <w:t>ДІОНІС&lt;br /&gt;</w:t>
        <w:br/>
        <w:t>500] Себе, життя свого ні дій не відаєш.&lt;br /&gt;</w:t>
        <w:br/>
        <w:t>ПЕНТЕЙ&lt;br /&gt;</w:t>
        <w:br/>
        <w:t>Пентей же я — Агави й Ехіона син.&lt;br /&gt;</w:t>
        <w:br/>
        <w:t>ДІОНІС&lt;br /&gt;</w:t>
        <w:br/>
        <w:t>От бачиш: твоя доля — в твоїм імені.&lt;br /&gt;</w:t>
        <w:br/>
        <w:t>ПЕНТЕЙ&lt;br /&gt;</w:t>
        <w:br/>
        <w:t>(слугам)&lt;br /&gt;</w:t>
        <w:br/>
        <w:t>В кінник зухвальця! Хай там біля жолоба.&lt;br /&gt;</w:t>
        <w:br/>
        <w:t>Прив'язаний, у путах, у пітьмі сліпій&lt;br /&gt;</w:t>
        <w:br/>
        <w:t>Танцює! А тих подруг, що для втіх своїх&lt;br /&gt;</w:t>
        <w:br/>
        <w:t>Ти понаводив, розпродам, а, може буть,&lt;br /&gt;</w:t>
        <w:br/>
        <w:t>Од бубна відлучивши лункошкірого&lt;br /&gt;</w:t>
        <w:br/>
        <w:t>Приставлю до верстата — користь матиму.&lt;br /&gt;</w:t>
        <w:br/>
        <w:t>ДІОНІС&lt;br /&gt;</w:t>
        <w:br/>
        <w:t>Іду. Що не судилось, те й не трапиться.&lt;br /&gt;</w:t>
        <w:br/>
        <w:t>510] Тебе ж за ту наругу покарає Вакх,&lt;br /&gt;</w:t>
        <w:br/>
        <w:t>Якого так уперто заперечуєш.&lt;br /&gt;</w:t>
        <w:br/>
        <w:t>Мене схопивши — ти його ув'язнюєш.&lt;br /&gt;</w:t>
        <w:br/>
        <w:t>Відходять.</w:t>
      </w:r>
    </w:p>
    <w:p>
      <w:r>
        <w:br/>
        <w:t>СТАСИМ ДРУГИЙ&lt;br /&gt;</w:t>
        <w:br/>
        <w:t>ХОР&lt;br /&gt;</w:t>
        <w:br/>
        <w:t>Строфа&lt;br /&gt;</w:t>
        <w:br/>
        <w:t>Ахелоя славна дочко,&lt;br /&gt;</w:t>
        <w:br/>
        <w:t>Цвіте дів усіх, Діркеє!&lt;br /&gt;</w:t>
        <w:br/>
        <w:t>Ти колись у своїх водах&lt;br /&gt;</w:t>
        <w:br/>
        <w:t>Сина Зевса прихистила,&lt;br /&gt;</w:t>
        <w:br/>
        <w:t>Як лишень, з огню стрімкого свою парость&lt;br /&gt;</w:t>
        <w:br/>
        <w:t>Врятувавши, у стегно вклав батько вишній:&lt;br /&gt;</w:t>
        <w:br/>
        <w:t>"В моє лоно чоловіче&lt;br /&gt;</w:t>
        <w:br/>
        <w:t>520] Йди, — гукнув він, — Дифірамбе!&lt;br /&gt;</w:t>
        <w:br/>
        <w:t>Хочу я, щоб цим іменням&lt;br /&gt;</w:t>
        <w:br/>
        <w:t>Величали тебе Фіви".&lt;br /&gt;</w:t>
        <w:br/>
        <w:t>То чому ж ти, о блаженна,&lt;br /&gt;</w:t>
        <w:br/>
        <w:t>Вінценосним хороводам&lt;br /&gt;</w:t>
        <w:br/>
        <w:t>Супротивишся, Діркеє?&lt;br /&gt;</w:t>
        <w:br/>
        <w:t>Що ж цураєшся, тікаєш?&lt;br /&gt;</w:t>
        <w:br/>
        <w:t>Соком Вакха присягаюсь, [405]&lt;br /&gt;</w:t>
        <w:br/>
        <w:t>Що в п'янкому виногроні, —&lt;br /&gt;</w:t>
        <w:br/>
        <w:t>Прийде час —&lt;br /&gt;</w:t>
        <w:br/>
        <w:t>530] Бромі я славить будеш.&lt;br /&gt;</w:t>
        <w:br/>
        <w:t>Антистрофа&lt;br /&gt;</w:t>
        <w:br/>
        <w:t>О, яку ж то люту вдачу&lt;br /&gt;</w:t>
        <w:br/>
        <w:t>Нам являє зросле з ниви&lt;br /&gt;</w:t>
        <w:br/>
        <w:t>Плем'я — пагін Ехіона,&lt;br /&gt;</w:t>
        <w:br/>
        <w:t>Одного з-між земнородних, —&lt;br /&gt;</w:t>
        <w:br/>
        <w:t>Володар Пентей! Не муж він, не людина —&lt;br /&gt;</w:t>
        <w:br/>
        <w:t>Дикий велет, що в нестямі на богів став!&lt;br /&gt;</w:t>
        <w:br/>
        <w:t>Він мене, служницю Вакха,&lt;br /&gt;</w:t>
        <w:br/>
        <w:t>В одну мить заб'є у пута.&lt;br /&gt;</w:t>
        <w:br/>
        <w:t>А мого провідця-бога,&lt;br /&gt;</w:t>
        <w:br/>
        <w:t>540] Що до танців буйних кличе,&lt;br /&gt;</w:t>
        <w:br/>
        <w:t>Вже в глуху в'язницю кинув.&lt;br /&gt;</w:t>
        <w:br/>
        <w:t>Глянь, Діонісе, могутній&lt;br /&gt;</w:t>
        <w:br/>
        <w:t>Сину Зевса! Найвірніші&lt;br /&gt;</w:t>
        <w:br/>
        <w:t>Твої слуги — в небезпеці.&lt;br /&gt;</w:t>
        <w:br/>
        <w:t>Поспіши з Олімпу, й тирсом&lt;br /&gt;</w:t>
        <w:br/>
        <w:t>Потрясаючи злотистим,&lt;br /&gt;</w:t>
        <w:br/>
        <w:t>Усмири&lt;br /&gt;</w:t>
        <w:br/>
        <w:t>Згубну зухвалість мужа!</w:t>
      </w:r>
    </w:p>
    <w:p>
      <w:r>
        <w:br/>
        <w:t>ЕПОД&lt;br /&gt;</w:t>
        <w:br/>
        <w:t>Де ж, Діонісе, ти нині&lt;br /&gt;</w:t>
        <w:br/>
        <w:t>550] Водиш гурт свій тирсоносний?&lt;br /&gt;</w:t>
        <w:br/>
        <w:t>Де звір'ям багата Ніса,&lt;br /&gt;</w:t>
        <w:br/>
        <w:t>Чи по скелях корікійських?&lt;br /&gt;</w:t>
        <w:br/>
        <w:t>Може, в заростях-печерах&lt;br /&gt;</w:t>
        <w:br/>
        <w:t>Олімпійських? Там, бувало,&lt;br /&gt;</w:t>
        <w:br/>
        <w:t>Задзвенівши на кітарі,&lt;br /&gt;</w:t>
        <w:br/>
        <w:t>Гуртував і диких звірів.&lt;br /&gt;</w:t>
        <w:br/>
        <w:t>О Піеріє блаженна!&lt;br /&gt;</w:t>
        <w:br/>
        <w:t>Вакх тебе шанує, Евгій,&lt;br /&gt;</w:t>
        <w:br/>
        <w:t>560] Спраглий танців, приведе він&lt;br /&gt;</w:t>
        <w:br/>
        <w:t>Рій вакханок, подолавши&lt;br /&gt;</w:t>
        <w:br/>
        <w:t>Бистрий Аксій, гнучкостанних&lt;br /&gt;</w:t>
        <w:br/>
        <w:t>Приведе й менад, а далі —&lt;br /&gt;</w:t>
        <w:br/>
        <w:t>Буде Лідій, годувальник&lt;br /&gt;</w:t>
        <w:br/>
        <w:t>Люду смертного: цю землю,&lt;br /&gt;</w:t>
        <w:br/>
        <w:t>Здавен-давна славну кіньми,&lt;br /&gt;</w:t>
        <w:br/>
        <w:t>Він пречистою водою,&lt;br /&gt;</w:t>
        <w:br/>
        <w:t>Розливаючи, живить. [406]</w:t>
      </w:r>
    </w:p>
    <w:p>
      <w:r>
        <w:br/>
        <w:t>ЕПІСОДІЙ ТРЕТІЙ&lt;br /&gt;</w:t>
        <w:br/>
        <w:t>ДІОНІС&lt;br /&gt;</w:t>
        <w:br/>
        <w:t>(за сценою)&lt;br /&gt;</w:t>
        <w:br/>
        <w:t>Агей! Агей!&lt;br /&gt;</w:t>
        <w:br/>
        <w:t>570] Вчуйте ви клич мій, вчуйте!&lt;br /&gt;</w:t>
        <w:br/>
        <w:t>Агей, вакханки! Агей, вакханки!&lt;br /&gt;</w:t>
        <w:br/>
        <w:t>ХОР&lt;br /&gt;</w:t>
        <w:br/>
        <w:t>О що це? О звідки це&lt;br /&gt;</w:t>
        <w:br/>
        <w:t>Вакха клич&lt;br /&gt;</w:t>
        <w:br/>
        <w:t>Долинув до слуху мого?&lt;br /&gt;</w:t>
        <w:br/>
        <w:t>ДІОНІС&lt;br /&gt;</w:t>
        <w:br/>
        <w:t>Агей! Агей! Ще раз гукаю&lt;br /&gt;</w:t>
        <w:br/>
        <w:t>Я, син Семели й Зевса.&lt;br /&gt;</w:t>
        <w:br/>
        <w:t>ХОР&lt;br /&gt;</w:t>
        <w:br/>
        <w:t>Агей! Владарю, владарю!&lt;br /&gt;</w:t>
        <w:br/>
        <w:t>Де ти? Спіши до нас!&lt;br /&gt;</w:t>
        <w:br/>
        <w:t>Гурт наш веди, Бромію, Бромію!&lt;br /&gt;</w:t>
        <w:br/>
        <w:t>ДІОНІС&lt;br /&gt;</w:t>
        <w:br/>
        <w:t>(за сценою)&lt;br /&gt;</w:t>
        <w:br/>
        <w:t>580] Грізна богине,&lt;br /&gt;</w:t>
        <w:br/>
        <w:t>Ти, що землею стрясаєш!&lt;br /&gt;</w:t>
        <w:br/>
        <w:t>ПРОВІДНИЦЯ ХОРУ&lt;br /&gt;</w:t>
        <w:br/>
        <w:t>Ох! Ох!&lt;br /&gt;</w:t>
        <w:br/>
        <w:t>Скоро Пентея дім од поштовху,&lt;br /&gt;</w:t>
        <w:br/>
        <w:t>Впавши, геть розсиплеться,&lt;br /&gt;</w:t>
        <w:br/>
        <w:t>Бо сам Діоніс увійшов.&lt;br /&gt;</w:t>
        <w:br/>
        <w:t>Славте його!&lt;br /&gt;</w:t>
        <w:br/>
        <w:t>ХОР&lt;br /&gt;</w:t>
        <w:br/>
        <w:t>Славимо всі!&lt;br /&gt;</w:t>
        <w:br/>
        <w:t>ПРОВІДНИЦЯ ХОРУ&lt;br /&gt;</w:t>
        <w:br/>
        <w:t>Балки, з суцільного каменю тесані,&lt;br /&gt;</w:t>
        <w:br/>
        <w:t>Гляньте, з опор своїх,&lt;br /&gt;</w:t>
        <w:br/>
        <w:t>Тріснувши, падають.&lt;br /&gt;</w:t>
        <w:br/>
        <w:t>590] Бромій ось-ось переможно&lt;br /&gt;</w:t>
        <w:br/>
        <w:t>Скрикне всередині!&lt;br /&gt;</w:t>
        <w:br/>
        <w:t>ДІОНІС&lt;br /&gt;</w:t>
        <w:br/>
        <w:t>(за сценою)&lt;br /&gt;</w:t>
        <w:br/>
        <w:t>Викреши факел вогню блискавичного!&lt;br /&gt;</w:t>
        <w:br/>
        <w:t>З димом пусти всі палати Пентеєві! [407]&lt;br /&gt;</w:t>
        <w:br/>
        <w:t>ПРОВІДНИЦЯ ХОРУ&lt;br /&gt;</w:t>
        <w:br/>
        <w:t>Ох! Ох!&lt;br /&gt;</w:t>
        <w:br/>
        <w:t>Чи не бачиш? Пломінь блиснув,&lt;br /&gt;</w:t>
        <w:br/>
        <w:t>Де священний гріб Семели:&lt;br /&gt;</w:t>
        <w:br/>
        <w:t>Вбита блискавкою Зевса,&lt;br /&gt;</w:t>
        <w:br/>
        <w:t>По собі цей блиск лишила.&lt;br /&gt;</w:t>
        <w:br/>
        <w:t>Ниць, затремтівши, менади, попадайте,&lt;br /&gt;</w:t>
        <w:br/>
        <w:t>Ницьма — на землю всі!&lt;br /&gt;</w:t>
        <w:br/>
        <w:t>600] Весь цей палац розметає володар ваш —&lt;br /&gt;</w:t>
        <w:br/>
        <w:t>Зевса й Семели син.&lt;br /&gt;</w:t>
        <w:br/>
        <w:t>З охопленого полум'ям палацу виходить Діоніс.&lt;br /&gt;</w:t>
        <w:br/>
        <w:t>ДІОНІС&lt;br /&gt;</w:t>
        <w:br/>
        <w:t>Жони Азії, чи справді, налякавшись, тут же ви&lt;br /&gt;</w:t>
        <w:br/>
        <w:t>Впали ницьма? Здогадались, що Пентеєве гніздо&lt;br /&gt;</w:t>
        <w:br/>
        <w:t>Вакх потряс? Та підніміться, мої подруги, з землі,&lt;br /&gt;</w:t>
        <w:br/>
        <w:t>Збадьоріться! З тіла трепет, що від остраху, женіть!&lt;br /&gt;</w:t>
        <w:br/>
        <w:t>ПРОВІДНИЦЯ ХОРУ&lt;br /&gt;</w:t>
        <w:br/>
        <w:t>Найсвітліший проводарю наших свят, Діонісе!&lt;br /&gt;</w:t>
        <w:br/>
        <w:t>Як тебе я радо бачу, самотою втомлена!&lt;br /&gt;</w:t>
        <w:br/>
        <w:t>ДІОНІС&lt;br /&gt;</w:t>
        <w:br/>
        <w:t>Впали духом ви, напевно, як лише потрапив я&lt;br /&gt;</w:t>
        <w:br/>
        <w:t>У похмурий дім Пентея, у в'язницю, де пітьма?&lt;br /&gt;</w:t>
        <w:br/>
        <w:t>ПРОВІДНИЦЯ ХОРУ&lt;br /&gt;</w:t>
        <w:br/>
        <w:t>610] Звісно. Хто б мене підтримав, якби ти в біду попав?&lt;br /&gt;</w:t>
        <w:br/>
        <w:t>Як ти вирвався, одначе, з рук безбожника того?&lt;br /&gt;</w:t>
        <w:br/>
        <w:t>ДІОНІС&lt;br /&gt;</w:t>
        <w:br/>
        <w:t>Сам себе звільнив я легко, без найменшого труда.&lt;br /&gt;</w:t>
        <w:br/>
        <w:t>ПРОВІДНИЦЯ ХОРУ&lt;br /&gt;</w:t>
        <w:br/>
        <w:t>Та хіба міцним мотуззям рук тобі він не зв'язав?&lt;br /&gt;</w:t>
        <w:br/>
        <w:t>ДІОНІС&lt;br /&gt;</w:t>
        <w:br/>
        <w:t>Уявляв лишень, що в'яже, а насправді — не торкнувсь,&lt;br /&gt;</w:t>
        <w:br/>
        <w:t>Так-то з нього, нечестивця, я собі пожартував.&lt;br /&gt;</w:t>
        <w:br/>
        <w:t>А бика найшовши в стайні, бувши певен, що то я,&lt;br /&gt;</w:t>
        <w:br/>
        <w:t>Сам із запалом він тут же ноги став йому в'язать,&lt;br /&gt;</w:t>
        <w:br/>
        <w:t>Аж рясним укрився потом, губи геть собі скусав,&lt;br /&gt;</w:t>
        <w:br/>
        <w:t>Паленіючи од люті. Я ж — сидів там поблизу&lt;br /&gt;</w:t>
        <w:br/>
        <w:t>620] І дивився преспокійно. А тим часом Вакх наспів —&lt;br /&gt;</w:t>
        <w:br/>
        <w:t>Дім потряс і на могилі материнській запалив&lt;br /&gt;</w:t>
        <w:br/>
        <w:t>Пломінь буйний. Той подумав, що то дім його в огні,&lt;br /&gt;</w:t>
        <w:br/>
        <w:t>Й заметався; вже й з водою бігти слугам повелів.&lt;br /&gt;</w:t>
        <w:br/>
        <w:t>От вони й заметушились, але марним був їх труд.&lt;br /&gt;</w:t>
        <w:br/>
        <w:t>Та здалось Пентею раптом, що я втік. І кинувсь він,&lt;br /&gt;</w:t>
        <w:br/>
        <w:t>Темний меч свій оголивши, в сіни. Бромій на ту мить — [408]&lt;br /&gt;</w:t>
        <w:br/>
        <w:t>Так я думаю — в подвір'ї привид, образ мій, створив,&lt;br /&gt;</w:t>
        <w:br/>
        <w:t>Той — на нього: став повітря — бо ж нікого не було —&lt;br /&gt;</w:t>
        <w:br/>
        <w:t>Протинать мечем раз по раз, а гадав — мене січе.&lt;br /&gt;</w:t>
        <w:br/>
        <w:t>630] Окрім того, й інші біди Вакх йому ще вготував:&lt;br /&gt;</w:t>
        <w:br/>
        <w:t>Повалив палац. Упали й мої пута, що його&lt;br /&gt;</w:t>
        <w:br/>
        <w:t>Найболючіше вражали. Все це бачачи, Пентей&lt;br /&gt;</w:t>
        <w:br/>
        <w:t>Меч свій випустив з правиці, обімлів. Людині йти&lt;br /&gt;</w:t>
        <w:br/>
        <w:t>Проти бога — це безглуздя. З дому, бачите, до вас&lt;br /&gt;</w:t>
        <w:br/>
        <w:t>Я прибув без хвилювання; що мені отой Пентей?&lt;br /&gt;</w:t>
        <w:br/>
        <w:t>Та стривайте! Наче кроки… Зараз вийде він у двір.&lt;br /&gt;</w:t>
        <w:br/>
        <w:t>Що ж то нам, цікаво, скаже після тих подій усіх?&lt;br /&gt;</w:t>
        <w:br/>
        <w:t>Мого спокою не зрушить, хоч який би лютий був.&lt;br /&gt;</w:t>
        <w:br/>
        <w:t>Хто розумний — незворушність має завжди берегти.&lt;br /&gt;</w:t>
        <w:br/>
        <w:t>ПЕНТЕЙ&lt;br /&gt;</w:t>
        <w:br/>
        <w:t>(вибігаючи з палацу)&lt;br /&gt;</w:t>
        <w:br/>
        <w:t>640] Прокляття! Той чужинець, хоча зв'язаний,&lt;br /&gt;</w:t>
        <w:br/>
        <w:t>Усе-таки звільнився — з-перед носа втік!&lt;br /&gt;</w:t>
        <w:br/>
        <w:t>Гей-гей!&lt;br /&gt;</w:t>
        <w:br/>
        <w:t>Та що це?.. Ось він! А ти як, негіднику,&lt;br /&gt;</w:t>
        <w:br/>
        <w:t>Надворі опинився? Як ти вийти зміг?&lt;br /&gt;</w:t>
        <w:br/>
        <w:t>ДІОНІС&lt;br /&gt;</w:t>
        <w:br/>
        <w:t>Постій! Не гарячися. Це — насамперед.&lt;br /&gt;</w:t>
        <w:br/>
        <w:t>ПЕНТЕЙ&lt;br /&gt;</w:t>
        <w:br/>
        <w:t>Ти як діставсь на волю? Адже в путах був?..&lt;br /&gt;</w:t>
        <w:br/>
        <w:t>ДІОНІС&lt;br /&gt;</w:t>
        <w:br/>
        <w:t>Казав я: "Мене звільнять". Ти не чув хіба?&lt;br /&gt;</w:t>
        <w:br/>
        <w:t>ПЕНТЕЙ&lt;br /&gt;</w:t>
        <w:br/>
        <w:t>І хто б це міг звільнити? Знову загадки…&lt;br /&gt;</w:t>
        <w:br/>
        <w:t>ДІОНІС&lt;br /&gt;</w:t>
        <w:br/>
        <w:t>Хто виплекав для смертних виноград виткий.&lt;br /&gt;</w:t>
        <w:br/>
        <w:t>ПЕНТЕЙ&lt;br /&gt;</w:t>
        <w:br/>
        <w:t>Цей винахід не слава, лиш ганьба одна.&lt;br /&gt;</w:t>
        <w:br/>
        <w:t>С слугам)&lt;br /&gt;</w:t>
        <w:br/>
        <w:t>650] Всі брами доокола зачинить велю!&lt;br /&gt;</w:t>
        <w:br/>
        <w:t>ДІОНІС&lt;br /&gt;</w:t>
        <w:br/>
        <w:t>Ну й що? Чи стіни — перешкода богові?&lt;br /&gt;</w:t>
        <w:br/>
        <w:t>ПЕНТЕЙ&lt;br /&gt;</w:t>
        <w:br/>
        <w:t>Розумний, а де треба — бракне розуму.&lt;br /&gt;</w:t>
        <w:br/>
        <w:t>ДІОНІС&lt;br /&gt;</w:t>
        <w:br/>
        <w:t>Я саме там розумний, де ним бути слід. [409]&lt;br /&gt;</w:t>
        <w:br/>
        <w:t>А втім, послухай, чим тебе порадує&lt;br /&gt;</w:t>
        <w:br/>
        <w:t>Із гір прибулий вісник. Я стоятиму&lt;br /&gt;</w:t>
        <w:br/>
        <w:t>На місці: будь спокійний — не втечу тобі.&lt;br /&gt;</w:t>
        <w:br/>
        <w:t>Входить вісник.&lt;br /&gt;</w:t>
        <w:br/>
        <w:t>ВІСНИК&lt;br /&gt;</w:t>
        <w:br/>
        <w:t>Владарю Фів, Пентею! Я прибув сюди&lt;br /&gt;</w:t>
        <w:br/>
        <w:t>З гірського Кітсрону, де верхи стрімкі&lt;br /&gt;</w:t>
        <w:br/>
        <w:t>Постійно грають білиною сніжною.&lt;br /&gt;</w:t>
        <w:br/>
        <w:t>ПЕНТЕЙ&lt;br /&gt;</w:t>
        <w:br/>
        <w:t>660] Яку ж то вість несеш ти, поспішаючи?&lt;br /&gt;</w:t>
        <w:br/>
        <w:t>ВІСНИК&lt;br /&gt;</w:t>
        <w:br/>
        <w:t>Побачивши вакханок, що з околиць тих&lt;br /&gt;</w:t>
        <w:br/>
        <w:t>Майнули, білостопі, шалом пройняті,&lt;br /&gt;</w:t>
        <w:br/>
        <w:t>Тебе й все місто я прийшов звідомити,&lt;br /&gt;</w:t>
        <w:br/>
        <w:t>Владарю, про їх вчинки, гідні подиву.&lt;br /&gt;</w:t>
        <w:br/>
        <w:t>Та мушу знати: чи відверто мовити&lt;br /&gt;</w:t>
        <w:br/>
        <w:t>Про все цс, а чи бути обережнішим?&lt;br /&gt;</w:t>
        <w:br/>
        <w:t>Бо надто вже гнівливий і нестримний ти,&lt;br /&gt;</w:t>
        <w:br/>
        <w:t>Володарю, і владні твої звичаї.&lt;br /&gt;</w:t>
        <w:br/>
        <w:t>ПЕНТЕЙ&lt;br /&gt;</w:t>
        <w:br/>
        <w:t>Усе казати можеш — не каратиму:&lt;br /&gt;</w:t>
        <w:br/>
        <w:t>670] Не випадас, вчувши правду, гніватись.&lt;br /&gt;</w:t>
        <w:br/>
        <w:t>Що більше жахів про вакханок чутиму,&lt;br /&gt;</w:t>
        <w:br/>
        <w:t>То більше чужоземець той поплатиться,&lt;br /&gt;</w:t>
        <w:br/>
        <w:t>Хто до цього мистецтва залучив жінок.&lt;br /&gt;</w:t>
        <w:br/>
        <w:t>ВІСНИК&lt;br /&gt;</w:t>
        <w:br/>
        <w:t>Ранкове сонце, розіславши промені,&lt;br /&gt;</w:t>
        <w:br/>
        <w:t>Вже гріло землю. Трав'янистим пагорбом&lt;br /&gt;</w:t>
        <w:br/>
        <w:t>На пасовища, в гори, я корови гнав.&lt;br /&gt;</w:t>
        <w:br/>
        <w:t>Аж глядь — жінок три юрми; серед першої&lt;br /&gt;</w:t>
        <w:br/>
        <w:t>Впізнав я Автоною; твою матінку,&lt;br /&gt;</w:t>
        <w:br/>
        <w:t>Агаву, — в другій; з третього — Іно була.&lt;br /&gt;</w:t>
        <w:br/>
        <w:t>680] Усі ще спали вільно: ті вмостилися&lt;br /&gt;</w:t>
        <w:br/>
        <w:t>На гілля сосон, іншим було постіллю&lt;br /&gt;</w:t>
        <w:br/>
        <w:t>Дубове листя; скромно тут же й голову&lt;br /&gt;</w:t>
        <w:br/>
        <w:t>З них кожна прихилила. А ти кажеш нам,&lt;br /&gt;</w:t>
        <w:br/>
        <w:t>Що, од вина та флейти глузд утративши,&lt;br /&gt;</w:t>
        <w:br/>
        <w:t>Гасають десь по дебрях за Кіпрідою.&lt;br /&gt;</w:t>
        <w:br/>
        <w:t>Та ось серед поснулих піднялась нараз&lt;br /&gt;</w:t>
        <w:br/>
        <w:t>Агава, твоя мати, й ну будити їх —&lt;br /&gt;</w:t>
        <w:br/>
        <w:t>Коров рогатих, видно, вчула мукання.&lt;br /&gt;</w:t>
        <w:br/>
        <w:t>Зметнулися на ноги, як лиш сон з очей&lt;br /&gt;</w:t>
        <w:br/>
        <w:t>690] Попроганяли; дивували скромністю —&lt;br /&gt;</w:t>
        <w:br/>
        <w:t>І молоді, і старші, й незаміжні ще.&lt;br /&gt;</w:t>
        <w:br/>
        <w:t>Волосся спершу по плечах пустили всі, [410]&lt;br /&gt;</w:t>
        <w:br/>
        <w:t>Небріди підстібнули; лані бистрої&lt;br /&gt;</w:t>
        <w:br/>
        <w:t>Плямисту шкуру пов'язали зміями,&lt;br /&gt;</w:t>
        <w:br/>
        <w:t>Що їм лизали щоки мирно й лагідно.&lt;br /&gt;</w:t>
        <w:br/>
        <w:t>Хто сарненя до лона, хто вовча тулив,&lt;br /&gt;</w:t>
        <w:br/>
        <w:t>Щоб молока поссали білосніжного,&lt;br /&gt;</w:t>
        <w:br/>
        <w:t>Бо груди набрякали в тих, що дома десь&lt;br /&gt;</w:t>
        <w:br/>
        <w:t>Дитят лишили. Всі плющем прибралися,&lt;br /&gt;</w:t>
        <w:br/>
        <w:t>700] Квітучим тисом, листям дуба скельного.&lt;br /&gt;</w:t>
        <w:br/>
        <w:t>Одна об камінь тирсом, бачу, вдарила, —&lt;br /&gt;</w:t>
        <w:br/>
        <w:t>Й волога заструмила звідти росяна;&lt;br /&gt;</w:t>
        <w:br/>
        <w:t>Встромила в землю інша — з того отвору&lt;br /&gt;</w:t>
        <w:br/>
        <w:t>Вином буйновеселим тут же бризнув бог.&lt;br /&gt;</w:t>
        <w:br/>
        <w:t>Котра жадала молока поживного,&lt;br /&gt;</w:t>
        <w:br/>
        <w:t>Дряпнула злегка землю пальця кінчиком —&lt;br /&gt;</w:t>
        <w:br/>
        <w:t>І біла цівка грала. Рясно мед спливав&lt;br /&gt;</w:t>
        <w:br/>
        <w:t>Солодкістю із тирса плющоносного.&lt;br /&gt;</w:t>
        <w:br/>
        <w:t>Якби ти був там і ті чуда бачив би, —&lt;br /&gt;</w:t>
        <w:br/>
        <w:t>710] Молився б тому богу, що ним нехтуєш.&lt;br /&gt;</w:t>
        <w:br/>
        <w:t>Посходились ми, хто корови й вівці пас,&lt;br /&gt;</w:t>
        <w:br/>
        <w:t>Аби про всі ті речі, гідні подиву,&lt;br /&gt;</w:t>
        <w:br/>
        <w:t>Порозмовляти спільно, що й до чого тут.&lt;br /&gt;</w:t>
        <w:br/>
        <w:t>Один із нас, бувалець на язик меткий,&lt;br /&gt;</w:t>
        <w:br/>
        <w:t>До всіх звернувся: "Ви, що живете отут,&lt;br /&gt;</w:t>
        <w:br/>
        <w:t>На тих горбах священних, — нум піймаємо&lt;br /&gt;</w:t>
        <w:br/>
        <w:t>Агаву, що в юрмі тій, між вакханками, —&lt;br /&gt;</w:t>
        <w:br/>
        <w:t>Володар буде вдячний!" Ми погодились.&lt;br /&gt;</w:t>
        <w:br/>
        <w:t>Засаду влаштували, причаївшись там,&lt;br /&gt;</w:t>
        <w:br/>
        <w:t>720] у заростях. Вакханки всі в домовлену&lt;br /&gt;</w:t>
        <w:br/>
        <w:t>Годину тирсом потрясли — до танцю знак.&lt;br /&gt;</w:t>
        <w:br/>
        <w:t>"Іакху!" — клич почувся. Далі: "Бромію,&lt;br /&gt;</w:t>
        <w:br/>
        <w:t>Нащадку Зевса!" І гора, й звірота вся&lt;br /&gt;</w:t>
        <w:br/>
        <w:t>Прокинулися, ожило все, зрушилось.&lt;br /&gt;</w:t>
        <w:br/>
        <w:t>Агава — побіч мене опинилася.&lt;br /&gt;</w:t>
        <w:br/>
        <w:t>Я, ловлячи нагоду, з чагаря того,&lt;br /&gt;</w:t>
        <w:br/>
        <w:t>Де приховався, вмить на неї виплигнув.&lt;br /&gt;</w:t>
        <w:br/>
        <w:t>Та в крик: "Гей-гей, за мною, гончаки мої!&lt;br /&gt;</w:t>
        <w:br/>
        <w:t>Ловці на нас напали! Гей, за мною всі&lt;br /&gt;</w:t>
        <w:br/>
        <w:t>730] Мерщій, правиці тирсами озброївши!"&lt;br /&gt;</w:t>
        <w:br/>
        <w:t>Ми — врозтіч. І немарно: забарилися б —&lt;br /&gt;</w:t>
        <w:br/>
        <w:t>Усіх розшматували б. Голіруч вони&lt;br /&gt;</w:t>
        <w:br/>
        <w:t>Напали враз на стадо, що там паслося.&lt;br /&gt;</w:t>
        <w:br/>
        <w:t>Одні — телицю тягнуть, горду вименем,&lt;br /&gt;</w:t>
        <w:br/>
        <w:t>І та реве натужно, окривавлена;&lt;br /&gt;</w:t>
        <w:br/>
        <w:t>А ті — коров шматують і розтягують:&lt;br /&gt;</w:t>
        <w:br/>
        <w:t>Там бік ти б міг побачить, там — розщеплені&lt;br /&gt;</w:t>
        <w:br/>
        <w:t>Копита; з сосен м'ясо свіже куснями&lt;br /&gt;</w:t>
        <w:br/>
        <w:t>Звисає, і на землю з нього кров струмить.&lt;br /&gt;</w:t>
        <w:br/>
        <w:t>740] Бики, такі вже люті й скорі вдарити&lt;br /&gt;</w:t>
        <w:br/>
        <w:t>Рогами, повалилися під безліччю&lt;br /&gt;</w:t>
        <w:br/>
        <w:t>Дівочих рук — усі там на землі лежать. [411]&lt;br /&gt;</w:t>
        <w:br/>
        <w:t>І швидше шкуру й м'ясо обдирали з них,&lt;br /&gt;</w:t>
        <w:br/>
        <w:t>Аніж би оком ти змигнув володарським.&lt;br /&gt;</w:t>
        <w:br/>
        <w:t>Та ось, мов птиці, що в повітря злинули,&lt;br /&gt;</w:t>
        <w:br/>
        <w:t>Вони помчали до Асопа — нивами,&lt;br /&gt;</w:t>
        <w:br/>
        <w:t>Що Фівам колосисте жниво зрошують;&lt;br /&gt;</w:t>
        <w:br/>
        <w:t>У Псії, в Ерітри, що прослалися&lt;br /&gt;</w:t>
        <w:br/>
        <w:t>Під Кітероном, — дико мчав навалою&lt;br /&gt;</w:t>
        <w:br/>
        <w:t>750] Загін вакханок; пустка після них була:&lt;br /&gt;</w:t>
        <w:br/>
        <w:t>Захоплювали й діток. Що взяли собі&lt;br /&gt;</w:t>
        <w:br/>
        <w:t>На плечі, те трималось, неприв'язане.&lt;br /&gt;</w:t>
        <w:br/>
        <w:t>Й на темну землю жодна річ не падала —&lt;br /&gt;</w:t>
        <w:br/>
        <w:t>Ні мідь, ані залізо. Несли полум'я&lt;br /&gt;</w:t>
        <w:br/>
        <w:t>В волоссі, й не пекло їх. Люд, розгніваний&lt;br /&gt;</w:t>
        <w:br/>
        <w:t>Грабунком тим, до зброї, врешті, кинувся.&lt;br /&gt;</w:t>
        <w:br/>
        <w:t>Та марно! — ми й очам своїм не вірили:&lt;br /&gt;</w:t>
        <w:br/>
        <w:t>Менад не брало гостродзьобе ратище.&lt;br /&gt;</w:t>
        <w:br/>
        <w:t>Самі ж, зелені тирси з рук пускаючи,&lt;br /&gt;</w:t>
        <w:br/>
        <w:t>760] Всіх зранювали. Од жінок (ганьба яка!)&lt;br /&gt;</w:t>
        <w:br/>
        <w:t>Мужі тікали: не інакше — бог сприяв.&lt;br /&gt;</w:t>
        <w:br/>
        <w:t>І знову, звідки вийшли, — прибули туди,&lt;br /&gt;</w:t>
        <w:br/>
        <w:t>Де бог для них джерела з-під землі добув.&lt;br /&gt;</w:t>
        <w:br/>
        <w:t>Омили кров, а змії — запопадно їм&lt;br /&gt;</w:t>
        <w:br/>
        <w:t>Вилизували щоки, шию, тіло все.&lt;br /&gt;</w:t>
        <w:br/>
        <w:t>Тож цього бога, хто б не був він, владарю,&lt;br /&gt;</w:t>
        <w:br/>
        <w:t>Впусти до міста, бо в усьому славний він,&lt;br /&gt;</w:t>
        <w:br/>
        <w:t>А ще чував я: бог цей люду смертному&lt;br /&gt;</w:t>
        <w:br/>
        <w:t>Лозу дав виноградну — проти горя лік.&lt;br /&gt;</w:t>
        <w:br/>
        <w:t>770] А без вина й Кіпріда б нас не вабила,&lt;br /&gt;</w:t>
        <w:br/>
        <w:t>Й повік не знали б насолоди жодної.&lt;br /&gt;</w:t>
        <w:br/>
        <w:t>Вісник відходить.&lt;br /&gt;</w:t>
        <w:br/>
        <w:t>ПРОВІДНИЦЯ ХОРУ&lt;br /&gt;</w:t>
        <w:br/>
        <w:t>Боюсь відверто мовить до володаря,&lt;br /&gt;</w:t>
        <w:br/>
        <w:t>Скажу, одначе: серед небожителів&lt;br /&gt;</w:t>
        <w:br/>
        <w:t>З Діонісом нікому не зрівнятися.&lt;br /&gt;</w:t>
        <w:br/>
        <w:t>ПЕНТЕЙ&lt;br /&gt;</w:t>
        <w:br/>
        <w:t>Все ближче, мов пожежа, насувається&lt;br /&gt;</w:t>
        <w:br/>
        <w:t>Менад зухвалість, це ж ганьба Елладі всій!&lt;br /&gt;</w:t>
        <w:br/>
        <w:t>(До слуги).&lt;br /&gt;</w:t>
        <w:br/>
        <w:t>Гей ти, не гайся! До воріт Електриних&lt;br /&gt;</w:t>
        <w:br/>
        <w:t>Біжи! Важкооружні хай спішать сюди,&lt;br /&gt;</w:t>
        <w:br/>
        <w:t>І кінники, і піші — із щитом легким,&lt;br /&gt;</w:t>
        <w:br/>
        <w:t>780] І ті, що тятивою раз у раз дзвенять,&lt;br /&gt;</w:t>
        <w:br/>
        <w:t>Стрільці із лука: на вакханок підемо&lt;br /&gt;</w:t>
        <w:br/>
        <w:t>Війною. Всьому край є: де ж це бачено,&lt;br /&gt;</w:t>
        <w:br/>
        <w:t>Щоб од жінок покірно хтось терпів таке?&lt;br /&gt;</w:t>
        <w:br/>
        <w:t>Слуга відходить. [412]&lt;br /&gt;</w:t>
        <w:br/>
        <w:t>ДІОНІС&lt;br /&gt;</w:t>
        <w:br/>
        <w:t>Не слухаєш, Пентею, добрих рад моїх,&lt;br /&gt;</w:t>
        <w:br/>
        <w:t>Ще й грубіяниш, та в останній раз кажу:&lt;br /&gt;</w:t>
        <w:br/>
        <w:t>Вгамуйся і на бога піднімать не смій&lt;br /&gt;</w:t>
        <w:br/>
        <w:t>Оружжя: Бромій не дозволить вигнати&lt;br /&gt;</w:t>
        <w:br/>
        <w:t>Вакханок з гір, де буйно святкуватимуть.&lt;br /&gt;</w:t>
        <w:br/>
        <w:t>ПЕНТЕЙ&lt;br /&gt;</w:t>
        <w:br/>
        <w:t>Ти ще повчаєш, із в'язниці вирвавшись?..&lt;br /&gt;</w:t>
        <w:br/>
        <w:t>790] Гляди, щоб я іще раз не скарав тебе.&lt;br /&gt;</w:t>
        <w:br/>
        <w:t>ДІОНІС&lt;br /&gt;</w:t>
        <w:br/>
        <w:t>Вже краще жертву скласти, ніж, дуріючи,&lt;br /&gt;</w:t>
        <w:br/>
        <w:t>Йти на рожон: людині — з богом бій вести.&lt;br /&gt;</w:t>
        <w:br/>
        <w:t>ПЕНТЕЙ&lt;br /&gt;</w:t>
        <w:br/>
        <w:t>Й складу: весь Кітерон омию крівцею&lt;br /&gt;</w:t>
        <w:br/>
        <w:t>Жінок тих ошалілих — по заслузі їм!&lt;br /&gt;</w:t>
        <w:br/>
        <w:t>ДІОНІС&lt;br /&gt;</w:t>
        <w:br/>
        <w:t>Тікать вам доведеться: мідний щит, повір,&lt;br /&gt;</w:t>
        <w:br/>
        <w:t>Не встоїть перед тирсом — осоромитесь!&lt;br /&gt;</w:t>
        <w:br/>
        <w:t>ПЕНТЕЙ&lt;br /&gt;</w:t>
        <w:br/>
        <w:t>Ну й балакун попався! Чи то в путах він,&lt;br /&gt;</w:t>
        <w:br/>
        <w:t>А чи не в путах — рот не замикається.&lt;br /&gt;</w:t>
        <w:br/>
        <w:t>ДІОНІС&lt;br /&gt;</w:t>
        <w:br/>
        <w:t>Ще можна, друже, ще є час владнать усе.&lt;br /&gt;</w:t>
        <w:br/>
        <w:t>ПЕНТЕЙ&lt;br /&gt;</w:t>
        <w:br/>
        <w:t>800] А як? Чи своїм слугам слугуватиму?&lt;br /&gt;</w:t>
        <w:br/>
        <w:t>ДІОНІС&lt;br /&gt;</w:t>
        <w:br/>
        <w:t>Вакханок сам без зброї приведу сюди.&lt;br /&gt;</w:t>
        <w:br/>
        <w:t>ПЕНТЕЙ&lt;br /&gt;</w:t>
        <w:br/>
        <w:t>Ага, вже щось затіяв! Обмануть готов?&lt;br /&gt;</w:t>
        <w:br/>
        <w:t>ДІОНІС&lt;br /&gt;</w:t>
        <w:br/>
        <w:t>Своїм мистецтвом хочу врятувать тебе.&lt;br /&gt;</w:t>
        <w:br/>
        <w:t>ПЕНТЕЙ&lt;br /&gt;</w:t>
        <w:br/>
        <w:t>Ви змовилися — Вакха вічно славити.&lt;br /&gt;</w:t>
        <w:br/>
        <w:t>ДІОНІС&lt;br /&gt;</w:t>
        <w:br/>
        <w:t>Ти правий: в мене з богом є домовленість.&lt;br /&gt;</w:t>
        <w:br/>
        <w:t>ПЕНТЕЙ&lt;br /&gt;</w:t>
        <w:br/>
        <w:t>(охоронцям)&lt;br /&gt;</w:t>
        <w:br/>
        <w:t>Несіть-но зброю! [413]&lt;br /&gt;</w:t>
        <w:br/>
        <w:t>(Діонісові)&lt;br /&gt;</w:t>
        <w:br/>
        <w:t>Ти, нарешті, рот закрий!&lt;br /&gt;</w:t>
        <w:br/>
        <w:t>ДІОНІС&lt;br /&gt;</w:t>
        <w:br/>
        <w:t>Стривай! Менад у лісі хочеш бачити?&lt;br /&gt;</w:t>
        <w:br/>
        <w:t>ПЕНТЕЙ&lt;br /&gt;</w:t>
        <w:br/>
        <w:t>Ще б пак! За це б оддав я купу золота.&lt;br /&gt;</w:t>
        <w:br/>
        <w:t>ДІОНІС&lt;br /&gt;</w:t>
        <w:br/>
        <w:t>Чого ж таким бажанням перейнявся ти?&lt;br /&gt;</w:t>
        <w:br/>
        <w:t>ПЕНТЕЙ&lt;br /&gt;</w:t>
        <w:br/>
        <w:t>810] Сп'янілих мені прикро було б бачити.&lt;br /&gt;</w:t>
        <w:br/>
        <w:t>ДІОНІС&lt;br /&gt;</w:t>
        <w:br/>
        <w:t>І все ж на прикре ти хотів би глянути?&lt;br /&gt;</w:t>
        <w:br/>
        <w:t>ПЕНТЕЙ&lt;br /&gt;</w:t>
        <w:br/>
        <w:t>Аякже!.. Сівши тайкома під сосною.&lt;br /&gt;</w:t>
        <w:br/>
        <w:t>ДІОНІС&lt;br /&gt;</w:t>
        <w:br/>
        <w:t>Хоч ти прийшов би нишком — тут же викриють.&lt;br /&gt;</w:t>
        <w:br/>
        <w:t>ПЕНТЕЙ&lt;br /&gt;</w:t>
        <w:br/>
        <w:t>А й справді. То прийду я, не ховаючись.&lt;br /&gt;</w:t>
        <w:br/>
        <w:t>ДІОНІС&lt;br /&gt;</w:t>
        <w:br/>
        <w:t>То ти готовий? Маю вже вести тебе?&lt;br /&gt;</w:t>
        <w:br/>
        <w:t>ПЕНТЕЙ&lt;br /&gt;</w:t>
        <w:br/>
        <w:t>Затримка за тобою. Хочеш — вже веди.&lt;br /&gt;</w:t>
        <w:br/>
        <w:t>ДІОНІС&lt;br /&gt;</w:t>
        <w:br/>
        <w:t>Ну що ж, тоді в одежу зодягнись тонку.&lt;br /&gt;</w:t>
        <w:br/>
        <w:t>ПЕНТЕЙ&lt;br /&gt;</w:t>
        <w:br/>
        <w:t>Навіщо? З чоловіка — стану жінкою?..&lt;br /&gt;</w:t>
        <w:br/>
        <w:t>ДІОНІС&lt;br /&gt;</w:t>
        <w:br/>
        <w:t>Побачать чоловіка — тут же вб'ють його.&lt;br /&gt;</w:t>
        <w:br/>
        <w:t>ПЕНТЕЙ&lt;br /&gt;</w:t>
        <w:br/>
        <w:t>820] Гаразд. У тебе досвід неабиякий.&lt;br /&gt;</w:t>
        <w:br/>
        <w:t>ДІОНІС&lt;br /&gt;</w:t>
        <w:br/>
        <w:t>Діоніс щодо цього нас усіх повчав.&lt;br /&gt;</w:t>
        <w:br/>
        <w:t>ПЕНТЕЙ&lt;br /&gt;</w:t>
        <w:br/>
        <w:t>Ну-ну, то поділися своїм задумом. [414]&lt;br /&gt;</w:t>
        <w:br/>
        <w:t>ДІОНІС&lt;br /&gt;</w:t>
        <w:br/>
        <w:t>У дім зайдімо, там і приберу тебе.&lt;br /&gt;</w:t>
        <w:br/>
        <w:t>ПЕНТЕЙ&lt;br /&gt;</w:t>
        <w:br/>
        <w:t>В який убір? Жіночий?.. Але ж соромно…&lt;br /&gt;</w:t>
        <w:br/>
        <w:t>ДІОНІС&lt;br /&gt;</w:t>
        <w:br/>
        <w:t>Так рвався підглядати — й охолов нараз?&lt;br /&gt;</w:t>
        <w:br/>
        <w:t>ПЕНТЕЙ&lt;br /&gt;</w:t>
        <w:br/>
        <w:t>Ну добре, добре… Як мене вдягатимеш?&lt;br /&gt;</w:t>
        <w:br/>
        <w:t>ДІОНІС&lt;br /&gt;</w:t>
        <w:br/>
        <w:t>Волосся по плечах тобі розпустимо.&lt;br /&gt;</w:t>
        <w:br/>
        <w:t>ПЕНТЕЙ&lt;br /&gt;</w:t>
        <w:br/>
        <w:t>А далі?.. Як ти далі обрядиш мене?&lt;br /&gt;</w:t>
        <w:br/>
        <w:t>ДІОНІС&lt;br /&gt;</w:t>
        <w:br/>
        <w:t>По п'яти — пеплос і пов'яжем голову.&lt;br /&gt;</w:t>
        <w:br/>
        <w:t>ПЕНТЕЙ&lt;br /&gt;</w:t>
        <w:br/>
        <w:t>830] Додати ще щось, окрім того, думаєш?&lt;br /&gt;</w:t>
        <w:br/>
        <w:t>ДІОНІС&lt;br /&gt;</w:t>
        <w:br/>
        <w:t>У руку — тирс, на плечі — шкуру оленя.&lt;br /&gt;</w:t>
        <w:br/>
        <w:t>ПЕНТЕЙ&lt;br /&gt;</w:t>
        <w:br/>
        <w:t>Нелегко це — вдягатись по-жіночому.&lt;br /&gt;</w:t>
        <w:br/>
        <w:t>ДІОНІС&lt;br /&gt;</w:t>
        <w:br/>
        <w:t>Зіткнутись хочеш тут же із вакханками?&lt;br /&gt;</w:t>
        <w:br/>
        <w:t>ПЕНТЕЙ&lt;br /&gt;</w:t>
        <w:br/>
        <w:t>А справді: все там спершу треба вивідать.&lt;br /&gt;</w:t>
        <w:br/>
        <w:t>ДІОНІС&lt;br /&gt;</w:t>
        <w:br/>
        <w:t>Це краще, ніж боротись лихом — з лихами.&lt;br /&gt;</w:t>
        <w:br/>
        <w:t>ПЕНТЕЙ&lt;br /&gt;</w:t>
        <w:br/>
        <w:t>А як пройду я через Фіви потайки?&lt;br /&gt;</w:t>
        <w:br/>
        <w:t>ДІОНІС&lt;br /&gt;</w:t>
        <w:br/>
        <w:t>Місця безлюдні знаю. Проведу тебе.&lt;br /&gt;</w:t>
        <w:br/>
        <w:t>ПЕНТЕЙ&lt;br /&gt;</w:t>
        <w:br/>
        <w:t>Лише б мене вакханки не взяли на глум.&lt;br /&gt;</w:t>
        <w:br/>
        <w:t>У дім зайдімо. Там я все обдумаю.&lt;br /&gt;</w:t>
        <w:br/>
        <w:t>ДІОНІС&lt;br /&gt;</w:t>
        <w:br/>
        <w:t>840] Роби, як знаєш. Я на все пристать готов. [415]&lt;br /&gt;</w:t>
        <w:br/>
        <w:t>ПЕНТЕЙ&lt;br /&gt;</w:t>
        <w:br/>
        <w:t>Іду вже. Чи у ліс із військом вирушу,&lt;br /&gt;</w:t>
        <w:br/>
        <w:t>А чи зроблю, як радиш, — поміркую ще.&lt;br /&gt;</w:t>
        <w:br/>
        <w:t>Заходить у палац.&lt;br /&gt;</w:t>
        <w:br/>
        <w:t>ДІОНІС&lt;br /&gt;</w:t>
        <w:br/>
        <w:t>Жінки, цей муж у сіті, наче звір, біжить:&lt;br /&gt;</w:t>
        <w:br/>
        <w:t>Навідає вакханок — і поплатиться.&lt;br /&gt;</w:t>
        <w:br/>
        <w:t>Діонісе, почнімо! Недалеко ж ти —&lt;br /&gt;</w:t>
        <w:br/>
        <w:t>Негідника скараймо. Спершу глузд йому&lt;br /&gt;</w:t>
        <w:br/>
        <w:t>Затьмар ізлегка: при ясній свідомості&lt;br /&gt;</w:t>
        <w:br/>
        <w:t>Перевдягтись не схоче, а помішаний —&lt;br /&gt;</w:t>
        <w:br/>
        <w:t>Одягне довгий пеплос, не вагаючись.&lt;br /&gt;</w:t>
        <w:br/>
        <w:t>850] А ще, на сміх фіванцям, проведу його&lt;br /&gt;</w:t>
        <w:br/>
        <w:t>У тім убранні через місто: он же той,&lt;br /&gt;</w:t>
        <w:br/>
        <w:t>Хто нещодавно так усім погрожував!&lt;br /&gt;</w:t>
        <w:br/>
        <w:t>Іду його вдягати. В тому одязі&lt;br /&gt;</w:t>
        <w:br/>
        <w:t>В імлу Аїда зійде, вбитий матір'ю.&lt;br /&gt;</w:t>
        <w:br/>
        <w:t>Хай знає він, що справу мав з Діонісом,&lt;br /&gt;</w:t>
        <w:br/>
        <w:t>Нащадком Зсвса, з тим, хто до погордливих —&lt;br /&gt;</w:t>
        <w:br/>
        <w:t>Безжальний, до покірних — найласкавіший.&lt;br /&gt;</w:t>
        <w:br/>
        <w:t>Заходить у палац.</w:t>
      </w:r>
    </w:p>
    <w:p>
      <w:r>
        <w:br/>
        <w:t>СТАСИМ ТРЕТІЙ&lt;br /&gt;</w:t>
        <w:br/>
        <w:t>ХОР&lt;br /&gt;</w:t>
        <w:br/>
        <w:t>Строфа&lt;br /&gt;</w:t>
        <w:br/>
        <w:t>В танцях ніч одсвяткую всю,&lt;br /&gt;</w:t>
        <w:br/>
        <w:t>Стрімка, білонога,&lt;br /&gt;</w:t>
        <w:br/>
        <w:t>860] Підставляючи шию гнучку&lt;br /&gt;</w:t>
        <w:br/>
        <w:t>Живодайній небесній росі.&lt;br /&gt;</w:t>
        <w:br/>
        <w:t>Так от лугом гасає лань,&lt;br /&gt;</w:t>
        <w:br/>
        <w:t>Серед зелені, солодко їй —&lt;br /&gt;</w:t>
        <w:br/>
        <w:t>Вирвалась із западні,&lt;br /&gt;</w:t>
        <w:br/>
        <w:t>Перемайнути вдалось&lt;br /&gt;</w:t>
        <w:br/>
        <w:t>Через плетену міцно сіть.&lt;br /&gt;</w:t>
        <w:br/>
        <w:t>Гучно гикне на гончаків,&lt;br /&gt;</w:t>
        <w:br/>
        <w:t>Упустивши здобич, ловець,&lt;br /&gt;</w:t>
        <w:br/>
        <w:t>Лань же — вітром щосили мчить —&lt;br /&gt;</w:t>
        <w:br/>
        <w:t>870] Волю чує в полях,&lt;br /&gt;</w:t>
        <w:br/>
        <w:t>Що прослалися вздовж ріки,&lt;br /&gt;</w:t>
        <w:br/>
        <w:t>Де навкіл — ані душі;&lt;br /&gt;</w:t>
        <w:br/>
        <w:t>Волю — в тінявім гаї.&lt;br /&gt;</w:t>
        <w:br/>
        <w:t>Що таке мудрість, що — найкращий&lt;br /&gt;</w:t>
        <w:br/>
        <w:t>Дар, який смертним послали боги? —&lt;br /&gt;</w:t>
        <w:br/>
        <w:t>Ворога шию пригнуть [416]&lt;br /&gt;</w:t>
        <w:br/>
        <w:t>Переможно правицею.&lt;br /&gt;</w:t>
        <w:br/>
        <w:t>А що прекрасне, — те й миле.&lt;br /&gt;</w:t>
        <w:br/>
        <w:t>Антистрофа&lt;br /&gt;</w:t>
        <w:br/>
        <w:t>Хоч неквапно, та твердо йде&lt;br /&gt;</w:t>
        <w:br/>
        <w:t>880] Божественна сила,&lt;br /&gt;</w:t>
        <w:br/>
        <w:t>Відміряючи кару тому,&lt;br /&gt;</w:t>
        <w:br/>
        <w:t>Хто, зухвальство піднявши на щит,&lt;br /&gt;</w:t>
        <w:br/>
        <w:t>Не складає хвали божеству,&lt;br /&gt;</w:t>
        <w:br/>
        <w:t>Розум шалом отьмаривши.&lt;br /&gt;</w:t>
        <w:br/>
        <w:t>Стежать за гордим боги&lt;br /&gt;</w:t>
        <w:br/>
        <w:t>Потай, а прийде пора —&lt;br /&gt;</w:t>
        <w:br/>
        <w:t>Наче в сіті злочинця беруть.&lt;br /&gt;</w:t>
        <w:br/>
        <w:t>Тож не рвись поза межі ті,&lt;br /&gt;</w:t>
        <w:br/>
        <w:t>Що їх звичай прадавній кладе.&lt;br /&gt;</w:t>
        <w:br/>
        <w:t>890] Легко, без мудрувань збагнеш:&lt;br /&gt;</w:t>
        <w:br/>
        <w:t>Сильне — лиш божество,&lt;br /&gt;</w:t>
        <w:br/>
        <w:t>Бо правдивим, відколи світ,&lt;br /&gt;</w:t>
        <w:br/>
        <w:t>Визнає його весь люд —&lt;br /&gt;</w:t>
        <w:br/>
        <w:t>Так веліла природа.&lt;br /&gt;</w:t>
        <w:br/>
        <w:t>Що таке мудрість, що — найкращий&lt;br /&gt;</w:t>
        <w:br/>
        <w:t>Дар, який смертним послали боги? —&lt;br /&gt;</w:t>
        <w:br/>
        <w:t>Ворога шию пригнуть&lt;br /&gt;</w:t>
        <w:br/>
        <w:t>Переможно правицею.&lt;br /&gt;</w:t>
        <w:br/>
        <w:t>А що прекрасне, — те й миле.</w:t>
      </w:r>
    </w:p>
    <w:p>
      <w:r>
        <w:br/>
        <w:t>ЕПОД&lt;br /&gt;</w:t>
        <w:br/>
        <w:t>900] Щасливим є той, хто з бурі&lt;br /&gt;</w:t>
        <w:br/>
        <w:t>Вирвався, в гавань судно звернувши.&lt;br /&gt;</w:t>
        <w:br/>
        <w:t>Щасливець і той, хто стлумив&lt;br /&gt;</w:t>
        <w:br/>
        <w:t>Бурю душі! Перейти один одного&lt;br /&gt;</w:t>
        <w:br/>
        <w:t>Прагнемо, хмертні, в багатстві, у владі.&lt;br /&gt;</w:t>
        <w:br/>
        <w:t>Безліч у безлічі люду тих прагнень:&lt;br /&gt;</w:t>
        <w:br/>
        <w:t>Одні мрії збулися;&lt;br /&gt;</w:t>
        <w:br/>
        <w:t>Мов дим, інші розтали.&lt;br /&gt;</w:t>
        <w:br/>
        <w:t>А хто й днину безжурно&lt;br /&gt;</w:t>
        <w:br/>
        <w:t>Відпровадив за обрій, —&lt;br /&gt;</w:t>
        <w:br/>
        <w:t>910] Той направду блаженний.</w:t>
      </w:r>
    </w:p>
    <w:p>
      <w:r>
        <w:br/>
        <w:t>ЕПІСОДІЙ ЧЕТВЕРТИЙ&lt;br /&gt;</w:t>
        <w:br/>
        <w:t>З палацу виходить Діоніс.&lt;br /&gt;</w:t>
        <w:br/>
        <w:t>ДІОНІС&lt;br /&gt;</w:t>
        <w:br/>
        <w:t>О ти, хто прагнув бачить недозволене,&lt;br /&gt;</w:t>
        <w:br/>
        <w:t>До заборони — рвався, тож виходь-но вже, [417]&lt;br /&gt;</w:t>
        <w:br/>
        <w:t>Пентею, з дому — гляну, як іде тобі,&lt;br /&gt;</w:t>
        <w:br/>
        <w:t>Підглядачеві неньки і менад усіх,&lt;br /&gt;</w:t>
        <w:br/>
        <w:t>Убір вакханки, що вславляє Бромія.&lt;br /&gt;</w:t>
        <w:br/>
        <w:t>З палацу виходить П е н т е й, перевдягнений у жіночий одяг.&lt;br /&gt;</w:t>
        <w:br/>
        <w:t>А й справді, наче доньку бачу Кадмову!&lt;br /&gt;</w:t>
        <w:br/>
        <w:t>ПЕНТЕЙ&lt;br /&gt;</w:t>
        <w:br/>
        <w:t>А я — немов два сонця. Видно й Фіви он,&lt;br /&gt;</w:t>
        <w:br/>
        <w:t>Подвійні, семибрамні… Й ти попереду&lt;br /&gt;</w:t>
        <w:br/>
        <w:t>Ступаєш, а здається — наче бик іде…&lt;br /&gt;</w:t>
        <w:br/>
        <w:t>920] Над головою — ніби роги виросли.&lt;br /&gt;</w:t>
        <w:br/>
        <w:t>Чи був биком ти, а чи став ним тільки що?&lt;br /&gt;</w:t>
        <w:br/>
        <w:t>ДІОНІС&lt;br /&gt;</w:t>
        <w:br/>
        <w:t>Йде бог із нами. Спершу незичливий був,&lt;br /&gt;</w:t>
        <w:br/>
        <w:t>А вже — в союзі. Що потрібно — бачиш те.&lt;br /&gt;</w:t>
        <w:br/>
        <w:t>ПЕНТЕЙ&lt;br /&gt;</w:t>
        <w:br/>
        <w:t>А глянь на мене: чи Іно нагадую,&lt;br /&gt;</w:t>
        <w:br/>
        <w:t>А чи Агаву, мою неньку, виглядом?&lt;br /&gt;</w:t>
        <w:br/>
        <w:t>ДІОНІС&lt;br /&gt;</w:t>
        <w:br/>
        <w:t>Дивлюсь, і наче дійсно бачу й ту, і цю.&lt;br /&gt;</w:t>
        <w:br/>
        <w:t>Чекай-но, лиш той кучер щось завихрився,&lt;br /&gt;</w:t>
        <w:br/>
        <w:t>Хоч під пов'язку щойно я ховав його.&lt;br /&gt;</w:t>
        <w:br/>
        <w:t>ПЕНТЕЙ&lt;br /&gt;</w:t>
        <w:br/>
        <w:t>В нестямі я раз по раз головою тряс,&lt;br /&gt;</w:t>
        <w:br/>
        <w:t>930] Отож не диво, що відтіль він вихопивсь.&lt;br /&gt;</w:t>
        <w:br/>
        <w:t>ДІОНІС&lt;br /&gt;</w:t>
        <w:br/>
        <w:t>Та я подбаю про належний вигляд твій —&lt;br /&gt;</w:t>
        <w:br/>
        <w:t>Заправлю кучер. Підніми-но голову!&lt;br /&gt;</w:t>
        <w:br/>
        <w:t>ПЕНТЕЙ&lt;br /&gt;</w:t>
        <w:br/>
        <w:t>Ну ось. Роби, як знаєш. Я — в твоїх руках.&lt;br /&gt;</w:t>
        <w:br/>
        <w:t>ДІОНІС&lt;br /&gt;</w:t>
        <w:br/>
        <w:t>Он пояс розв'язався… Довгі складки ось,&lt;br /&gt;</w:t>
        <w:br/>
        <w:t>Аби до п'ят сягали, треба вирівнять.&lt;br /&gt;</w:t>
        <w:br/>
        <w:t>ПЕНТЕЙ&lt;br /&gt;</w:t>
        <w:br/>
        <w:t>Так-так, ось ті, що справа, покривилися,&lt;br /&gt;</w:t>
        <w:br/>
        <w:t>І А зліва пеплос рівно до п'яти сягнув.&lt;br /&gt;</w:t>
        <w:br/>
        <w:t>ДІОНІС&lt;br /&gt;</w:t>
        <w:br/>
        <w:t>Мене найкращим другом уважатимеш,&lt;br /&gt;</w:t>
        <w:br/>
        <w:t>Коли вакханки виявляться скромними. [418]&lt;br /&gt;</w:t>
        <w:br/>
        <w:t>ПЕНТЕЙ&lt;br /&gt;</w:t>
        <w:br/>
        <w:t>940] А тирс у праву, а чи в ліву руку взять,&lt;br /&gt;</w:t>
        <w:br/>
        <w:t>Щоб я і в цьому на вакханку схожий був?&lt;br /&gt;</w:t>
        <w:br/>
        <w:t>ДІОНІС&lt;br /&gt;</w:t>
        <w:br/>
        <w:t>У праву. Тут же — ти й ногою правою&lt;br /&gt;</w:t>
        <w:br/>
        <w:t>Ступай. Змінився, бачу, розумнішим став.&lt;br /&gt;</w:t>
        <w:br/>
        <w:t>ПЕНТЕЙ&lt;br /&gt;</w:t>
        <w:br/>
        <w:t>А Кітерон горбатий — як ти думаєш? —&lt;br /&gt;</w:t>
        <w:br/>
        <w:t>На плечі б міг я взяти із вакханками?&lt;br /&gt;</w:t>
        <w:br/>
        <w:t>ДІОНІС&lt;br /&gt;</w:t>
        <w:br/>
        <w:t>Лиш забажай — і візьмеш: ще недавно ти&lt;br /&gt;</w:t>
        <w:br/>
        <w:t>Не при умі був, нині — все на лад пішло.&lt;br /&gt;</w:t>
        <w:br/>
        <w:t>IIЕНТЕЙ&lt;br /&gt;</w:t>
        <w:br/>
        <w:t>Узяти важіль чи, плече підставивши,&lt;br /&gt;</w:t>
        <w:br/>
        <w:t>Скелястий верх на спину голіруч звалю?&lt;br /&gt;</w:t>
        <w:br/>
        <w:t>ДІОНІС&lt;br /&gt;</w:t>
        <w:br/>
        <w:t>950] Оселю німф, де любо так одлунює&lt;br /&gt;</w:t>
        <w:br/>
        <w:t>Сопілка Пана, смів би ти спустошити?&lt;br /&gt;</w:t>
        <w:br/>
        <w:t>ПЕНТЕЙ&lt;br /&gt;</w:t>
        <w:br/>
        <w:t>І справді: нащо силу застосовувать?&lt;br /&gt;</w:t>
        <w:br/>
        <w:t>Між сосон заховаюсь, як рішили ми.&lt;br /&gt;</w:t>
        <w:br/>
        <w:t>ДІОНІС&lt;br /&gt;</w:t>
        <w:br/>
        <w:t>Сховаєшся у схові, де й повинен буть&lt;br /&gt;</w:t>
        <w:br/>
        <w:t>Менад підглядач, нечестивець, схований.&lt;br /&gt;</w:t>
        <w:br/>
        <w:t>ПЕНТЕЙ&lt;br /&gt;</w:t>
        <w:br/>
        <w:t>У заростях, гадаю, наче птаство те,&lt;br /&gt;</w:t>
        <w:br/>
        <w:t>Вони любов'ю будуть забавлятися.&lt;br /&gt;</w:t>
        <w:br/>
        <w:t>ДІОНІС&lt;br /&gt;</w:t>
        <w:br/>
        <w:t>Готуйся підглядати. Може, й схопиш їх.&lt;br /&gt;</w:t>
        <w:br/>
        <w:t>Хіба що сам, підглядач, будеш схоплений.&lt;br /&gt;</w:t>
        <w:br/>
        <w:t>ПЕНТЕЙ&lt;br /&gt;</w:t>
        <w:br/>
        <w:t>960] Веди, де більше люду, через Фіви всі:&lt;br /&gt;</w:t>
        <w:br/>
        <w:t>З мужів я перший на таке наважився!&lt;br /&gt;</w:t>
        <w:br/>
        <w:t>ДІОНІС&lt;br /&gt;</w:t>
        <w:br/>
        <w:t>Один для Фів, один ти так стараєшся,&lt;br /&gt;</w:t>
        <w:br/>
        <w:t>І бій, трудів достойний, нині жде тебе.&lt;br /&gt;</w:t>
        <w:br/>
        <w:t>Йдемо! В провіднику не розчаруєшся,&lt;br /&gt;</w:t>
        <w:br/>
        <w:t>Назад — не я вестиму… [419]&lt;br /&gt;</w:t>
        <w:br/>
        <w:t>ПЕНТЕЙ&lt;br /&gt;</w:t>
        <w:br/>
        <w:t>Певно, матінка!&lt;br /&gt;</w:t>
        <w:br/>
        <w:t>ДІОНІС&lt;br /&gt;</w:t>
        <w:br/>
        <w:t>Щоб люд увесь дивився…&lt;br /&gt;</w:t>
        <w:br/>
        <w:t>ПЕНТЕЙ&lt;br /&gt;</w:t>
        <w:br/>
        <w:t>З тим іду туди!&lt;br /&gt;</w:t>
        <w:br/>
        <w:t>ДІОНІС&lt;br /&gt;</w:t>
        <w:br/>
        <w:t>Тебе нестиме…&lt;br /&gt;</w:t>
        <w:br/>
        <w:t>ПЕНТЕЙ&lt;br /&gt;</w:t>
        <w:br/>
        <w:t>Так багато ніжності!&lt;br /&gt;</w:t>
        <w:br/>
        <w:t>ДІОНІС&lt;br /&gt;</w:t>
        <w:br/>
        <w:t>На руки взявши, мати.&lt;br /&gt;</w:t>
        <w:br/>
        <w:t>ПЕНТЕЙ&lt;br /&gt;</w:t>
        <w:br/>
        <w:t>Ще зазнаюся…&lt;br /&gt;</w:t>
        <w:br/>
        <w:t>ДІОНІС&lt;br /&gt;</w:t>
        <w:br/>
        <w:t>Таке зазнайство!..&lt;br /&gt;</w:t>
        <w:br/>
        <w:t>ПЕНТЕЙ&lt;br /&gt;</w:t>
        <w:br/>
        <w:t>Втім, я заслужив на це.&lt;br /&gt;</w:t>
        <w:br/>
        <w:t>ДІОНІС&lt;br /&gt;</w:t>
        <w:br/>
        <w:t>970] Так-так, великим бувши, — на велике йдеш,&lt;br /&gt;</w:t>
        <w:br/>
        <w:t>Пентею! Твоя слава до небес сягне.&lt;br /&gt;</w:t>
        <w:br/>
        <w:t>Готуйтеся, Агаво, й доні Кадмові, —&lt;br /&gt;</w:t>
        <w:br/>
        <w:t>Ось юнака проваджу на жорстокий бій,&lt;br /&gt;</w:t>
        <w:br/>
        <w:t>Де я і Бромій будуть переможцями,&lt;br /&gt;</w:t>
        <w:br/>
        <w:t>Ну, а про інше — із подій перебігу.&lt;br /&gt;</w:t>
        <w:br/>
        <w:t>Відходять.</w:t>
      </w:r>
    </w:p>
    <w:p>
      <w:r>
        <w:br/>
        <w:t>СТАСИМ ЧЕТВЕРТИЙ&lt;br /&gt;</w:t>
        <w:br/>
        <w:t>ХОР&lt;br /&gt;</w:t>
        <w:br/>
        <w:t>Строфа&lt;br /&gt;</w:t>
        <w:br/>
        <w:t>Гей же, у гори мчіть, Лісси скажені пси:&lt;br /&gt;</w:t>
        <w:br/>
        <w:t>Кадмові доньки там Вакха вшановують.&lt;br /&gt;</w:t>
        <w:br/>
        <w:t>От і зверність їх шал проти підглядача,&lt;br /&gt;</w:t>
        <w:br/>
        <w:t>Що, збожеволівши, жінкою вирядивсь!&lt;br /&gt;</w:t>
        <w:br/>
        <w:t>980] Мати найпершою спостереже його —&lt;br /&gt;</w:t>
        <w:br/>
        <w:t>Що на горбі принишк, а чи на дереві,&lt;br /&gt;</w:t>
        <w:br/>
        <w:t>Й гукне подругам: "Агей, хто ж то з Фів&lt;br /&gt;</w:t>
        <w:br/>
        <w:t>Потай за нами біг борами, горами?&lt;br /&gt;</w:t>
        <w:br/>
        <w:t>Хто дав життя йому? Ні, не з жіночої [420]&lt;br /&gt;</w:t>
        <w:br/>
        <w:t>Крові на світ прийшов: може, левицею&lt;br /&gt;</w:t>
        <w:br/>
        <w:t>В Лівії зроджений, може, — Горгоною?..&lt;br /&gt;</w:t>
        <w:br/>
        <w:t>Прийди, о меченосна Справедливосте!&lt;br /&gt;</w:t>
        <w:br/>
        <w:t>Злочинцю вістря в горло вбий!&lt;br /&gt;</w:t>
        <w:br/>
        <w:t>Проти закону став, проти богів пішов,&lt;br /&gt;</w:t>
        <w:br/>
        <w:t>990] Він, Ехіона син,&lt;br /&gt;</w:t>
        <w:br/>
        <w:t>Що з землі проріс.&lt;br /&gt;</w:t>
        <w:br/>
        <w:t>Антистрофа&lt;br /&gt;</w:t>
        <w:br/>
        <w:t>Гнаний зухвалістю протиприродною,&lt;br /&gt;</w:t>
        <w:br/>
        <w:t>Вже він туди спішить, де шануватимуть&lt;br /&gt;</w:t>
        <w:br/>
        <w:t>Буйні кадміянки Вакха з Семелою.&lt;br /&gt;</w:t>
        <w:br/>
        <w:t>Квапиться в гори він, шалом осліплений,&lt;br /&gt;</w:t>
        <w:br/>
        <w:t>Йде проти величі неподоланної.&lt;br /&gt;</w:t>
        <w:br/>
        <w:t>Тільки розсудливий горя не знатиме,&lt;br /&gt;</w:t>
        <w:br/>
        <w:t>Серцем схиляючись до небожителів.&lt;br /&gt;</w:t>
        <w:br/>
        <w:t>Не мудрувати слід — жити у мудрості,&lt;br /&gt;</w:t>
        <w:br/>
        <w:t>1100] В доброзвичайності — день а чи ніч іде.&lt;br /&gt;</w:t>
        <w:br/>
        <w:t>Що проти звичаїв, — те відкидаючи,&lt;br /&gt;</w:t>
        <w:br/>
        <w:t>Тим, що на небі, я, скромний, служитиму.&lt;br /&gt;</w:t>
        <w:br/>
        <w:t>Прийди, о меченосна Справедливосте!&lt;br /&gt;</w:t>
        <w:br/>
        <w:t>Злочинцю в горло вістря вбий!&lt;br /&gt;</w:t>
        <w:br/>
        <w:t>Проти закону став, проти богів пішов&lt;br /&gt;</w:t>
        <w:br/>
        <w:t>Він, Ехіона син,&lt;br /&gt;</w:t>
        <w:br/>
        <w:t>Що з землі проріс.</w:t>
      </w:r>
    </w:p>
    <w:p>
      <w:r>
        <w:br/>
        <w:t>ЕПОД&lt;br /&gt;</w:t>
        <w:br/>
        <w:t>Биком стань, Вакху, стоголовим змієм звийсь.&lt;br /&gt;</w:t>
        <w:br/>
        <w:t>Дико, мов лев, рикни,&lt;br /&gt;</w:t>
        <w:br/>
        <w:t>1110] Що в очі б'є пломенем.&lt;br /&gt;</w:t>
        <w:br/>
        <w:t>Підстережи того, хто на менад завзявсь, —&lt;br /&gt;</w:t>
        <w:br/>
        <w:t>І, всміхнувшись, накинь&lt;br /&gt;</w:t>
        <w:br/>
        <w:t>На кривдника згубну сіть!</w:t>
      </w:r>
    </w:p>
    <w:p>
      <w:r>
        <w:br/>
        <w:t>ЕПІСОДІЙ П'ЯТИЙ&lt;br /&gt;</w:t>
        <w:br/>
        <w:t>Вбігає другий вісник.&lt;br /&gt;</w:t>
        <w:br/>
        <w:t>ВІСНИК&lt;br /&gt;</w:t>
        <w:br/>
        <w:t>Прославлений в Елладі доме Кадмовий —&lt;br /&gt;</w:t>
        <w:br/>
        <w:t>З Сідону старця, що колись тут висіяв&lt;br /&gt;</w:t>
        <w:br/>
        <w:t>Зміїні зуби й земнородний рід пожав!&lt;br /&gt;</w:t>
        <w:br/>
        <w:t>Хоч раб я, — твою долю все ж оплакую,&lt;br /&gt;</w:t>
        <w:br/>
        <w:t>Бо хто сумлінний, той і співчуватиме. [421]&lt;br /&gt;</w:t>
        <w:br/>
        <w:t>ПРОВІДНИЦЯ ХОРУ&lt;br /&gt;</w:t>
        <w:br/>
        <w:t>Ну що там?.. Од вакханок новина якась?&lt;br /&gt;</w:t>
        <w:br/>
        <w:t>ВІСНИК&lt;br /&gt;</w:t>
        <w:br/>
        <w:t>1020] Пентей загинув щойно, Ехіона син.&lt;br /&gt;</w:t>
        <w:br/>
        <w:t>ХОР&lt;br /&gt;</w:t>
        <w:br/>
        <w:t>Яка ж велика твоя сила, Бромію!..&lt;br /&gt;</w:t>
        <w:br/>
        <w:t>ВІСНИК&lt;br /&gt;</w:t>
        <w:br/>
        <w:t>Що чую?.. Ти радієш?.. До душі тобі&lt;br /&gt;</w:t>
        <w:br/>
        <w:t>Біда, що сколихнула дім володаря?..&lt;br /&gt;</w:t>
        <w:br/>
        <w:t>ХОР&lt;br /&gt;</w:t>
        <w:br/>
        <w:t>На лад чужий, чужинка, бога славлю я:&lt;br /&gt;</w:t>
        <w:br/>
        <w:t>Бо не тремчу вже, не боюсь у путах буть.&lt;br /&gt;</w:t>
        <w:br/>
        <w:t>ВІСНИК&lt;br /&gt;</w:t>
        <w:br/>
        <w:t>Гадаєш, списа взять у Фівах нікому?&lt;br /&gt;</w:t>
        <w:br/>
        <w:t>ХОР&lt;br /&gt;</w:t>
        <w:br/>
        <w:t>Фів не лякатимусь:&lt;br /&gt;</w:t>
        <w:br/>
        <w:t>Бромій — велитель мій.&lt;br /&gt;</w:t>
        <w:br/>
        <w:t>ВІСНИК&lt;br /&gt;</w:t>
        <w:br/>
        <w:t>Хай так, та не годиться, коли в іншого&lt;br /&gt;</w:t>
        <w:br/>
        <w:t>1030] Стряслась біда велика, веселитися.&lt;br /&gt;</w:t>
        <w:br/>
        <w:t>ХОР&lt;br /&gt;</w:t>
        <w:br/>
        <w:t>Розкажи-но ти, що ж то сталося&lt;br /&gt;</w:t>
        <w:br/>
        <w:t>З лиходієм тим, що лихе творив?&lt;br /&gt;</w:t>
        <w:br/>
        <w:t>ВІСНИК&lt;br /&gt;</w:t>
        <w:br/>
        <w:t>Минувши Фіви й дальші їх околиці,&lt;br /&gt;</w:t>
        <w:br/>
        <w:t>І течію Асопа, хутко стали ми&lt;br /&gt;</w:t>
        <w:br/>
        <w:t>По схилах Кітерона підніматися —&lt;br /&gt;</w:t>
        <w:br/>
        <w:t>Пентей, позаду — я йду, за володарем,&lt;br /&gt;</w:t>
        <w:br/>
        <w:t>Попереду — чужинець, супровідник наш.&lt;br /&gt;</w:t>
        <w:br/>
        <w:t>Так от спочатку ми принишкли в заростях, —&lt;br /&gt;</w:t>
        <w:br/>
        <w:t>Ні шурхоту, ні слова, — аби з засідки&lt;br /&gt;</w:t>
        <w:br/>
        <w:t>1040] Ми бачили їх, нас же — щоб не бачили.&lt;br /&gt;</w:t>
        <w:br/>
        <w:t>Посеред скель — долина в соснах тінявих,&lt;br /&gt;</w:t>
        <w:br/>
        <w:t>Орошена струмками. Глядь — на схилах там&lt;br /&gt;</w:t>
        <w:br/>
        <w:t>Сидять вакханки, милим ділом зайняті:&lt;br /&gt;</w:t>
        <w:br/>
        <w:t>Одні взялись за тирси — знов обмотують&lt;br /&gt;</w:t>
        <w:br/>
        <w:t>Витким плющем їх; інші, мов кобилиці,&lt;br /&gt;</w:t>
        <w:br/>
        <w:t>Коли ярмо з них різнобарвне скинути,&lt;br /&gt;</w:t>
        <w:br/>
        <w:t>Лункими Вакха славлять переспівами.&lt;br /&gt;</w:t>
        <w:br/>
        <w:t>Пентей нещасний, їх не помічаючи, —&lt;br /&gt;</w:t>
        <w:br/>
        <w:t>"Звідсіль, — сказав, — чужинцю, хоч силкуюся,&lt;br /&gt;</w:t>
        <w:br/>
        <w:t>1050] Менад не вгледжу. От якби на пагорб той&lt;br /&gt;</w:t>
        <w:br/>
        <w:t>Піднятись чи на верх ялиці вилізти, — [422]&lt;br /&gt;</w:t>
        <w:br/>
        <w:t>Діла їх сороміцькі б оглядати міг!"&lt;br /&gt;</w:t>
        <w:br/>
        <w:t>Тут чуда й почалися: взяв чужинець наш&lt;br /&gt;</w:t>
        <w:br/>
        <w:t>Ялицю за вершечок, що до хмар сягав,&lt;br /&gt;</w:t>
        <w:br/>
        <w:t>Та й ну додолу гнути — стовбур випнувся,&lt;br /&gt;</w:t>
        <w:br/>
        <w:t>Мов лук, або мов обід, що стає таким,&lt;br /&gt;</w:t>
        <w:br/>
        <w:t>Згинаючись по колу, — заокругленим.&lt;br /&gt;</w:t>
        <w:br/>
        <w:t>Ось так і чужоземець аж до ніг нагнув&lt;br /&gt;</w:t>
        <w:br/>
        <w:t>Гірську ялицю — праця не для смертного!&lt;br /&gt;</w:t>
        <w:br/>
        <w:t>1060] На верховіття посадивши владаря,&lt;br /&gt;</w:t>
        <w:br/>
        <w:t>Став легко відпускати, щоб цікавого&lt;br /&gt;</w:t>
        <w:br/>
        <w:t>Верхів'ям не підбило, наче пращею.&lt;br /&gt;</w:t>
        <w:br/>
        <w:t>І знов до неба виструнчилось дерево,&lt;br /&gt;</w:t>
        <w:br/>
        <w:t>А на вершечку, мов їздець, — господар мій.&lt;br /&gt;</w:t>
        <w:br/>
        <w:t>Скоріш його уздріли, аніж він уздрів:&lt;br /&gt;</w:t>
        <w:br/>
        <w:t>Лиш появився на шпилі зеленому —&lt;br /&gt;</w:t>
        <w:br/>
        <w:t>Дивлюсь — нема чужинця, тільки голос чуть,&lt;br /&gt;</w:t>
        <w:br/>
        <w:t>Немов з ефіру, — так мені здавалося, —&lt;br /&gt;</w:t>
        <w:br/>
        <w:t>Грімкого бога: "Ось він, я привів того,&lt;br /&gt;</w:t>
        <w:br/>
        <w:t>1070] О молодиці, хто й мене бере на сміх,&lt;br /&gt;</w:t>
        <w:br/>
        <w:t>І мої свята, — хай він буде скараний!"&lt;br /&gt;</w:t>
        <w:br/>
        <w:t>Заледве мовив — струм вогню священного&lt;br /&gt;</w:t>
        <w:br/>
        <w:t>Принишклу землю з небом поєднав на мить.&lt;br /&gt;</w:t>
        <w:br/>
        <w:t>Ефір затихнув, шелестливий гай завмер,&lt;br /&gt;</w:t>
        <w:br/>
        <w:t>Ні звірини, ні птиці ти б не вчув тоді.&lt;br /&gt;</w:t>
        <w:br/>
        <w:t>Не втямивши слів бога, позривалися&lt;br /&gt;</w:t>
        <w:br/>
        <w:t>Жінки на рівні ноги… Озираються…&lt;br /&gt;</w:t>
        <w:br/>
        <w:t>Тут заклик повторився. Голос Бромія&lt;br /&gt;</w:t>
        <w:br/>
        <w:t>На цей раз упізнавши, доні Кадмові&lt;br /&gt;</w:t>
        <w:br/>
        <w:t>1080] Рвонули з місця. Голуби стрімливо так&lt;br /&gt;</w:t>
        <w:br/>
        <w:t>Не линуть, як менади в біг пустилися:&lt;br /&gt;</w:t>
        <w:br/>
        <w:t>Попереду — Агава, слідком сестри дві&lt;br /&gt;</w:t>
        <w:br/>
        <w:t>Й весь гурт; яри долали, бистрину рвучку,&lt;br /&gt;</w:t>
        <w:br/>
        <w:t>В нестямі, духом бога заполонені.&lt;br /&gt;</w:t>
        <w:br/>
        <w:t>Пентея на ялиці запримітивши,&lt;br /&gt;</w:t>
        <w:br/>
        <w:t>Із скелі, мов із вежі, в нього брилами&lt;br /&gt;</w:t>
        <w:br/>
        <w:t>З розгону, скільки сили, стали кидати,&lt;br /&gt;</w:t>
        <w:br/>
        <w:t>Й гілки летіли в нього, наче ратища,&lt;br /&gt;</w:t>
        <w:br/>
        <w:t>Повітрям тирси пролітали з посвистом,&lt;br /&gt;</w:t>
        <w:br/>
        <w:t>1090] Але всі їх старання були марними:&lt;br /&gt;</w:t>
        <w:br/>
        <w:t>Не досягали цілі — надто високо&lt;br /&gt;</w:t>
        <w:br/>
        <w:t>Сидів нещасний, що робить не знаючи.&lt;br /&gt;</w:t>
        <w:br/>
        <w:t>Гілляками, що з дуба наламали їх,&lt;br /&gt;</w:t>
        <w:br/>
        <w:t>Підважувать ялицю почали тоді,&lt;br /&gt;</w:t>
        <w:br/>
        <w:t>Гілляка ж — не залізо: не вдавалося.&lt;br /&gt;</w:t>
        <w:br/>
        <w:t>І тут Агава: "Нумо, в коло станувши,&lt;br /&gt;</w:t>
        <w:br/>
        <w:t>Візьмімося за стовбур — і спіймаємо&lt;br /&gt;</w:t>
        <w:br/>
        <w:t>Он того звіра, щоб не розголошував&lt;br /&gt;</w:t>
        <w:br/>
        <w:t>Священних таїнств. Безліч рук приклалося&lt;br /&gt;</w:t>
        <w:br/>
        <w:t>1100] До деревини — і з корінням вирвали.&lt;br /&gt;</w:t>
        <w:br/>
        <w:t>Як високо сидів він — так ізвисока [423]&lt;br /&gt;</w:t>
        <w:br/>
        <w:t>Упав, мов лантух, на все горло зойкнувши,&lt;br /&gt;</w:t>
        <w:br/>
        <w:t>Бо зрозумів одразу, що в біду попав.&lt;br /&gt;</w:t>
        <w:br/>
        <w:t>До вбивства спершу мати, жриця, кинулась.&lt;br /&gt;</w:t>
        <w:br/>
        <w:t>А той, пов'язку з свого чуба скинувши, —&lt;br /&gt;</w:t>
        <w:br/>
        <w:t>Щоб, сина вздрівши, од убивства втрималась&lt;br /&gt;</w:t>
        <w:br/>
        <w:t>Агава, — зойкнув, скронь її торкаючись:&lt;br /&gt;</w:t>
        <w:br/>
        <w:t>"Я син твій, кого в домі Ехіоновім&lt;br /&gt;</w:t>
        <w:br/>
        <w:t>Ти народила, я — Пентей твій, матінко!&lt;br /&gt;</w:t>
        <w:br/>
        <w:t>1110] Зласкався! Хай я винен, — не вбивай за це,&lt;br /&gt;</w:t>
        <w:br/>
        <w:t>Молю, свою дитину, сина рідного!"&lt;br /&gt;</w:t>
        <w:br/>
        <w:t>Запінившись, очима дико водячи,&lt;br /&gt;</w:t>
        <w:br/>
        <w:t>Чуття не пригадавши материнського,&lt;br /&gt;</w:t>
        <w:br/>
        <w:t>Та повнилася Вакхом — не схилив її.&lt;br /&gt;</w:t>
        <w:br/>
        <w:t>Обіруч за лівицю нещасливого&lt;br /&gt;</w:t>
        <w:br/>
        <w:t>Вхопивши, в бік ногою міцно вперлася, —&lt;br /&gt;</w:t>
        <w:br/>
        <w:t>І став умить безруким: їй Діоніс дав —&lt;br /&gt;</w:t>
        <w:br/>
        <w:t>Сама б цього не втяла — силу рук таку.&lt;br /&gt;</w:t>
        <w:br/>
        <w:t>Іно й собі, звідсіль підбігши, тіло рве,&lt;br /&gt;</w:t>
        <w:br/>
        <w:t>1120] А звідти — Автоноя; всі гурмою тут&lt;br /&gt;</w:t>
        <w:br/>
        <w:t>На нього впали. Неймовірний крик піднявсь:&lt;br /&gt;</w:t>
        <w:br/>
        <w:t>Той стогне, поки може, поки дух ще є,&lt;br /&gt;</w:t>
        <w:br/>
        <w:t>Менади — завивають. Руку тягне та,&lt;br /&gt;</w:t>
        <w:br/>
        <w:t>Стопу в сандалі — інша. Так поранили,&lt;br /&gt;</w:t>
        <w:br/>
        <w:t>Що й ребра видно. Руки окривавивши,&lt;br /&gt;</w:t>
        <w:br/>
        <w:t>Розкидують Пентея — всюди… куснями.&lt;br /&gt;</w:t>
        <w:br/>
        <w:t>І тіло — вже не тіло: щось під скелею&lt;br /&gt;</w:t>
        <w:br/>
        <w:t>Лежить, а щось у лісі буйнолистому —&lt;br /&gt;</w:t>
        <w:br/>
        <w:t>Не відшукати. Голову ж нещасного&lt;br /&gt;</w:t>
        <w:br/>
        <w:t>1130] Агава, власноручно відірвавши з пліч,&lt;br /&gt;</w:t>
        <w:br/>
        <w:t>На тирс наткнула: їй здалось — що лев'яча,&lt;br /&gt;</w:t>
        <w:br/>
        <w:t>І ну по Кітерону, втішна, бігати, —&lt;br /&gt;</w:t>
        <w:br/>
        <w:t>Вже й про сестер забула, що в танок пішли.&lt;br /&gt;</w:t>
        <w:br/>
        <w:t>Незмірно горда здобиччю нещасною,&lt;br /&gt;</w:t>
        <w:br/>
        <w:t>Вертається до міста. Кличе Бромія,&lt;br /&gt;</w:t>
        <w:br/>
        <w:t>Що славно так на ловах обдарив її,&lt;br /&gt;</w:t>
        <w:br/>
        <w:t>Хоч дар той — сліз, не втіхи заслуговує…&lt;br /&gt;</w:t>
        <w:br/>
        <w:t>Іду. Від того лиха ліпше далі буть,&lt;br /&gt;</w:t>
        <w:br/>
        <w:t>Ще поки з гір Агава не вернулася.&lt;br /&gt;</w:t>
        <w:br/>
        <w:t>1140] Хто скромний і безсмертних шанувати звик,&lt;br /&gt;</w:t>
        <w:br/>
        <w:t>Гадаю, це найкраще; хто зуміє так&lt;br /&gt;</w:t>
        <w:br/>
        <w:t>Життя прожити, — мудрецем назву того.</w:t>
      </w:r>
    </w:p>
    <w:p>
      <w:r>
        <w:br/>
        <w:t>СТАСИМ П'ЯТИЙ&lt;br /&gt;</w:t>
        <w:br/>
        <w:t>ХОР&lt;br /&gt;</w:t>
        <w:br/>
        <w:t>Ушануймо Вакха! В коло всі!&lt;br /&gt;</w:t>
        <w:br/>
        <w:t>Оспіваймо смерть Пентеєву —&lt;br /&gt;</w:t>
        <w:br/>
        <w:t>Згинув нащадок гада повзучого, [424]&lt;br /&gt;</w:t>
        <w:br/>
        <w:t>Той, хто жінки вдягнув убір,&lt;br /&gt;</w:t>
        <w:br/>
        <w:t>У правицю заквітчаний тирс узяв —&lt;br /&gt;</w:t>
        <w:br/>
        <w:t>З ним же й в Аїд зійшов.&lt;br /&gt;</w:t>
        <w:br/>
        <w:t>А шляхом тим, до злочину,&lt;br /&gt;</w:t>
        <w:br/>
        <w:t>1150] Бик його провадив.&lt;br /&gt;</w:t>
        <w:br/>
        <w:t>Ви ж, менади-кадміянки,&lt;br /&gt;</w:t>
        <w:br/>
        <w:t>Спів гучний свій, переможний&lt;br /&gt;</w:t>
        <w:br/>
        <w:t>До сліз довели, до зойків.&lt;br /&gt;</w:t>
        <w:br/>
        <w:t>Ну й славний той бій,&lt;br /&gt;</w:t>
        <w:br/>
        <w:t>Коли материнська рука&lt;br /&gt;</w:t>
        <w:br/>
        <w:t>Кров'ю сина багриться!</w:t>
      </w:r>
    </w:p>
    <w:p>
      <w:r>
        <w:br/>
        <w:t>КОММОС&lt;br /&gt;</w:t>
        <w:br/>
        <w:t>У супроводі вакханок на сцену входить Агава;&lt;br /&gt;</w:t>
        <w:br/>
        <w:t>на тирсі у неї — голова Метем.&lt;br /&gt;</w:t>
        <w:br/>
        <w:t>ПРОВІДНИЦЯ ХОРУ&lt;br /&gt;</w:t>
        <w:br/>
        <w:t>Агаву бачу: он вона додому мчить,&lt;br /&gt;</w:t>
        <w:br/>
        <w:t>Пентея мати. Очі — шалу сповнені.&lt;br /&gt;</w:t>
        <w:br/>
        <w:t>Вітайте, люди, шанувальниць Бромія!&lt;br /&gt;</w:t>
        <w:br/>
        <w:t>Строфа&lt;br /&gt;</w:t>
        <w:br/>
        <w:t>АГАВА&lt;br /&gt;</w:t>
        <w:br/>
        <w:t>1160] Вакханки Азії!..&lt;br /&gt;</w:t>
        <w:br/>
        <w:t>ХОР&lt;br /&gt;</w:t>
        <w:br/>
        <w:t>Що таке? Слухаю.&lt;br /&gt;</w:t>
        <w:br/>
        <w:t>АГАВА&lt;br /&gt;</w:t>
        <w:br/>
        <w:t>Ось принесла я вам&lt;br /&gt;</w:t>
        <w:br/>
        <w:t>Тільки-но зрізаний плющ —&lt;br /&gt;</w:t>
        <w:br/>
        <w:t>Добич добірну з гір.&lt;br /&gt;</w:t>
        <w:br/>
        <w:t>ХОР&lt;br /&gt;</w:t>
        <w:br/>
        <w:t>Бачу. Ходи ж до нас — і порадіємо!&lt;br /&gt;</w:t>
        <w:br/>
        <w:t>АГАВА&lt;br /&gt;</w:t>
        <w:br/>
        <w:t>Спіймала звіра голіруч —&lt;br /&gt;</w:t>
        <w:br/>
        <w:t>Зустрінувся лев молодий:&lt;br /&gt;</w:t>
        <w:br/>
        <w:t>Можна поглянути…&lt;br /&gt;</w:t>
        <w:br/>
        <w:t>ХОР&lt;br /&gt;</w:t>
        <w:br/>
        <w:t>Десь у глухих місцях?&lt;br /&gt;</w:t>
        <w:br/>
        <w:t>АГАВА&lt;br /&gt;</w:t>
        <w:br/>
        <w:t>Кітерон… [425]&lt;br /&gt;</w:t>
        <w:br/>
        <w:t>ХОР&lt;br /&gt;</w:t>
        <w:br/>
        <w:t>Кітерон тут до чого?&lt;br /&gt;</w:t>
        <w:br/>
        <w:t>АГАВА&lt;br /&gt;</w:t>
        <w:br/>
        <w:t>1170] Занапастив його…&lt;br /&gt;</w:t>
        <w:br/>
        <w:t>ХОР&lt;br /&gt;</w:t>
        <w:br/>
        <w:t>Хто спочатку вдарив?&lt;br /&gt;</w:t>
        <w:br/>
        <w:t>АГАВА&lt;br /&gt;</w:t>
        <w:br/>
        <w:t>Звичайно, що я.&lt;br /&gt;</w:t>
        <w:br/>
        <w:t>Тому-то гурт наш&lt;br /&gt;</w:t>
        <w:br/>
        <w:t>Заздрий на щастя моє.&lt;br /&gt;</w:t>
        <w:br/>
        <w:t>ХОР&lt;br /&gt;</w:t>
        <w:br/>
        <w:t>А друга хто?..&lt;br /&gt;</w:t>
        <w:br/>
        <w:t>АГАВА&lt;br /&gt;</w:t>
        <w:br/>
        <w:t>Кадма…&lt;br /&gt;</w:t>
        <w:br/>
        <w:t>ХОР&lt;br /&gt;</w:t>
        <w:br/>
        <w:t>Що Кадма?..&lt;br /&gt;</w:t>
        <w:br/>
        <w:t>АГАВА&lt;br /&gt;</w:t>
        <w:br/>
        <w:t>Поріддя.&lt;br /&gt;</w:t>
        <w:br/>
        <w:t>Але ті — після мене вже, ті — після мене&lt;br /&gt;</w:t>
        <w:br/>
        <w:t>Впали на здобич!..&lt;br /&gt;</w:t>
        <w:br/>
        <w:t>ХОР&lt;br /&gt;</w:t>
        <w:br/>
        <w:t>Що й казать — гарний звір!&lt;br /&gt;</w:t>
        <w:br/>
        <w:t>Антистрофа&lt;br /&gt;</w:t>
        <w:br/>
        <w:t>АГАВА&lt;br /&gt;</w:t>
        <w:br/>
        <w:t>До учти приєднуйся!&lt;br /&gt;</w:t>
        <w:br/>
        <w:t>ХОР&lt;br /&gt;</w:t>
        <w:br/>
        <w:t>До учти? А де ж вона?&lt;br /&gt;</w:t>
        <w:br/>
        <w:t>АГАВА&lt;br /&gt;</w:t>
        <w:br/>
        <w:t>Ще ж молодий той звір,&lt;br /&gt;</w:t>
        <w:br/>
        <w:t>Бо хоч і грива густа, —&lt;br /&gt;</w:t>
        <w:br/>
        <w:t>1180] Пух на щоці — м'який.&lt;br /&gt;</w:t>
        <w:br/>
        <w:t>ХОР&lt;br /&gt;</w:t>
        <w:br/>
        <w:t>На хижаках лишень такі кудла ростуть.&lt;br /&gt;</w:t>
        <w:br/>
        <w:t>АГАВА&lt;br /&gt;</w:t>
        <w:br/>
        <w:t>Ловець умілий, Вакх, послав&lt;br /&gt;</w:t>
        <w:br/>
        <w:t>Менад, заохотив їх&lt;br /&gt;</w:t>
        <w:br/>
        <w:t>На полювання це. [426]&lt;br /&gt;</w:t>
        <w:br/>
        <w:t>ХОР&lt;br /&gt;</w:t>
        <w:br/>
        <w:t>Славний мисливець він!&lt;br /&gt;</w:t>
        <w:br/>
        <w:t>АГАВА&lt;br /&gt;</w:t>
        <w:br/>
        <w:t>Ну, то хвалиш?..&lt;br /&gt;</w:t>
        <w:br/>
        <w:t>ХОР&lt;br /&gt;</w:t>
        <w:br/>
        <w:t>Ще б пак! Це чудово!&lt;br /&gt;</w:t>
        <w:br/>
        <w:t>АГАВА&lt;br /&gt;</w:t>
        <w:br/>
        <w:t>Скоро й кадмейці всі…&lt;br /&gt;</w:t>
        <w:br/>
        <w:t>ПРОВІДНИЦЯ ХОРУ&lt;br /&gt;</w:t>
        <w:br/>
        <w:t>Й Пентей, твій син, так само…&lt;br /&gt;</w:t>
        <w:br/>
        <w:t>АГАВА&lt;br /&gt;</w:t>
        <w:br/>
        <w:t>Похвалить мене,&lt;br /&gt;</w:t>
        <w:br/>
        <w:t>Бо це ж нелегко&lt;br /&gt;</w:t>
        <w:br/>
        <w:t>1190] Здобич таку вполювать!&lt;br /&gt;</w:t>
        <w:br/>
        <w:t>ХОР&lt;br /&gt;</w:t>
        <w:br/>
        <w:t>Нечувану…&lt;br /&gt;</w:t>
        <w:br/>
        <w:t>АГАВА&lt;br /&gt;</w:t>
        <w:br/>
        <w:t>Нечувано…&lt;br /&gt;</w:t>
        <w:br/>
        <w:t>ХОР&lt;br /&gt;</w:t>
        <w:br/>
        <w:t>Ти рада?&lt;br /&gt;</w:t>
        <w:br/>
        <w:t>АГАВА&lt;br /&gt;</w:t>
        <w:br/>
        <w:t>Незмірно,&lt;br /&gt;</w:t>
        <w:br/>
        <w:t>Бо такий вже великий, такий небувалий мій&lt;br /&gt;</w:t>
        <w:br/>
        <w:t>Успіх на ловах!</w:t>
      </w:r>
    </w:p>
    <w:p>
      <w:r>
        <w:br/>
        <w:t>ЕКСОД&lt;br /&gt;</w:t>
        <w:br/>
        <w:t>ПРОВІДНИЦЯ ХОРУ&lt;br /&gt;</w:t>
        <w:br/>
        <w:t>То покажи, нарешті, громадянам всім,&lt;br /&gt;</w:t>
        <w:br/>
        <w:t>Нещасна, свою здобич — перемоги знак.&lt;br /&gt;</w:t>
        <w:br/>
        <w:t>АГАВА&lt;br /&gt;</w:t>
        <w:br/>
        <w:t>О ви, хто в Фівах веженосних селиться,&lt;br /&gt;</w:t>
        <w:br/>
        <w:t>Ходіть-но та погляньте, що за звіра ми&lt;br /&gt;</w:t>
        <w:br/>
        <w:t>Уполювали в горах, доні Кадмові!&lt;br /&gt;</w:t>
        <w:br/>
        <w:t>Не списом фессалійським, що петля його&lt;br /&gt;</w:t>
        <w:br/>
        <w:t>1200] Розкручує у леті, не тенетами —&lt;br /&gt;</w:t>
        <w:br/>
        <w:t>Жіночими руками. Тож дарма, мужі,&lt;br /&gt;</w:t>
        <w:br/>
        <w:t>Ви зброєю всіляко запасаєтесь:&lt;br /&gt;</w:t>
        <w:br/>
        <w:t>Ми голіруч зуміли цього звіра взять&lt;br /&gt;</w:t>
        <w:br/>
        <w:t>Та ще й на кусні розірвали хижого. [427]&lt;br /&gt;</w:t>
        <w:br/>
        <w:t>Де батько мій похилий? Хай наблизиться.&lt;br /&gt;</w:t>
        <w:br/>
        <w:t>А де Пентей, синок мій? Хай стрімку бере&lt;br /&gt;</w:t>
        <w:br/>
        <w:t>Драбину й до колони, ген під стелею,&lt;br /&gt;</w:t>
        <w:br/>
        <w:t>Мерщій приб'є гвіздками лева голову —&lt;br /&gt;</w:t>
        <w:br/>
        <w:t>Хай бачать, як на ловах відзначилась я.&lt;br /&gt;</w:t>
        <w:br/>
        <w:t>Входить Кадм. За ним на ношах несуть останки Пентся.&lt;br /&gt;</w:t>
        <w:br/>
        <w:t>КАДМ&lt;br /&gt;</w:t>
        <w:br/>
        <w:t>1210] Несіть за мною цей тягар, печаль мою —&lt;br /&gt;</w:t>
        <w:br/>
        <w:t>Пентесві останки, на поріг кладіть.&lt;br /&gt;</w:t>
        <w:br/>
        <w:t>Ой, довго наблукавсь я, поки тіло це&lt;br /&gt;</w:t>
        <w:br/>
        <w:t>Зібрав докупи, по шматках розкидане&lt;br /&gt;</w:t>
        <w:br/>
        <w:t>Верхами Кітерона, в хащах, заростях!&lt;br /&gt;</w:t>
        <w:br/>
        <w:t>Важкі то, ой, важкі то були пошуки!..&lt;br /&gt;</w:t>
        <w:br/>
        <w:t>Додому повертались ми з Тіресієм&lt;br /&gt;</w:t>
        <w:br/>
        <w:t>Із свят, були вже в місті, як довідавсь я,&lt;br /&gt;</w:t>
        <w:br/>
        <w:t>На що нещасні мої дочки зважились.&lt;br /&gt;</w:t>
        <w:br/>
        <w:t>Ото й" вернувся в гори, і несу тепер&lt;br /&gt;</w:t>
        <w:br/>
        <w:t>1220] Онука, що менадам став добичею.&lt;br /&gt;</w:t>
        <w:br/>
        <w:t>Там Автоною — ту, що Арістссві&lt;br /&gt;</w:t>
        <w:br/>
        <w:t>Зродила Актеона, там — Іно в яру&lt;br /&gt;</w:t>
        <w:br/>
        <w:t>Я бачив: ошалілі, й досі бігають.&lt;br /&gt;</w:t>
        <w:br/>
        <w:t>Агава, чув я, аж сюди домчала вже&lt;br /&gt;</w:t>
        <w:br/>
        <w:t>Вакхічною стопою, і це справді так:&lt;br /&gt;</w:t>
        <w:br/>
        <w:t>Хоча й очам не вірю — страшно глянути!&lt;br /&gt;</w:t>
        <w:br/>
        <w:t>АГАВА&lt;br /&gt;</w:t>
        <w:br/>
        <w:t>Пишатись можеш, батьку, що засіяв ти&lt;br /&gt;</w:t>
        <w:br/>
        <w:t>Таким от дочок: з ними не зрівняється&lt;br /&gt;</w:t>
        <w:br/>
        <w:t>З-поміж народу жодна; я про всіх кажу,&lt;br /&gt;</w:t>
        <w:br/>
        <w:t>1230] Себе ж відзначу: од верстата ткацького —&lt;br /&gt;</w:t>
        <w:br/>
        <w:t>Далеко я сягнула: диких звірів б'ю&lt;br /&gt;</w:t>
        <w:br/>
        <w:t>Без зброї. Ось, поглянь-но, у руках моїх —&lt;br /&gt;</w:t>
        <w:br/>
        <w:t>Чудовий мій здобуток; дивна здобич ця&lt;br /&gt;</w:t>
        <w:br/>
        <w:t>Палац твій хай прикрасить. На, бери її&lt;br /&gt;</w:t>
        <w:br/>
        <w:t>Й, радіючи з мого на ловах успіху,&lt;br /&gt;</w:t>
        <w:br/>
        <w:t>Скликай на учту друзів. Так, щасливий ти,&lt;br /&gt;</w:t>
        <w:br/>
        <w:t>Щасливий незвичайним нашим подвигом!&lt;br /&gt;</w:t>
        <w:br/>
        <w:t>КАДМ&lt;br /&gt;</w:t>
        <w:br/>
        <w:t>О горе непомірне й для очей жахне!&lt;br /&gt;</w:t>
        <w:br/>
        <w:t>Нещасні руки, вбивством заплямовані!&lt;br /&gt;</w:t>
        <w:br/>
        <w:t>1240] Розкішну жертву склавши небожителям,&lt;br /&gt;</w:t>
        <w:br/>
        <w:t>На учту й Фіви, і мене запрошуєш!..&lt;br /&gt;</w:t>
        <w:br/>
        <w:t>Біда тобі, дитино, та й мені біда!&lt;br /&gt;</w:t>
        <w:br/>
        <w:t>О як жорстоко, хай не без підстав на це,&lt;br /&gt;</w:t>
        <w:br/>
        <w:t>Скарав нас Бромій, даром, що споріднений!&lt;br /&gt;</w:t>
        <w:br/>
        <w:t>АГАВА&lt;br /&gt;</w:t>
        <w:br/>
        <w:t>Яка ж похмура старість! Навіть вид її&lt;br /&gt;</w:t>
        <w:br/>
        <w:t>Вражає притеро вічі. Хоч би син мій був [428]&lt;br /&gt;</w:t>
        <w:br/>
        <w:t>Щасливим у мисливстві. От йому б мій хист,&lt;br /&gt;</w:t>
        <w:br/>
        <w:t>Щоб у гурті фіванців серед гір гасав&lt;br /&gt;</w:t>
        <w:br/>
        <w:t>За звіром!.. А його, бач, заполонює&lt;br /&gt;</w:t>
        <w:br/>
        <w:t>1250] Лиш богоборство. То хоч ти настав його&lt;br /&gt;</w:t>
        <w:br/>
        <w:t>На розум, батьку, щоб лихим не радувавсь.&lt;br /&gt;</w:t>
        <w:br/>
        <w:t>Та де ж він? Ану, кличте, хай подивиться&lt;br /&gt;</w:t>
        <w:br/>
        <w:t>На матір, що блаженством упивається!&lt;br /&gt;</w:t>
        <w:br/>
        <w:t>КАДМ&lt;br /&gt;</w:t>
        <w:br/>
        <w:t>Гай-гай!.. Жахливий вчинок усвідомивши,&lt;br /&gt;</w:t>
        <w:br/>
        <w:t>Страждатимете важко. А залишитесь&lt;br /&gt;</w:t>
        <w:br/>
        <w:t>Нестямними назавжди, то не буде вам&lt;br /&gt;</w:t>
        <w:br/>
        <w:t>Нещастя це — нещастям видаватися.&lt;br /&gt;</w:t>
        <w:br/>
        <w:t>АГАВА&lt;br /&gt;</w:t>
        <w:br/>
        <w:t>То що тут не в порядку? Що сумного тут?&lt;br /&gt;</w:t>
        <w:br/>
        <w:t>КАДМ&lt;br /&gt;</w:t>
        <w:br/>
        <w:t>Сягни в ефір очима — не питатимеш.&lt;br /&gt;</w:t>
        <w:br/>
        <w:t>АГАВА&lt;br /&gt;</w:t>
        <w:br/>
        <w:t>1260] Ну ось. Але на що велиш дивитися?&lt;br /&gt;</w:t>
        <w:br/>
        <w:t>КАДМ&lt;br /&gt;</w:t>
        <w:br/>
        <w:t>Ніяких змін не бачиш? Усе той же звір?&lt;br /&gt;</w:t>
        <w:br/>
        <w:t>АГАВА&lt;br /&gt;</w:t>
        <w:br/>
        <w:t>Що більш дивлюся — більше ним захоплююсь.&lt;br /&gt;</w:t>
        <w:br/>
        <w:t>КАДМ&lt;br /&gt;</w:t>
        <w:br/>
        <w:t>Душа ще й досі в тебе скаламучена?&lt;br /&gt;</w:t>
        <w:br/>
        <w:t>АГАВА&lt;br /&gt;</w:t>
        <w:br/>
        <w:t>Не знаю, про що мова, але зараз ось&lt;br /&gt;</w:t>
        <w:br/>
        <w:t>Мов з темряви до світла повертаюся.&lt;br /&gt;</w:t>
        <w:br/>
        <w:t>КАДМ&lt;br /&gt;</w:t>
        <w:br/>
        <w:t>Що мовлю, — чуєш? І відповісти б могла?&lt;br /&gt;</w:t>
        <w:br/>
        <w:t>АГАВА&lt;br /&gt;</w:t>
        <w:br/>
        <w:t>Слова свої ж недавні я забула вже.&lt;br /&gt;</w:t>
        <w:br/>
        <w:t>КАДМ&lt;br /&gt;</w:t>
        <w:br/>
        <w:t>В чий дім у день весільний ти ввійшла колись?&lt;br /&gt;</w:t>
        <w:br/>
        <w:t>АГАВА&lt;br /&gt;</w:t>
        <w:br/>
        <w:t>В дім Ехіона — одного з посіяних.&lt;br /&gt;</w:t>
        <w:br/>
        <w:t>КАДМ&lt;br /&gt;</w:t>
        <w:br/>
        <w:t>1270] Який же в цьому домі в тебе син родивсь? [429]&lt;br /&gt;</w:t>
        <w:br/>
        <w:t>АГАВА&lt;br /&gt;</w:t>
        <w:br/>
        <w:t>Пентей з'явився — плід подружжя нашого.&lt;br /&gt;</w:t>
        <w:br/>
        <w:t>КАД М&lt;br /&gt;</w:t>
        <w:br/>
        <w:t>Скажи, чиє обличчя у руках твоїх?&lt;br /&gt;</w:t>
        <w:br/>
        <w:t>АГАВА&lt;br /&gt;</w:t>
        <w:br/>
        <w:t>Чиє?.. Таж лева. Заздрили й мисливиці.&lt;br /&gt;</w:t>
        <w:br/>
        <w:t>КАДМ&lt;br /&gt;</w:t>
        <w:br/>
        <w:t>А глянь-но краще. Це ж не труд — поглянути.&lt;br /&gt;</w:t>
        <w:br/>
        <w:t>АГАВА&lt;br /&gt;</w:t>
        <w:br/>
        <w:t>О лишенько! Що бачу? З чим прийшла сюди?&lt;br /&gt;</w:t>
        <w:br/>
        <w:t>КАДМ&lt;br /&gt;</w:t>
        <w:br/>
        <w:t>Уважніше приглянься — стане ясно все.&lt;br /&gt;</w:t>
        <w:br/>
        <w:t>АГАВА&lt;br /&gt;</w:t>
        <w:br/>
        <w:t>Якого болю образ перед зором став!&lt;br /&gt;</w:t>
        <w:br/>
        <w:t>КАДМ&lt;br /&gt;</w:t>
        <w:br/>
        <w:t>Чи те, що маєш, лева чимсь нагадує?&lt;br /&gt;</w:t>
        <w:br/>
        <w:t>АГАВА&lt;br /&gt;</w:t>
        <w:br/>
        <w:t>О ні! На тирсі — голова Пентеєва!&lt;br /&gt;</w:t>
        <w:br/>
        <w:t>КАДМ&lt;br /&gt;</w:t>
        <w:br/>
        <w:t>1280] Оплакана раніше, ніж упізнана.&lt;br /&gt;</w:t>
        <w:br/>
        <w:t>АГАВА&lt;br /&gt;</w:t>
        <w:br/>
        <w:t>А звідки вона в мене? Хто ж убив його?&lt;br /&gt;</w:t>
        <w:br/>
        <w:t>КАДМ&lt;br /&gt;</w:t>
        <w:br/>
        <w:t>Жорстока правдо, як ти запізнилася!&lt;br /&gt;</w:t>
        <w:br/>
        <w:t>АГАВА&lt;br /&gt;</w:t>
        <w:br/>
        <w:t>Кажи! Тріпоче серце — твого слова жде.&lt;br /&gt;</w:t>
        <w:br/>
        <w:t>КАДМ&lt;br /&gt;</w:t>
        <w:br/>
        <w:t>Це ти його убила й дві сестри твої.&lt;br /&gt;</w:t>
        <w:br/>
        <w:t>АГАВА&lt;br /&gt;</w:t>
        <w:br/>
        <w:t>А де загинув? Дома? Чи за домом десь?&lt;br /&gt;</w:t>
        <w:br/>
        <w:t>КАДМ&lt;br /&gt;</w:t>
        <w:br/>
        <w:t>Де Актеона розірвали пси колись.&lt;br /&gt;</w:t>
        <w:br/>
        <w:t>АГАВА&lt;br /&gt;</w:t>
        <w:br/>
        <w:t>Чого ж на Кітерон, бідняга, вирушив? [430]&lt;br /&gt;</w:t>
        <w:br/>
        <w:t>КАДМ&lt;br /&gt;</w:t>
        <w:br/>
        <w:t>Із Вакха й твоїх танців насміхатися.&lt;br /&gt;</w:t>
        <w:br/>
        <w:t>АГАВА&lt;br /&gt;</w:t>
        <w:br/>
        <w:t>О горе! Якже ж ми там опинилися?&lt;br /&gt;</w:t>
        <w:br/>
        <w:t>КАДМ&lt;br /&gt;</w:t>
        <w:br/>
        <w:t>1290] Шаліли ви й все місто божеволіли.&lt;br /&gt;</w:t>
        <w:br/>
        <w:t>АГАВА&lt;br /&gt;</w:t>
        <w:br/>
        <w:t>Це Вакх занапастив нас — врешті бачу я.&lt;br /&gt;</w:t>
        <w:br/>
        <w:t>КАДМ&lt;br /&gt;</w:t>
        <w:br/>
        <w:t>Обурений, що шани, хоча бог, не мав.&lt;br /&gt;</w:t>
        <w:br/>
        <w:t>АГАВА&lt;br /&gt;</w:t>
        <w:br/>
        <w:t>А де ж бо тіло сина найдорожчого?&lt;br /&gt;</w:t>
        <w:br/>
        <w:t>КАДМ&lt;br /&gt;</w:t>
        <w:br/>
        <w:t>Приніс ось — ледве позбирав розкидане.&lt;br /&gt;</w:t>
        <w:br/>
        <w:t>АГАВА&lt;br /&gt;</w:t>
        <w:br/>
        <w:t>І все повіднаходив, добре склав усе?&lt;br /&gt;</w:t>
        <w:br/>
        <w:t>Кадм відслоняє покривало, яким укриті ноші.&lt;br /&gt;</w:t>
        <w:br/>
        <w:t>Агава кладе голову Пеитея.&lt;br /&gt;</w:t>
        <w:br/>
        <w:t>А як мій шал Пентею міг нашкодити?&lt;br /&gt;</w:t>
        <w:br/>
        <w:t>КАДМ&lt;br /&gt;</w:t>
        <w:br/>
        <w:t>До вас був схожий: бога не вшановував.&lt;br /&gt;</w:t>
        <w:br/>
        <w:t>І той всіх без розбору, заодно згубив —&lt;br /&gt;</w:t>
        <w:br/>
        <w:t>І вас, і внука, й дім наш, та й мене скарав:&lt;br /&gt;</w:t>
        <w:br/>
        <w:t>1300] Продовжувача роду сам не маючи,&lt;br /&gt;</w:t>
        <w:br/>
        <w:t>Тепер, о нещаслива, твого лона плід&lt;br /&gt;</w:t>
        <w:br/>
        <w:t>Понівеченим бачу, розшматованим.&lt;br /&gt;</w:t>
        <w:br/>
        <w:t>На тебе, мій онуку, хто наш дім тримав,&lt;br /&gt;</w:t>
        <w:br/>
        <w:t>Дивились ми в надії; між людьми всіма&lt;br /&gt;</w:t>
        <w:br/>
        <w:t>Ти послух мав і шану. Старця скривдити&lt;br /&gt;</w:t>
        <w:br/>
        <w:t>Ніхто не важивсь: бачив застережливий&lt;br /&gt;</w:t>
        <w:br/>
        <w:t>Твій погляд; за проступок — гідну кару ніс.&lt;br /&gt;</w:t>
        <w:br/>
        <w:t>А нині з дому, мов непотріб, викинуть&lt;br /&gt;</w:t>
        <w:br/>
        <w:t>Мене, старого Кадма, хто, посіявши&lt;br /&gt;</w:t>
        <w:br/>
        <w:t>1310] Фіванський рід, чудовий урожай зібрав.&lt;br /&gt;</w:t>
        <w:br/>
        <w:t>О наймиліший! Хоч уже й нема тебе, —&lt;br /&gt;</w:t>
        <w:br/>
        <w:t>Усе ж до наймиліших зачислятиму…&lt;br /&gt;</w:t>
        <w:br/>
        <w:t>Мого ти підборіддя не торкнешся вже,&lt;br /&gt;</w:t>
        <w:br/>
        <w:t>І, дідуся обнявши, не спитаєшся:&lt;br /&gt;</w:t>
        <w:br/>
        <w:t>"Хто кривдить тебе, старче, і принижує?&lt;br /&gt;</w:t>
        <w:br/>
        <w:t>Хто серце твоє ранить і смутить тебе?&lt;br /&gt;</w:t>
        <w:br/>
        <w:t>Скажи, хай покараю твого кривдника". [431]&lt;br /&gt;</w:t>
        <w:br/>
        <w:t>А нині — я нещасний, ти — загиблий вже,&lt;br /&gt;</w:t>
        <w:br/>
        <w:t>Бездольна — мати, сестри — гідні жалості.&lt;br /&gt;</w:t>
        <w:br/>
        <w:t>1320] Хто божеством гордує, — смерть Пентеєву&lt;br /&gt;</w:t>
        <w:br/>
        <w:t>Побачивши, хай славить небожителів.&lt;br /&gt;</w:t>
        <w:br/>
        <w:t>ПРОВІДНИЦЯ ХОРУ&lt;br /&gt;</w:t>
        <w:br/>
        <w:t>Ти гідний жалю, Кадме. Хоч і прикро це,&lt;br /&gt;</w:t>
        <w:br/>
        <w:t>Та визнай: внука справедливо скарано.&lt;br /&gt;</w:t>
        <w:br/>
        <w:t>АГАВА&lt;br /&gt;</w:t>
        <w:br/>
        <w:t>Ти бачиш, батьку: шкереберть життя пішло…&lt;br /&gt;</w:t>
        <w:br/>
        <w:t>Якщо б цими руками не очистилась…&lt;br /&gt;</w:t>
        <w:br/>
        <w:t>ДІОНІС&lt;br /&gt;</w:t>
        <w:br/>
        <w:t>(появившись у постаті бога)&lt;br /&gt;</w:t>
        <w:br/>
        <w:t>Ти сам драконом станеш, а жона твоя,&lt;br /&gt;</w:t>
        <w:br/>
        <w:t>Гармонія, — змією, донька збройного&lt;br /&gt;</w:t>
        <w:br/>
        <w:t>Ареса, — з нею, смертний, одружився ти.&lt;br /&gt;</w:t>
        <w:br/>
        <w:t>Із нею ж, Зевс прорік це, повезуть тебе&lt;br /&gt;</w:t>
        <w:br/>
        <w:t>1330] Бики в упряжці — варварських дружин вождя.&lt;br /&gt;</w:t>
        <w:br/>
        <w:t>І військом незліченним міст чимало ти&lt;br /&gt;</w:t>
        <w:br/>
        <w:t>Зруйнуєш. Та коли зграбує воїн твій&lt;br /&gt;</w:t>
        <w:br/>
        <w:t>Святиню Феба, — нещасливе матиме&lt;br /&gt;</w:t>
        <w:br/>
        <w:t>Повернення, лиш ти й жона врятуєтесь:&lt;br /&gt;</w:t>
        <w:br/>
        <w:t>Арес в краю блаженних жити зволить вам.&lt;br /&gt;</w:t>
        <w:br/>
        <w:t>Це я, Діоніс, вам кажу, народжений&lt;br /&gt;</w:t>
        <w:br/>
        <w:t>Не смертним — Зевсом. І якби до розуму&lt;br /&gt;</w:t>
        <w:br/>
        <w:t>Прийшли ви, врешті, — мали б за союзника&lt;br /&gt;</w:t>
        <w:br/>
        <w:t>Нащадка Зевса і були б щасливими.&lt;br /&gt;</w:t>
        <w:br/>
        <w:t>АГАВА&lt;br /&gt;</w:t>
        <w:br/>
        <w:t>1340] Ми провинились, Вакху, все ж молю тебе…&lt;br /&gt;</w:t>
        <w:br/>
        <w:t>ДІОНІС&lt;br /&gt;</w:t>
        <w:br/>
        <w:t>Дарма: мене ви надто пізно визнали.&lt;br /&gt;</w:t>
        <w:br/>
        <w:t>АГАВА&lt;br /&gt;</w:t>
        <w:br/>
        <w:t>Це так. Та надто тяжко покарав ти нас.&lt;br /&gt;</w:t>
        <w:br/>
        <w:t>ДІОНІС&lt;br /&gt;</w:t>
        <w:br/>
        <w:t>А ви зі мною, богом, як поводились?&lt;br /&gt;</w:t>
        <w:br/>
        <w:t>АГАВА&lt;br /&gt;</w:t>
        <w:br/>
        <w:t>Богам не личить люд земний наслідувать.&lt;br /&gt;</w:t>
        <w:br/>
        <w:t>ДІОНІС&lt;br /&gt;</w:t>
        <w:br/>
        <w:t>На це раніше згоду Зевс дав, батько мій.&lt;br /&gt;</w:t>
        <w:br/>
        <w:t>АГАВА&lt;br /&gt;</w:t>
        <w:br/>
        <w:t>Гей-гей! Вигнання, старче, нам судилося. [432]&lt;br /&gt;</w:t>
        <w:br/>
        <w:t>ДІОНІС&lt;br /&gt;</w:t>
        <w:br/>
        <w:t>То що ж із неминучим зволікаєте?&lt;br /&gt;</w:t>
        <w:br/>
        <w:t>КАДМ&lt;br /&gt;</w:t>
        <w:br/>
        <w:t>Потрапили ми, доню, у біду страшну —&lt;br /&gt;</w:t>
        <w:br/>
        <w:t>І ти, нещасна, й сестри твої жалісні,&lt;br /&gt;</w:t>
        <w:br/>
        <w:t>1350] і я, що ось на старість поміж люд чужий&lt;br /&gt;</w:t>
        <w:br/>
        <w:t>Піду селитись. Ще й таке пророцтво є,&lt;br /&gt;</w:t>
        <w:br/>
        <w:t>Що на Елладу рушу з військом варварів&lt;br /&gt;</w:t>
        <w:br/>
        <w:t>Й жону — доньку Аресову, Гармонію,&lt;br /&gt;</w:t>
        <w:br/>
        <w:t>Що вид взяла зміїний, ставши змієм сам,&lt;br /&gt;</w:t>
        <w:br/>
        <w:t>На еллінські могили, на їх вівтарі&lt;br /&gt;</w:t>
        <w:br/>
        <w:t>Я поведу, проводар. І від бід своїх,&lt;br /&gt;</w:t>
        <w:br/>
        <w:t>Нещасний, не звільнюся, не вспокоюся,&lt;br /&gt;</w:t>
        <w:br/>
        <w:t>Хоч переплину води Ахеронтові.&lt;br /&gt;</w:t>
        <w:br/>
        <w:t>АГАВА&lt;br /&gt;</w:t>
        <w:br/>
        <w:t>Без тебе, батьку, на вигнанні житиму!..&lt;br /&gt;</w:t>
        <w:br/>
        <w:t>КАДМ&lt;br /&gt;</w:t>
        <w:br/>
        <w:t>1360] Чому, мов лебедиця, свого батька ти,&lt;br /&gt;</w:t>
        <w:br/>
        <w:t>Сердешна доню, обнімаєш — сивого?..&lt;br /&gt;</w:t>
        <w:br/>
        <w:t>АГАВА&lt;br /&gt;</w:t>
        <w:br/>
        <w:t>Куди ж подамся, з батьківщини вигнана?&lt;br /&gt;</w:t>
        <w:br/>
        <w:t>КАДМ&lt;br /&gt;</w:t>
        <w:br/>
        <w:t>Не знаю, доню. Я вже не порадник тут.&lt;br /&gt;</w:t>
        <w:br/>
        <w:t>АГАВА&lt;br /&gt;</w:t>
        <w:br/>
        <w:t>Прощавай же навік, моє вогнище,&lt;br /&gt;</w:t>
        <w:br/>
        <w:t>Моє місто, мій краю! О лишенько! —&lt;br /&gt;</w:t>
        <w:br/>
        <w:t>На вигнання іду!..&lt;br /&gt;</w:t>
        <w:br/>
        <w:t>КАДМ&lt;br /&gt;</w:t>
        <w:br/>
        <w:t>Рушай же, доню, й оглянь ще раз&lt;br /&gt;</w:t>
        <w:br/>
        <w:t>Місця, де стрів Арістеїв син&lt;br /&gt;</w:t>
        <w:br/>
        <w:t>Жахливу смерть, а нині — й твій&lt;br /&gt;</w:t>
        <w:br/>
        <w:t>1370] Долю цю повторив.&lt;br /&gt;</w:t>
        <w:br/>
        <w:t>АГАВА&lt;br /&gt;</w:t>
        <w:br/>
        <w:t>Співчуваю тобі…&lt;br /&gt;</w:t>
        <w:br/>
        <w:t>КАДМ&lt;br /&gt;</w:t>
        <w:br/>
        <w:t>Як і я — тобі&lt;br /&gt;</w:t>
        <w:br/>
        <w:t>Й твоїм сестрам, доню; сльози ллю.&lt;br /&gt;</w:t>
        <w:br/>
        <w:t>АГАВА&lt;br /&gt;</w:t>
        <w:br/>
        <w:t>Страшний удар на дім твій впав:&lt;br /&gt;</w:t>
        <w:br/>
        <w:t>Сам Діоніс нам справедливо мстив,&lt;br /&gt;</w:t>
        <w:br/>
        <w:t>Та про міру забув. [433]&lt;br /&gt;</w:t>
        <w:br/>
        <w:t>КАДМ&lt;br /&gt;</w:t>
        <w:br/>
        <w:t>Але кривди й він зазнавав од вас:&lt;br /&gt;</w:t>
        <w:br/>
        <w:t>У Фівах ганьбили ви ймення його.&lt;br /&gt;</w:t>
        <w:br/>
        <w:t>АГАВА&lt;br /&gt;</w:t>
        <w:br/>
        <w:t>Хай щастить тобі, батьку!&lt;br /&gt;</w:t>
        <w:br/>
        <w:t>КАДМ&lt;br /&gt;</w:t>
        <w:br/>
        <w:t>Й тобі хай щастить,&lt;br /&gt;</w:t>
        <w:br/>
        <w:t>Моя доню, та що то за щастя в нас?..&lt;br /&gt;</w:t>
        <w:br/>
        <w:t>Відходить.&lt;br /&gt;</w:t>
        <w:br/>
        <w:t>АГАВА&lt;br /&gt;</w:t>
        <w:br/>
        <w:t>1380] Одведіть мене, подруги, в ті місця,&lt;br /&gt;</w:t>
        <w:br/>
        <w:t>Де супутниці-сестри сестрицю ждуть,&lt;br /&gt;</w:t>
        <w:br/>
        <w:t>Щоб світ за очі йти,&lt;br /&gt;</w:t>
        <w:br/>
        <w:t>Де мене вже не бачитиме Кітерон,&lt;br /&gt;</w:t>
        <w:br/>
        <w:t>Де не вздрять його, клятого, вічі мої,&lt;br /&gt;</w:t>
        <w:br/>
        <w:t>Де не чули, не знають, що таке тирс, —&lt;br /&gt;</w:t>
        <w:br/>
        <w:t>Хай інших вакханок турбує.&lt;br /&gt;</w:t>
        <w:br/>
        <w:t>ХОР&lt;br /&gt;</w:t>
        <w:br/>
        <w:t>Є всілякі появи небесних сил:&lt;br /&gt;</w:t>
        <w:br/>
        <w:t>Що й не снилось нам, те здійснять боги,&lt;br /&gt;</w:t>
        <w:br/>
        <w:t>В чому впевнені ми, — не збувається,&lt;br /&gt;</w:t>
        <w:br/>
        <w:t>1390] А непевному шлях одкрива божество,&lt;br /&gt;</w:t>
        <w:br/>
        <w:t>Про це свідчить ось ця наша дія.</w:t>
      </w:r>
    </w:p>
    <w:p>
      <w:r>
        <w:br/>
        <w:t>ПРИМІТКИ&lt;br /&gt;</w:t>
        <w:br/>
        <w:t>1. У Фіви… прибув… — Саме у Фівах, за первісним грецьким міфом, що його розробляє Евріпід, бог виноградарства Діоніс у чудовий спосіб (див. прим. до "Гіпполіта", р. 558) народився від дочки Фіванського владаря Кадма.&lt;br /&gt;</w:t>
        <w:br/>
        <w:t>14. Із Фрігії… — Діоніс — чужоземне божество, пов'язане з екстатичними культами, що зародились у Фракії. В Гомерівському епосі Діоніс ще не зараховується до сонму олімпійців, одначе в "Іліаді" (VI, 129–140) уже згадується про переслідування Діоніса фракійським царем Лікургом. "Вакханки" — єдина із збережених трагедій, темою якої є утвердження культу Діоніса у Греції.&lt;br /&gt;</w:t>
        <w:br/>
        <w:t>[446]&lt;br /&gt;</w:t>
        <w:br/>
        <w:t>24-25…шкуру оленя… тире… — Шкура молодого оленя (небріда), тирс (обвита плющем та виноградним листям із шишкою на кінці палиця), бубон, флейта — атрибути вакханок (менад) — супутниць Діоніса.&lt;br /&gt;</w:t>
        <w:br/>
        <w:t>26…материні сестри… — У легендарного засновника Фів Кадма було чотири дочки: Семела, Автоноя, Іно та Агава, мати Пентея. 55. Лідія — країна, що на західному побережжі Малої Азії. 58–59…барабани — Реї-матері… дарунок… — Рея (Дочка Урана й Геї, дружина Кроноса) як мати олімпійських богів на Кріті і в Малій Азії ототожнювалася з малоазійською матір'ю богів Кібелою; жерці Реї (курети) — з корибантами, жерцями Кібели. За переказом, народивши на Кріті Зевса, Рея передала його куретам; ті брязкотом зброї приглушували крик немовляти, і Кронос не проковтнув його. Культ Реї-Кібели визначався оргіастичним характером.&lt;br /&gt;</w:t>
        <w:br/>
        <w:t>118. Бромій — Діоніс (див. прим, до "Геракла", р. 676). 156. Тмолу золотоплинного… — 3 гори Тмол, що в Лідії, брала початок золотоносна річка Пактол.&lt;br /&gt;</w:t>
        <w:br/>
        <w:t>172. Тіресій — незрячий віщун. 246. Дід по матері — Кадм, батько Агави.&lt;br /&gt;</w:t>
        <w:br/>
        <w:t>288-291. Інша версія міфа про народження Діоніса побудована в оригіналі на грі слів потегоа — "заложник" і Нотегоз — "стегно"; у перекладі; "в заставу дав" — "вставив у стегно".&lt;br /&gt;</w:t>
        <w:br/>
        <w:t>296…як заполонить… тіло… — 3 Вакхом пов'язувалося, зокрема, поетичне натхнення. "Вакху, куди пориваєш мене, сповненого тобою?" — починає Горацій одну із найкращих од, яку присвячує Вакхові (Щ, 25). 302. На стрімчаку двоверхім… — тобто на Парнасі.&lt;br /&gt;</w:t>
        <w:br/>
        <w:t>335. За гордість поплатився… — За пізнішою версією, Актеон побачив Артеміду під час купання (Овідій, "Метаморфози", III, 174 наст.).&lt;br /&gt;</w:t>
        <w:br/>
        <w:t>363-364. Лише б не наслав Пентей Біди… — Тут і далі (р. 502) неперекладна гра слів, побудована на співзвучності імені Пентей (Репіпеиз) із словом ремЬоа — "страждання", "біда".&lt;br /&gt;</w:t>
        <w:br/>
        <w:t>368. Правдо свята! — В оригіналі Нозіа — найвищий (божественний, моральний) закон, священний звичай, непорушна традиція (лат. Газ), персоніфікація, що є новотвором Евріпіда; в якійсь мірі відповідає нашому поняттю "правда" як протилежність до "кривда".&lt;br /&gt;</w:t>
        <w:br/>
        <w:t>402-403. Фарос — поселення на острові біля гирла Нілу — стогирлової ріки.&lt;br /&gt;</w:t>
        <w:br/>
        <w:t>405-406. Саме в Македонії, де знаходилась Піерія (оселя муз), Евріпід писав трагедію "Вакханки".&lt;br /&gt;</w:t>
        <w:br/>
        <w:t>415. Злагода — в оригіналі Еігепе, що означає "мир".&lt;br /&gt;</w:t>
        <w:br/>
        <w:t>513. Ахелоя… дочко… — Ахелой (річка в Середній Греції) вважався батьком усіх грецьких рік.&lt;br /&gt;</w:t>
        <w:br/>
        <w:t>520. Дифірамб — культова пісня на честь Діоніса; тут — сам Діоніс. 551. Ніса — гора, де, за переказом, німфи виховали Діоніса. 562–564. Аксій, Лідій — річки в Македонії. 722. Іакх — культове наймення Вакха.&lt;br /&gt;</w:t>
        <w:br/>
        <w:t>746-748. Асоп — річка в Беотії; Гісії, Ерітри — беотійські міста. 777. До воріт Електриних… — Електриці ворота, що в південній частині Фів, відкривали шлях до Кітерону, Платеїв.&lt;br /&gt;</w:t>
        <w:br/>
        <w:t>976. Лісси… пси. — Дохміями, віршовим розміром, що передає збудження, хор кличе псів богині шалу — Лісси.&lt;br /&gt;</w:t>
        <w:br/>
        <w:t>991…з землі проріс. — Див. прим, до "Геракла", р. 5. 1008. Биком стань… — Хор закликає Діоніса появитися в одній із трьох своїх іпостасей; найчастіше він зображувався рогатим.&lt;br /&gt;</w:t>
        <w:br/>
        <w:t>1199–1200…петля… Розкручує… — На тупому кінці списа був намотаний ремінець; списник, метаючи, відпускав водночас затиснений між вказівним та середнім пальцем кінець ремінця, від чого спис "угвинчувався" в повітря. 1230…од верстата ткацького… — тобто від звичної жіночої праці. 1244…даром, що споріднений… — тобто місцем народження — Фінами. 1324. Уявлення про цю незбережену частину — трагедії дає нам лиш візантійська церковна драма "Страждаючий Христос", де використано плач Агави над загиблим сином.&lt;br /&gt;</w:t>
        <w:br/>
        <w:t>1368. Арістеїв син — Актеон.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Вакханки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