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В товаристві джмеля</w:t>
      </w:r>
    </w:p>
    <w:p>
      <w:r>
        <w:br/>
        <w:t xml:space="preserve"> Ще вчора джміль гудів — сьогодні вже нема,</w:t>
      </w:r>
    </w:p>
    <w:p>
      <w:r>
        <w:br/>
        <w:t>Застиг від холоду, ледь лапками він меле,</w:t>
      </w:r>
    </w:p>
    <w:p>
      <w:r>
        <w:br/>
        <w:t>Крилята задубілі не здійма</w:t>
      </w:r>
    </w:p>
    <w:p>
      <w:r>
        <w:br/>
        <w:t>І тихо й тоскно дивиться на мене.</w:t>
      </w:r>
    </w:p>
    <w:p>
      <w:r>
        <w:br/>
        <w:t>Беру його із затінку, кладу</w:t>
      </w:r>
    </w:p>
    <w:p>
      <w:r>
        <w:br/>
        <w:t>На щире сонце — в затишок осоння.</w:t>
      </w:r>
    </w:p>
    <w:p>
      <w:r>
        <w:br/>
        <w:t>Джмелями літаки собі гудуть,</w:t>
      </w:r>
    </w:p>
    <w:p>
      <w:r>
        <w:br/>
        <w:t>І джміль до них гуде собі спросоння.</w:t>
      </w:r>
    </w:p>
    <w:p>
      <w:r>
        <w:br/>
        <w:t>Я потім забуваю про джмеля.</w:t>
      </w:r>
    </w:p>
    <w:p>
      <w:r>
        <w:br/>
        <w:t>А він нагрівся, з рукава стартує,</w:t>
      </w:r>
    </w:p>
    <w:p>
      <w:r>
        <w:br/>
        <w:t>Та щось йому така важка земля,</w:t>
      </w:r>
    </w:p>
    <w:p>
      <w:r>
        <w:br/>
        <w:t>Та вітер ним, підраненим, гордує.</w:t>
      </w:r>
    </w:p>
    <w:p>
      <w:r>
        <w:br/>
        <w:t>На ньому светрик чорно-золотий,</w:t>
      </w:r>
    </w:p>
    <w:p>
      <w:r>
        <w:br/>
        <w:t>У нього груди ніжні, щирозлоті.</w:t>
      </w:r>
    </w:p>
    <w:p>
      <w:r>
        <w:br/>
        <w:t>— Лети, — шепчу йому, — лети, лети,</w:t>
      </w:r>
    </w:p>
    <w:p>
      <w:r>
        <w:br/>
        <w:t>Бо нам життя не в льоті, а в польоті!</w:t>
      </w:r>
    </w:p>
    <w:p>
      <w:r>
        <w:br/>
        <w:t>Вже полудень. Аж чую — джміль гуде.</w:t>
      </w:r>
    </w:p>
    <w:p>
      <w:r>
        <w:br/>
        <w:t>Куди там тому грому-бомбовозу...</w:t>
      </w:r>
    </w:p>
    <w:p>
      <w:r>
        <w:br/>
        <w:t>Розправив крила, розігрівся день,</w:t>
      </w:r>
    </w:p>
    <w:p>
      <w:r>
        <w:br/>
        <w:t>Летить джмелем навстріч зимі й морозу...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товаристві джмеля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