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рідній оселі</w:t>
      </w:r>
    </w:p>
    <w:p>
      <w:r>
        <w:br/>
        <w:t xml:space="preserve"> &lt;p&gt;В РІДНІЙ ОСЕЛІ</w:t>
      </w:r>
    </w:p>
    <w:p>
      <w:r>
        <w:br/>
        <w:t>Говорив Панас Федорович Кирпуля, бухгалтер торговельної фірми "Живжик і К°". Він усього три дні як приїхав до своїх рідних на село Розбиті Глечики, але сьогодні тільки вперше вибрав час поговорити на самоті зі своїм батьком. Хотілось усе рзказати і похвалитись, як гарно йому жилось, з якими високими людьми водився в місті, і пожалітись на свою недолю. Говорив він довго, смакуючи багато дрібниць. Його довгі з незграбними кістками руки розмахували в повітрі, а широке, наче затягнуте жовтою шкірою худе обличчя увесь час кумедно рухалось і болісно посміхалось. Тільки сірі очі, наївні і підчас вороже холодні, були ласкаві, а пожовтілі широкі зуби лагідно вискалялись. Та й увесь він був широкий, худий і нескладний, як мішок, набитий соломою.</w:t>
      </w:r>
    </w:p>
    <w:p>
      <w:r>
        <w:br/>
        <w:t>Старий слухав і, співчуваючи, хитав головою. Коли-не-коли він лише вставляв свої слова.</w:t>
      </w:r>
    </w:p>
    <w:p>
      <w:r>
        <w:br/>
        <w:t>— Іменно так, синок; вірно, вірно,— і дивився своїми ви-цвілими старечими очима то на сина, то на круті яри Розбитих Глечиків, що широкою каймою розкидались перед очима.</w:t>
      </w:r>
    </w:p>
    <w:p>
      <w:r>
        <w:br/>
        <w:t>І син його Панас у ясно-сірому вбранні, такий чистий і викоханий пан; і все те, про віщо він оповідав, було чимсь дивним, чужим і незрозумілим, а ще більш таким далеким від усього того, чим жив увесь свій вік старий Федір Кирпуля.</w:t>
      </w:r>
    </w:p>
    <w:p>
      <w:r>
        <w:br/>
        <w:t>А в нього була сила своїх клопотів і турбот. Хотілось про них розповісти докладно, спокійно, до пуття порадитись. А син не слухав та все своєї.</w:t>
      </w:r>
    </w:p>
    <w:p>
      <w:r>
        <w:br/>
        <w:t>Старий думав: хтозна, сил нема вже. Старі ноги ледве носять, а треба синів пристроїти, поставити до діла. Одділив старшого Олексія, допоміг хату поставити, дав землі в полі. Здавалось, що жити та жити. А тут тобі клопоти щодня. Женив меншого. А невістка попалась люта та недоладна. Що то клопоту та гризні. Родила онука, а він дурненький. Просто Боже наказания! А тут і самому тільки що живеться: у грудях душить. Не можна нічого ні робити, ні ходити. Продали бичка на ярмарку, треба щось за нього купити. Слід би й про це порадитись.</w:t>
      </w:r>
    </w:p>
    <w:p>
      <w:r>
        <w:br/>
        <w:t>Старий час від часу оглядається навколо. А думки пливуть якісь безглузді: груша он стара, ще батько посадив та й досі стоїть. Гляди, всохне. Підсиплять попелу, підкопають, і пішла знову родить. Хлопчиком під нею бігав і вік увесь прожив з нею.</w:t>
      </w:r>
    </w:p>
    <w:p>
      <w:r>
        <w:br/>
        <w:t>А в сина руки якісь жовті та худі. Видно, теж нелегко живеться. Хліб святий усюди, видно, даром не достається. А думав, Боже, як син в розкошах, великим паном живе. Всюди в нього чисто та гарно, і їсть добре: білий хліб та чай. Усе сподівався, що одружиться син, візьме собі пані білу та ніжну. Поїхав би тоді старий у гості. Надів би те вбрання, що колись син передав. Пожив би сам у покої та в ситих розкошах. А не довелось, дивись ти.</w:t>
      </w:r>
    </w:p>
    <w:p>
      <w:r>
        <w:br/>
        <w:t>Сиділи за клунею на високім шпилі під старою грушею. Гілля на ній було побите, почорніле й присохле по краях, поводились з нею немилосердно, а проте родила вона рясно; так наче найупертішу боротьбу вела з усією родиною Кирпу-лів. Ті її били, трясли, а вона, живуча, як кішка, з весни знов убиралась у соки та листя.</w:t>
      </w:r>
    </w:p>
    <w:p>
      <w:r>
        <w:br/>
        <w:t>Із шпиля було видно тільки передні оселі Розбитих Глечиків. А вся решта ховалась в густих зелених гаях та садках. Із поля йшли яри ясні й веселі. В верхів'ях вони були широкі, як гузирі глечиків, а далі тяглись рівною вузькою смугою і зливались в одну широку долину, посеред якої був ставок. І тому, певно, й село прозвали Розбитими Глечиками, бо яри були схожі на половинки розбитих глечиків.</w:t>
      </w:r>
    </w:p>
    <w:p>
      <w:r>
        <w:br/>
        <w:t>— Ну, а ти ж, синку, надовго до нас? — спитав старий Кирпуля.</w:t>
      </w:r>
    </w:p>
    <w:p>
      <w:r>
        <w:br/>
        <w:t>— Як прийдеться, тату. Коли почну поправлятись, то, може, й довше проживу, а то, мо', поїду на море,— сказав Панас Федорович.</w:t>
      </w:r>
    </w:p>
    <w:p>
      <w:r>
        <w:br/>
        <w:t>Думка поїхати на море, про яке він чув від багатьох у місті, давно опанувала Панаса Федоровича. Але він знав, що на море не доведеться поїхати, проте хотілось себе потішити цим.</w:t>
      </w:r>
    </w:p>
    <w:p>
      <w:r>
        <w:br/>
        <w:t>— А може, ти б, синку, не їхав туди: й клопоту сила тобі буде, і зморишся, та й дорого ж воно. Зоставайся краще тут. Ось тобі й спокій, і все, що треба. Вийдеш он на поле, жито красується, вівса колос викинули, так усюди ловко. Я й старий чоловік, і то спочиваю,— говорив старий Кирпуля.</w:t>
      </w:r>
    </w:p>
    <w:p>
      <w:r>
        <w:br/>
        <w:t>Вони ще трохи посиділи, а далі старий порадив пройтись на поле.</w:t>
      </w:r>
    </w:p>
    <w:p>
      <w:r>
        <w:br/>
        <w:t>Лани селянські починались недалеко від оселі Кирпуль. До них ішла вузенька, блискуча стежка. Старий ішов повільно, спираючись на грушеву сучкувату палицю, і по кілька разів спинявся. Його душило у грудях. Але стогін був короткий, ніби старий сердито плював на когось і не міг ніяк одплю-ватись.</w:t>
      </w:r>
    </w:p>
    <w:p>
      <w:r>
        <w:br/>
        <w:t>Униз спускались левади, зарослі сінокосами та гаями.</w:t>
      </w:r>
    </w:p>
    <w:p>
      <w:r>
        <w:br/>
        <w:t>— Оце, сину,— казав старий,— може, ти знаєш, левада була колись у генерала Комашні. Ой, добра левада. Десятин із десяток буде. Добрий пан був, багатий. А так уся худоба пішла і собака не загавкав: Петро Дудка купив.</w:t>
      </w:r>
    </w:p>
    <w:p>
      <w:r>
        <w:br/>
        <w:t>Ні з чого, можна сказать, розжився чоловік. Такий же, як оце й ми, шарпак був, як не гірший, а так от зумів. Ну та й на руку легкий. Більшого злодія на все село не було. Тільки одні коней крали та пропивали їх, а Петро — то валу, то полотна шматок, а то, гляди, й жита копу. А як строїться, то тільки з чужого лісу. І все одно йому — чи панський, чи мужичий. Так от і повезло чоловікові. От оце й леваду купив ні за що. Заплатив три тисячі, зрубав дерево, продав за дві тисячі сімсот. А левада зосталась у нього. Проте люди не люблять його, лютий чоловік...</w:t>
      </w:r>
    </w:p>
    <w:p>
      <w:r>
        <w:br/>
        <w:t>По дорозі Панасові Федоровичеві встала ціла низка споминів. Кров хліборобська бігла в жилах і тягла сюди, до цих земель рідних, і було боляче, що порвав із нею, кинув її, таку пишну й красну, і кращі роки життя пройшли десь далеко від неї.</w:t>
      </w:r>
    </w:p>
    <w:p>
      <w:r>
        <w:br/>
        <w:t>За левадами йшли жита пахучі, колосисті, а поміж них росла сила бур'янів.</w:t>
      </w:r>
    </w:p>
    <w:p>
      <w:r>
        <w:br/>
        <w:t>— Чому, тату, у вас тут так гірко землі обробляють? — спитав Панас.</w:t>
      </w:r>
    </w:p>
    <w:p>
      <w:r>
        <w:br/>
        <w:t>— Так, синку, споконвіку воно заведено. Та й хліб, Бог милував, родить.</w:t>
      </w:r>
    </w:p>
    <w:p>
      <w:r>
        <w:br/>
        <w:t>Старий подививсь навколо. І його погляд вицвілих очей був такий спокійний і певний, що здавалось, ніяка сила не могла порушити тих звичаїв, які з дідів-прадідів тут заведені. На обличчі в нього була безліч зморщок, глибоких, замертвіло-землистих, і кожна з них була свідком глибоко пережитого лиха та страждання.</w:t>
      </w:r>
    </w:p>
    <w:p>
      <w:r>
        <w:br/>
        <w:t>Зчинилася пожежа — лягли зморшки на лобі; так і зосталися. Чогось з'їла корова і пропала — лягли нові зморшки. Почалися сварки за худобу — і сила зморщок коло очей, наче силились зібрати шкіру в очкур, з'явилася задуха і підтягло щоки, а дві глибоких зморшки лягли від бороди і до самих очей вздовж носа.</w:t>
      </w:r>
    </w:p>
    <w:p>
      <w:r>
        <w:br/>
        <w:t>— А це, сину, й наша нива,— сказав старий, важно одди-хаючись, коли вони підійшли до однієї ниви.— Воно, сказать, хліб не так щоб і добрий, та проте, хвалити Бога, тільки клопіт один із сусідами. Кіндрат он Чепіга на цілу четверть рорався в нашу грань. І от, бий його лиха година, цілих десять літ судимось, вожаємось, і грань уже виїздили одводи-ти, та й не помагає. І суд сказав, що тут грань повинна йти, а він все-таки, сльота, лізе та й лізе. На цілу четверть, чуєш, ворався. І як тільки почнуться жнива або оранка — так тобі й лайка. Чуть голів не порозбивають. Мої хлопці гарячі такі, та й він лютий. Ну, як почнуть, як піде... Прямо життя нема. А тут он тобі Альошка лізе. Одвів же, на, кажу, ори, сій, їж. Ні, таки, сукиного сина, лізе, стерво. Дай, кажу, віку дожить, тоді як знаєте. Так де там...</w:t>
      </w:r>
    </w:p>
    <w:p>
      <w:r>
        <w:br/>
        <w:t>Він трохи помовчав, оглядаючи жита. А далі, наче згадавши якусь стару думку, додав:</w:t>
      </w:r>
    </w:p>
    <w:p>
      <w:r>
        <w:br/>
        <w:t>— Е-е! Жито добре в нас. Такого тут немає. Альошка колись, ще як при нас жив, украв у графа три снопи "Улян-ки", то й зайшло з того. Добре зерно, і хліб з нього добрий.</w:t>
      </w:r>
    </w:p>
    <w:p>
      <w:r>
        <w:br/>
        <w:t>Старий Кирпуля пішов обніжком і увесь час важко пихкав, бубонів щось і сердито лаявсь. Увесь світ для нього складається з ворогів, і кожен з них намулив очі йому. Трудно з усіма ними управитись, але була вже й у тому глибока втіха, що хоч добре вилаєш їх.</w:t>
      </w:r>
    </w:p>
    <w:p>
      <w:r>
        <w:br/>
        <w:t>А по полях тихо йшли шелести... Бігли струмки вітру, високими хвилями котилися по полових житах. На тлі цьому зігнута постать Федора Кирпулі з довгою сірою бородою, в старому брилі, обіперта на палицю — як могутній господар, а лани — його діти. Стоїть, як вартовий, і пильним оком слідкує за всім. Чи думи якісь неясні, але глибокі й болісно-щирі, як стрічка всього життя старого Кирпулі, чи звичайні клопоти та сварки проходять в нього на душі...</w:t>
      </w:r>
    </w:p>
    <w:p>
      <w:r>
        <w:br/>
        <w:t>Назад повертались польовою дорогою. Дорогою догнав їх низенький чорнявий чоловік. Ішов він, розмахуючи довгим ціпком і закидаючи широко ногами, і вся його постать від того кумедно крутилась.</w:t>
      </w:r>
    </w:p>
    <w:p>
      <w:r>
        <w:br/>
        <w:t>— До папаші в гості пожаловали? Як же, нада провідать, непремінно нада,— м'яко посміхаючись, звернувся він до Панаса. Говорив він тоненьким тенором, м'яким і співучим, і при цьому темні очі, і зуби, і все чорне засмалене обличчя лагідно посміхалось. Він який час витирав брудною хусткою піт на обличчі, а потім знову заговорив: — І подивиться на вас, Панасе Федоровичу, так зовсім не пізнав би. Так, к примеру сказать, зустрів би в городі, так і не подумав би, що це ви. Наче трохи змінились і похудали наче трохи...</w:t>
      </w:r>
    </w:p>
    <w:p>
      <w:r>
        <w:br/>
        <w:t>— Захворів, болізнь така образувалась: от голова болить, та й так усюди слабість... Доктор сказав: це у вас все більше од перевтомленія — усякими науками занімаюсь, багато доводиться робить. Ну, і те сказать — служба...— відповів Панас Федорович.</w:t>
      </w:r>
    </w:p>
    <w:p>
      <w:r>
        <w:br/>
        <w:t>— Да, можна сказать... Усюди жизнь нелегкая,— заговорив знову чорнявий дядько.— Я так полагаю, Панасе Федоровичу, у всякого чоловіка, к примеру сказать, повинна бути своя дорога. Як він на неї вірно попав, то, значить, йому добре. А як він не вцілив, то цілий вік і блукай. І нема тоді йому спокою і хорошої жизні. От, скажем к примеру, наше мужиче життя — дорога верная, пряма. Іди собі, нікуди не звертай. Ори землю, хліб обробляй, і буде в тебе що їсти і чим жити. А подивіться, яке наше життя гірке. Чи хто-небудь до пуття з'їсть кусок хліба? Чи хто живе так, як слід жити чоловікові? Усі їдять кращий хліб, тільки не мужик, тим що сам обробля його. А чому так, Панасе Федоровичу? А тому, що бояться усі мужика. Прокинеться він, візьметься за діло і прожене тоді усіх, хто на його плечах сидить, бо йому таких, к примеру сказать, дармоїдів не треба. От вони й бояться нашого брата, і стали на нашій дорозі.</w:t>
      </w:r>
    </w:p>
    <w:p>
      <w:r>
        <w:br/>
        <w:t>— Ой, скажу я вам, братіку, буде ще лиха, та ще й скільки. Буде всього: і гіркого зазнаємо, та й кращого дочекаємось. Я ще й так гадаю: та невже ж таки, бий його сила, усе мужикові, усе ори та й ори, возись в гнояці, в грязі, невже таки ніколи не полегшає?</w:t>
      </w:r>
    </w:p>
    <w:p>
      <w:r>
        <w:br/>
        <w:t>За темною зубчатою стіною лісу, вкритою золотим пилом, ховалося сонце, і дві довгих сизих хмари, схожі на розп'ятих птахів, яскраво виблискували позолоченими кінцями.</w:t>
      </w:r>
    </w:p>
    <w:p>
      <w:r>
        <w:br/>
        <w:t>А голос чорного дядька бренів щиро, і від нього ставало на душі тепло й затишно... В селі стояла густа курява від отари. Коли порівнялися з нею, високий похмурий вівчар Петро Тхір грізно оглянув їх, і його чорне засмалене обличчя на один мент спинилось холодно-ворожим поглядом на Кирпулях.</w:t>
      </w:r>
    </w:p>
    <w:p>
      <w:r>
        <w:br/>
        <w:t>— Не слухаються вже овечки вас, діду,— лагідно звернувся до нього чорнявий дядько.</w:t>
      </w:r>
    </w:p>
    <w:p>
      <w:r>
        <w:br/>
        <w:t>— А бодай вони всі виздихали йому — бігають, наче пока-зились усі,— суворо відповів він і знову почав ляскати пугою.</w:t>
      </w:r>
    </w:p>
    <w:p>
      <w:r>
        <w:br/>
        <w:t>— Тоже життя,— почав старий Кирпуля,— увесь вік чоловік бігав та робив по людях. Було, куска й хліба не встигне проковтнути, як уже на роботу треба йти, так усе й перебивався. То змолотить за коробку у дядька, то десь за сніп перехопить. Так і вік прожив. А на старість вигнали з власної ж хати і довелось оце ватагу пасти. Воно, сказать, хоч і неважка робота, а побігай цілісінький тобі день.</w:t>
      </w:r>
    </w:p>
    <w:p>
      <w:r>
        <w:br/>
        <w:t>— А все діти, дедушка,— лагідно встряв чорнявий дядько.— Можна сказать, усе життя чоловік старався для дітей, а вони як подякували йому на старість. Та й те сказать — і з них толку мало. Сини злодіями поробились. Оце й недавно, кажуть, піймали в степу одного з кіньми. Кажуть, уже били-били. Ледве живого пустили. А він хоч би тобі що. Два тижні полежав, а потім і подавсь-таки знову кудись. Ну, а дочки тож у розпутниці пішли. Одна, кажуть, і байстрюка привела та десь і задушила. Так ніхто й не найшов... Начальство приставало, допитувалось, а вона, суча дівка, так і не призналась. Ну, звісно діло, який час там посиділа в острозі, а тоді уп'ять-таки пішла гулять. Лихо з такими дітьми, дедушка.</w:t>
      </w:r>
    </w:p>
    <w:p>
      <w:r>
        <w:br/>
        <w:t>— А так, чоловіче, так,— байдуже відповів старий Кирпуля.</w:t>
      </w:r>
    </w:p>
    <w:p>
      <w:r>
        <w:br/>
        <w:t>На розі однієї вулиці коло старенької, врослої в землю хати, сільської розправи, чорнявий дядько привітливо попрощався й подибав дрібними кроками в двір.</w:t>
      </w:r>
    </w:p>
    <w:p>
      <w:r>
        <w:br/>
        <w:t>— Хто це такий, тату? —запитав Панас Федорович.</w:t>
      </w:r>
    </w:p>
    <w:p>
      <w:r>
        <w:br/>
        <w:t>— А це, може, знаєш, Іван Ракша. Він у нас десятникує. Тоже побивається чоловік. Землі нема, ремесла не знає, та й слабенький він якийсь. То ото так більш десятникує: на пошту ходить, бумаги розносить. А так плохенький чоловік.</w:t>
      </w:r>
    </w:p>
    <w:p>
      <w:r>
        <w:br/>
        <w:t>Як їхав Панас додому, в його душі підіймались найтепліші почуття до своїх рідних, з якими він стільки літ не бачився. І коли попадалися йому по дорозі знайомі хутори, що так приваблююче й затишно визирали з яскраво-зеленого листу дерев, молоді гаї з стрункими берізками скраю, вузенька заболочена Гнилиця з широкими луками, що заросли вільхою, вербами та лозами,— кілька разів очі йому запливали великими слізьми і в грудях підіймався солодкий сум. Кожна місцевість чимось була знайома йому в дитячі часи,— і тому вона й тепер здавалась такою ж радісною й привабливою, як і в дитинстві. І було боляче, що в ту пору, коли його товариші Карпо Гнилиця, Кузьма Юзь, Терешко Півень пасли тут на волі худобу, ловили рибу й пекли картоплю, він, Панас Кирпуля, мусив стояти у великого крамаря Живжика, продавати солону рибу, розносити пакунки до купців і мовчки зносити знущання старших прикажчиків.</w:t>
      </w:r>
    </w:p>
    <w:p>
      <w:r>
        <w:br/>
        <w:t>Тепер знову хотілось забути рішуче про все те життя, що провів десь поза Розбитими Глечиками, вирізати з власної душі всі ті страждання, що зазнав там мовчки, на самоті, в темних кутках великого склепу-крамниці. Хотілось скинути черевики й босим пройти по м'яких росяних травах, а потім сісти над річкою і слухати, як скидається риба у воді. А коли приїхав додому й увійшов у хату, чомусь стало важко і вся ніжність раптом кудись зникла. Привітався зо всіма весело, але увесь час між ним та його рідними почувалась ніяковість.</w:t>
      </w:r>
    </w:p>
    <w:p>
      <w:r>
        <w:br/>
        <w:t>У вічі зразу кинулась хата з силою одежі, брудної і обідраної, безладно розкиданої всюди на лавах, жердках і в різних закутках, неприкритий хліб, коло якого валялось багато об'їдків, запліснілі й запорошені маленькі вікна, в які падали два-три косих промені, освітлюючи широку смугу хатнього пороху.</w:t>
      </w:r>
    </w:p>
    <w:p>
      <w:r>
        <w:br/>
        <w:t>І від цього всього стало без кінця боляче й тоскно. І якось сама собою розпочалась спокійно-холодна балачка — ніби в родині Кирпулів нічого незвичайного не сталось.</w:t>
      </w:r>
    </w:p>
    <w:p>
      <w:r>
        <w:br/>
        <w:t>Його мати, маленька, з безліччю м'яких, як шкурка печеного яблука, зморщок на жовтім обличчі, почала плакати, і її вузенькі глибоко впалі очі лагідно вдивлялись крізь сльози на сина. А через який час вона схаменулась і почала клопотатись про страву. Невістка Федора з червоним красивим обличчям увесь час вороже з-під лоба слідкувала за Панасом.</w:t>
      </w:r>
    </w:p>
    <w:p>
      <w:r>
        <w:br/>
        <w:t>Всюди по вікнах, лавах і долівці лазили довгі вусаті таргани, а вночі було навіть чути, як вони лопотіли лапками, наче танцюючи. Здавалось, що вони тут краще за всіх знають кожен закуточок і порядкують в них, як у власнім господарстві.</w:t>
      </w:r>
    </w:p>
    <w:p>
      <w:r>
        <w:br/>
        <w:t>І при всьому цьому мимоволі вабили око кілька пучків засушених квіток і зеленої трави коло образів. Образи були темні й засиджені мухами, але в тих засушених квітках і траві зоставалась глибока ніжність і лагідність чиєїсь душі.</w:t>
      </w:r>
    </w:p>
    <w:p>
      <w:r>
        <w:br/>
        <w:t>Життя почалося одноманітне й нудне. Коли їхав додому, мріяв про те, що буде лежати і паритись на сонці, купатись у річці. Хотілося ясних днів, гарячого сонця, а як навмисне ішли увесь час дощі, а після них ставали хмарні вітряні дні. А коли попробував обливатись холодною водою в суточках, із сусіднього двору заглядали в дірочки діти й гидко сміялись. Довелося кинути й цю справу й більш навіть не думати про неї.</w:t>
      </w:r>
    </w:p>
    <w:p>
      <w:r>
        <w:br/>
        <w:t>Вранці хотілось поспати, щоб скоротити нудоту дня, але коло печі починався гомін і метушня, а старий Федір довго і болісно кашляв, хрипів і сякав. Він, як навмисне, не виходив на двір, наче намагався розбуркати всіх у хаті, і з його грудей тяглись і виривались довгі і хриплі звуки:</w:t>
      </w:r>
    </w:p>
    <w:p>
      <w:r>
        <w:br/>
        <w:t>— Упху... Упху... Упху...</w:t>
      </w:r>
    </w:p>
    <w:p>
      <w:r>
        <w:br/>
        <w:t>Якусь хвилину він спочивав, а потім знову починав кашляти, і здавалось, що там у нього всередині хтось возиться з заіржавілими колесами; а вони так настирливо скриплять.</w:t>
      </w:r>
    </w:p>
    <w:p>
      <w:r>
        <w:br/>
        <w:t>Він ще довго сидів, стогнав і бухикав, а потім запалював люльку й також довго курив її. А далі який час мовчки сидів, зітхаючи і вдивляючись своїми старечими вицвілими очима в долівку, і нарешті мляво й знехотя виходив із хати.</w:t>
      </w:r>
    </w:p>
    <w:p>
      <w:r>
        <w:br/>
        <w:t>На дворі валялась усюди сила сміття, коло хлівів лежало багато гною, який скидали в одну купу, але скидали недбайливо, і він, всюди розкиданий, тягся за ногами, коли повз нього йшли.</w:t>
      </w:r>
    </w:p>
    <w:p>
      <w:r>
        <w:br/>
        <w:t>Оселі були всі старі, з обдертими лісами, з яких визирали темні дірки, з підгнилими і похиленими присішками. В старих розсмиканих дахах клали гнізда горобці, й бадьорі метушливі табуни їх настирливо цвірінькали всюди. З ними вели уперту боротьбу, жорстоко руйнували їхні гнізда з жовторотими пташенятами, гнали їх звідусіль, але вони були завжди бадьорі, говорливі і сміливо лізли під самі ноги, наче дратуючи господарів.</w:t>
      </w:r>
    </w:p>
    <w:p>
      <w:r>
        <w:br/>
        <w:t>І всюди була безліч речей — ломачок, старих колес і різного лахміття, недбайливо розкиданого, розтиканого по закутках. Під повіткою щось стругав жонатий син Гриша, і старий ішов туди і про віщось говорив, а потім через який час виходив звідти, сідав на деревині і, запаливши люльку, плямкав і дивився тупо й байдуже кудись вдалечінь.</w:t>
      </w:r>
    </w:p>
    <w:p>
      <w:r>
        <w:br/>
        <w:t>Гриша був молодий високий чоловік, але згорблений від постійної роботи. Обличчя у нього було худе й засмалене, з широкими щелепами, на яких поросло молоде ріденьке руде волосся бороди. В синіх очах у нього стояла така сама м'якість і лагідність, що й у брата, коли він сміявся, і так само непомітно вона змінялась холодно-злісним виразом.</w:t>
      </w:r>
    </w:p>
    <w:p>
      <w:r>
        <w:br/>
        <w:t>Він так само, трохи попоравшись на дворі, любив увійти до хати, запалити цигарку і довго топтатись без діла, і виходив нешвидко і знехотя, коли тільки накидались на нього жінки.</w:t>
      </w:r>
    </w:p>
    <w:p>
      <w:r>
        <w:br/>
        <w:t>За порадами він приходив до старого й говорив холодно й суворо, вдивляючись сірими очима та розмахуючи довгими грубими руками.</w:t>
      </w:r>
    </w:p>
    <w:p>
      <w:r>
        <w:br/>
        <w:t>Старий сидів і плямкав і, нарешті, виймаючи з зубів люльку, відповідав:</w:t>
      </w:r>
    </w:p>
    <w:p>
      <w:r>
        <w:br/>
        <w:t>— Як знаєш, синку. Роби як знаєш.</w:t>
      </w:r>
    </w:p>
    <w:p>
      <w:r>
        <w:br/>
        <w:t>Гриша починав клопотатись, але старий мовчав, про віщось думаючи.</w:t>
      </w:r>
    </w:p>
    <w:p>
      <w:r>
        <w:br/>
        <w:t>Смерть, здавалось, поклала певну руку на нього, в довгі безсонні ночі щось нашепотіла йому, і з кожним днем повільно одходив старий од життя, з неприємністю одкликаючись на нього.</w:t>
      </w:r>
    </w:p>
    <w:p>
      <w:r>
        <w:br/>
        <w:t>Як приїхав Панас Федорович, щодня ставили самовар і пили чай усі, довго, обливаючись потом і голосно студячи з блюдечка гарячу воду.</w:t>
      </w:r>
    </w:p>
    <w:p>
      <w:r>
        <w:br/>
        <w:t>У Гришки був син-йолоп Юрко. На день його випроваджували з хати, і він вештався десь на вулиці. Але на чай він завжди прибігав. Ускакував у хату з якимсь диким і моторошним гудінням. Вирячені очі безглуздо і заклопотано бігали у нього, сірий чуб неохайно настовбурчувався, під носом у нього було мокро, і він голосно увесь час шморгав. А з розрізаних штанів іззаду теліпався хвіст брудної сорочки. Він мовчки накидався на чай, і тоді його одводили до полу і напували там.</w:t>
      </w:r>
    </w:p>
    <w:p>
      <w:r>
        <w:br/>
        <w:t>Але одного разу він схопив гарячу поцяцьковану шклянку і раптом випустив із рук. Шклянка впала й розбилась. Юрко злякано закричав і зразу ж оглянув усіх дикими очима і втік. А в хаті піднявся клопіт.</w:t>
      </w:r>
    </w:p>
    <w:p>
      <w:r>
        <w:br/>
        <w:t>— От, Боже наказаніє на нашу голову,— почала стара Євдоха.— І як-таки не слідить за дитиною? Куди ти дивилась,— накинулась вона на невістку,— ти ж таки знаєш, що воно таке? Де в нас средства, щоб шклянки купувати, ти принесла, чи що?</w:t>
      </w:r>
    </w:p>
    <w:p>
      <w:r>
        <w:br/>
        <w:t>— А що я за ним буду слідкувати? — огризалась невістка.— Хіба в мене тільки й роботи, щоб за ним дивитись? Усе ж навалюєте, за всіх роблю, а як що тільки сталось, я й винувата.</w:t>
      </w:r>
    </w:p>
    <w:p>
      <w:r>
        <w:br/>
        <w:t>— Ач, сучка, їй одно слово, а вона тобі десятеро. Та й не заткне їй. А що ж, я тоді повинна дивитись за твоїм дурнем?</w:t>
      </w:r>
    </w:p>
    <w:p>
      <w:r>
        <w:br/>
        <w:t>— А нащо це повидумували чаї якісь? Подумаєш, пани які приїхали: що він, грошей яких привіз, добра понапасав, як інші, тільки балака добре. А панькаються з ним, не знають де й посадити, чим і годувати.</w:t>
      </w:r>
    </w:p>
    <w:p>
      <w:r>
        <w:br/>
        <w:t>— Цить мені, сучко,— лютувала стара,— бо горлянку, стерво, заткну тут. Вон, задрипанко, з хати.</w:t>
      </w:r>
    </w:p>
    <w:p>
      <w:r>
        <w:br/>
        <w:t>— Цить ти,— підскочив Гришка і замахнувся на жінку. Та раптом кинула роботу і вискочила з хати, голосно заплакавши.</w:t>
      </w:r>
    </w:p>
    <w:p>
      <w:r>
        <w:br/>
        <w:t>— А ви тоже, мамо, із дрібниці підняли клопіт. Що воно, поможеться, чи що? Ну, пропала, другу придбаємо, як будем живі. А не придбаємо, то й без неї обійдемось.</w:t>
      </w:r>
    </w:p>
    <w:p>
      <w:r>
        <w:br/>
        <w:t>— То мені вже й слова не можна сказати? Усе я лиха та люта у вас! Кину все, самі що знаєте, те й робіть.</w:t>
      </w:r>
    </w:p>
    <w:p>
      <w:r>
        <w:br/>
        <w:t>— Ну, буде вже, буде, тебе тільки зачепи,— обізвавсь старий Федір.</w:t>
      </w:r>
    </w:p>
    <w:p>
      <w:r>
        <w:br/>
        <w:t>Євдоха мовчки почала поратись коло печі. А старий повільно оповідав, як двадцять років назад він поїхав на ярмарок, продав теличку, а тоді порішили випить могорича з покупцем. Купили горілки, а нічим пить. Кинулись, чарок немає. Ну то ото тоді й цю шклянку купив. Три копійки заплатив. Ловка така була, поцяцькована, акуратна, та й кріпка. Таких тепер не дістанеш уже.</w:t>
      </w:r>
    </w:p>
    <w:p>
      <w:r>
        <w:br/>
        <w:t>— Та й треба ж було йому, сучому синові, розбити її! д тут же й шклянок мало.</w:t>
      </w:r>
    </w:p>
    <w:p>
      <w:r>
        <w:br/>
        <w:t>І цілий день ходили всі мовчки, сердиті.</w:t>
      </w:r>
    </w:p>
    <w:p>
      <w:r>
        <w:br/>
        <w:t>У свято до церкви дзвонили рано. Сонце лише встигало визирнути із-за левад, і від шпилів лягали довгі сиві тіні.</w:t>
      </w:r>
    </w:p>
    <w:p>
      <w:r>
        <w:br/>
        <w:t>Церква була низенька, на високім шпилі, оточена густим листям старих розрослих дерев. Вона теж, здавалось,глибоко зажурилась і в задумі трохи схилила набік бані, а високий хрест на дзвіниці низько похилився на яр.</w:t>
      </w:r>
    </w:p>
    <w:p>
      <w:r>
        <w:br/>
        <w:t>Коли Панас Федорович увійшов до церкви, здивовано озирнулось чоловіка кілька, а потім почали пильно хреститись. Старенький піп зацікавлено виглянув крадькома з вівтаря, збився з єктенії й закашляв.</w:t>
      </w:r>
    </w:p>
    <w:p>
      <w:r>
        <w:br/>
        <w:t>У церкві панували легкі сутіні, кілька променів пробивалось крізь запорошені вікна й перепліталось у вівтарі. Пахло кислим потом, вогкими сукняними свитками й воском, і нудно тяглися співи з криласа. А спереду перед самою божницею стояла панна, переступала з нОги на ногу й крутила парасо-лею. Вона кілька разів озирнулась назад, але, запримітивши Панаса Федоровича, зніяковіла й повернулась до божниці.</w:t>
      </w:r>
    </w:p>
    <w:p>
      <w:r>
        <w:br/>
        <w:t>По дорозі з церкви панна догнала Панаса Федоровича й щиро привіталась із ним.</w:t>
      </w:r>
    </w:p>
    <w:p>
      <w:r>
        <w:br/>
        <w:t>— А ви давно до нас, Панасе Федоровичу? Я тільки вчора почула, що ви приїхали.</w:t>
      </w:r>
    </w:p>
    <w:p>
      <w:r>
        <w:br/>
        <w:t>— Я вже більше як тиждень.</w:t>
      </w:r>
    </w:p>
    <w:p>
      <w:r>
        <w:br/>
        <w:t>— Нудитесь, мабуть, після великого міста... Там все у вас освічені люди, є з ким поговорити і побувати де, та все там гарно та чисто. А тут така нудота, ні з ким і слова сказати, не хочеться й з хати виходить. Та все такі тут люди — заговориш до нього, а він так на тебе чудно дивиться, так і думаєш — або осудить, або насміється.</w:t>
      </w:r>
    </w:p>
    <w:p>
      <w:r>
        <w:br/>
        <w:t>— Та-ак. У мене були гарні знайомі. А от, знаєте, треба було їхати.</w:t>
      </w:r>
    </w:p>
    <w:p>
      <w:r>
        <w:br/>
        <w:t>— Діло маєте яке?</w:t>
      </w:r>
    </w:p>
    <w:p>
      <w:r>
        <w:br/>
        <w:t>— Хвороба заставила. Захворів, знаєте, болість така обра-зувалась. Голова болить, нудить. І ліки ніякі не помагають. Лікарі порадили в селі жити. А тут же й гарно у вас, зелено, повітря свіже, тільки, справді, тут і можна жити.</w:t>
      </w:r>
    </w:p>
    <w:p>
      <w:r>
        <w:br/>
        <w:t>— Ой, Господи, як тут тільки нудно жить. А восени грязюка така страшенна, темрява: нікуди не вийти. І так лютуєш на всіх — ладна б, здається, сама себе покусати. А коли згадаєш, як там люди живуть у місті. Всюди великі доми, та світло та чисто так. Зачинився собі в маленькій кімнаті, засвітив світло, й нікому до тебе діла немає. І так там тепло, привітно. Ой, Господи, так би знялась і полетіла туди. Якби тільки можна!</w:t>
      </w:r>
    </w:p>
    <w:p>
      <w:r>
        <w:br/>
        <w:t>Говорила вона злегка хриплим, але щирим голосом, прикладаючи руку до грудей. Темні, маленькі очі їй мрійно вдивлялись в далеку просторінь, і все обличчя, худе й жовте, з густим ластовинням, скривлялось у болісну гримасу.</w:t>
      </w:r>
    </w:p>
    <w:p>
      <w:r>
        <w:br/>
        <w:t>— А хіба ви ніколи не жили в місті?</w:t>
      </w:r>
    </w:p>
    <w:p>
      <w:r>
        <w:br/>
        <w:t>— Ні, я тільки так, проїздила кілька разів. Вчилась я в учительській семінарії, а тепер тут учителюю. Ой, Господи! То ви, певне, й не пригадуєте мене, а я вам нічого не казала. Я ще тоді дуже маленька була, як ви звідсіль од'їхали. Я, може, знаєте, дочка Петра Дудки.</w:t>
      </w:r>
    </w:p>
    <w:p>
      <w:r>
        <w:br/>
        <w:t>Вона промовчала.</w:t>
      </w:r>
    </w:p>
    <w:p>
      <w:r>
        <w:br/>
        <w:t>— А ви надовго сюди приїхали? — запитала далі.</w:t>
      </w:r>
    </w:p>
    <w:p>
      <w:r>
        <w:br/>
        <w:t>— Не знаю. Як буду поправлятись, то, мо', й довше пробуду. А то, так поїду на море. Давно вже, знаєте, збираюсь...</w:t>
      </w:r>
    </w:p>
    <w:p>
      <w:r>
        <w:br/>
        <w:t>— Ой, Господи, який ви щасливий. На море поїхати. А я хотіла б хоч у місті жити. Ну, то поки будете тут, хоч не цурайтесь. Може, коли-небудь підемо гуляти. Тут у нас гарні ліси. Можна й по гриби сходить. Господи, я така рада, що хоч буде з ким поговорити. А то тут усе такі люди...</w:t>
      </w:r>
    </w:p>
    <w:p>
      <w:r>
        <w:br/>
        <w:t>Панас Федорович кивнув головою й попрощався.</w:t>
      </w:r>
    </w:p>
    <w:p>
      <w:r>
        <w:br/>
        <w:t>Ради свята страву готували кращу й за стіл сідали всі з привітливими обличчями. Тільки коли почали ділити куряче м'ясо, зчинилась маленька сварка, а старий Федір раз навіть стукнув ложкою Юрка, що розливав страву. Але й це непомітно пройшло. І розмови йшли лагідні, безтурботні. Старий Федір любив згадати, як колись у давні часи борщ їли в свято з сметаною й гарячими книшами.</w:t>
      </w:r>
    </w:p>
    <w:p>
      <w:r>
        <w:br/>
        <w:t>— І зараз, тату, в кого є достатки, так їдять. Все діло в достатках. Он у Лупа Потіпаки так, щоб кожне свято борщ був з гов'ядом — і щоб хліб був гарячий. Непремінно так. А то кида зразу ложку і з хати,— встряв у розмову син.</w:t>
      </w:r>
    </w:p>
    <w:p>
      <w:r>
        <w:br/>
        <w:t>— Ні, тепер уже й там нові заведеньки,— зауважила невістка,— син усім порядкує. Він сам собі нажив добру худобу, то волами торгував, то свиней перепродував. Так тепер сам окремо їсть, і молока йому, й яєчню, а ті тільки дивляться мовчки.</w:t>
      </w:r>
    </w:p>
    <w:p>
      <w:r>
        <w:br/>
        <w:t>— Ну, чого б то він усім давав їсти,— сердито перебила Євдоха,— що вони, помагали йому, чи що? Скажи на милость, став би він і їх ще харчувати! Таке й скаже!</w:t>
      </w:r>
    </w:p>
    <w:p>
      <w:r>
        <w:br/>
        <w:t>— Та то ж так тільки говориться, а ти вже й репетуєш,— вмішався старий Федір.— То к примєру говориться, як люди живуть.</w:t>
      </w:r>
    </w:p>
    <w:p>
      <w:r>
        <w:br/>
        <w:t>— Та й я нічого не кажу,— виправдовувалась Євдоха. Після обіду всі важко зітхали й потім повільно розходились</w:t>
      </w:r>
    </w:p>
    <w:p>
      <w:r>
        <w:br/>
        <w:t>спочивати. Лише невістка зоставалась прибирати посуд. Вона довго з ним поралась. А потім ішла до комори. Там у неї була сила своїх таємних і цікавих закутків. В кожному з них було приховано багато різних речей. І всі вони вабили й цікавили її, і вона жадібно, боячись, щоб— не спіймали, накидалась на них. В рукавичках, в різних вузликах була зав'язана сила ласощів, а вона розв'язувала їх, довго розглядала і навіть забувала, що можуть піймати її, пробувала на смак, а тоді так само зав'язувала й клала на старе місце. А коли знаходила засушені груші або яблука, запускала туди пригоршні й, напихаючи ними рот, набирала їх у пазуху, в кишені, знаходила насіння й так само насипала його.</w:t>
      </w:r>
    </w:p>
    <w:p>
      <w:r>
        <w:br/>
        <w:t>Але стара Євдоха повсякчас слідкувала за нею й, примітивши, що невістки нема довго в хаті, потихеньку виходила й, підкравшись до комори, накидалась на невістку.</w:t>
      </w:r>
    </w:p>
    <w:p>
      <w:r>
        <w:br/>
        <w:t>— А що ти там робиш?</w:t>
      </w:r>
    </w:p>
    <w:p>
      <w:r>
        <w:br/>
        <w:t>— Та нічого, мамо. Сорочку Юркову шукаю,— відповідала та засмучено.</w:t>
      </w:r>
    </w:p>
    <w:p>
      <w:r>
        <w:br/>
        <w:t>— А-а, брешеш, сучко. Ач, уже насіння дістала й лускає. А щоб ти подавилась, паскудище. І дістала-таки. Ховала його, ховала, думаю, на святки зостанеться, а вона вже й видряпала.</w:t>
      </w:r>
    </w:p>
    <w:p>
      <w:r>
        <w:br/>
        <w:t>— Та, їй-богу, мамо, це в кишені трошки зосталось. Ну, чого б я таки полізла до вашого насіння?</w:t>
      </w:r>
    </w:p>
    <w:p>
      <w:r>
        <w:br/>
        <w:t>— Та ти ще й брешеш? Я ж таки бачу, що насіння. От ти наказаніє Боже. І ніде від неї не заховаєшся. Усі такі: яке коріння, таке й насіння буде. І мати твоя злодійка була, й ти така сама.</w:t>
      </w:r>
    </w:p>
    <w:p>
      <w:r>
        <w:br/>
        <w:t>Невістка виходила з комори засмучена й розчервоніла. Але в очах у неї стояла приємна задоволеність.</w:t>
      </w:r>
    </w:p>
    <w:p>
      <w:r>
        <w:br/>
        <w:t>Сусідом Кирпулів був Семен Квач. Грунт у Семена Квача такий самий вузенький, як і в Кирпулів. Цілий вік слідкували вони за життям один одного; багато разів перепліталось це життя й поклало якісь свої глибокі виразки в душах обох. І ці виразки увесь час боліли й ссали в серці, а в святні дні, в часи спочинку вибухали, викликаючи тяжку сварку. Сварка була стара й давня і почалася з того, що до Квачів заскочив півень Кирпулів і став пастись на грядках. Його запримітила стара Квачиха, прогнала один і другий раз, а втретє, розлютувавшись, ударила ломакою та вцілила так влучно, що півень скалічився. Квачиха злякалась та нишком і зарізала півня: з того й почалася сварка. Хотіли були позиватись, але одговори л и люди.</w:t>
      </w:r>
    </w:p>
    <w:p>
      <w:r>
        <w:br/>
        <w:t>Сварки виникали майже щосвята. І в цьому вчувалась якась своя глибока алкоголічна потреба. Після обіду всі чекали її нетерпляче, нервово сновигаючи по двору. З подвір'я Семена Квача визирала старша невістка, а, запримітивши її, Євдоха накидалась на неї:</w:t>
      </w:r>
    </w:p>
    <w:p>
      <w:r>
        <w:br/>
        <w:t>— Ач, як очі вирячила, відьма клята! Чого тобі треба тут? Чого ти дивишся, вкрасти що хочеш?</w:t>
      </w:r>
    </w:p>
    <w:p>
      <w:r>
        <w:br/>
        <w:t>Тоді з-за хліва вискакувала стара Квачиха і, вся розлютована, гаряче огризалась:</w:t>
      </w:r>
    </w:p>
    <w:p>
      <w:r>
        <w:br/>
        <w:t>— А ти чого на молодицю нападаєш, стара сучко? Що вона тобі зробила? Ач, зогнулося стерво в три погибелі, а таки й собі лаяться.</w:t>
      </w:r>
    </w:p>
    <w:p>
      <w:r>
        <w:br/>
        <w:t>— Оце тебе не бачили тут! Як же — треба встряти, відьма за відьму ніколи не пропустить, злодійка пранцювата!</w:t>
      </w:r>
    </w:p>
    <w:p>
      <w:r>
        <w:br/>
        <w:t>— Ах ти ж, лиха тебе година бий. Чи ти ж бачила, щоб я коли в кого крала? А щоб тобі, молодице, й очі повилазили, як ти бачила!</w:t>
      </w:r>
    </w:p>
    <w:p>
      <w:r>
        <w:br/>
        <w:t>— А пір'я хто в суточках порозкидав, кажи! Може, не ти? Відьма проклята!</w:t>
      </w:r>
    </w:p>
    <w:p>
      <w:r>
        <w:br/>
        <w:t>— Сама ти відьма, сучко крива, он тебе й Бог покарав за це! Скандзюбилась у три погибелі, а на других нападаєш.</w:t>
      </w:r>
    </w:p>
    <w:p>
      <w:r>
        <w:br/>
        <w:t>Зацікавлені діти з двору Квачів злізли на лісу й увесь час напружено й захоплено вслухались у лайку.</w:t>
      </w:r>
    </w:p>
    <w:p>
      <w:r>
        <w:br/>
        <w:t>Гришка спав у клуні, але, зачувши крики, прокинувся. Зразу чомусь стало важко, не хотілось навіть вставати. Але десь углибині ворушилась якась злість, що чимдалі зростала й викликала глибоке хвилювання. Хотілось на когось наскочити й вилити всі образи, усі прикрості, якими так щедро наділило життя. І сам того не помічаючи, він хутко підвівся й вийшов на двір.</w:t>
      </w:r>
    </w:p>
    <w:p>
      <w:r>
        <w:br/>
        <w:t>— Ти чого на лісу зліз, сукин сину? Злазь мені зразу, а то так і загилю,— присікався він до хлопця. Зляканий хлопець з несподіванки зачепився за гілку і, забившись об землю, почав голосно плакати.</w:t>
      </w:r>
    </w:p>
    <w:p>
      <w:r>
        <w:br/>
        <w:t>— А ти чого на хлопця так накинувся, як звірюка? Ач, яка каторжна морда!</w:t>
      </w:r>
    </w:p>
    <w:p>
      <w:r>
        <w:br/>
        <w:t>— Мовчи ти, відьмо клята, а то так і вмиєшся кров'ю.</w:t>
      </w:r>
    </w:p>
    <w:p>
      <w:r>
        <w:br/>
        <w:t>— А ти не дуже лишень з кулаками, щоб і тобі, того, не попало,— вступився старший син Квачів.— Ач, як розносився з кулаками! Гляди лишень мені.</w:t>
      </w:r>
    </w:p>
    <w:p>
      <w:r>
        <w:br/>
        <w:t>— А чого ж він на лісу заліз? Усяке бидло буде чіплятись та ламати мені лісу!</w:t>
      </w:r>
    </w:p>
    <w:p>
      <w:r>
        <w:br/>
        <w:t>— А хіба вона твоя, чи що?</w:t>
      </w:r>
    </w:p>
    <w:p>
      <w:r>
        <w:br/>
        <w:t>— А що ж, ти її ставив?</w:t>
      </w:r>
    </w:p>
    <w:p>
      <w:r>
        <w:br/>
        <w:t>— Та хоч і не я, так на чиїй вона землі?</w:t>
      </w:r>
    </w:p>
    <w:p>
      <w:r>
        <w:br/>
        <w:t>— Та вже ж не на твоїй!</w:t>
      </w:r>
    </w:p>
    <w:p>
      <w:r>
        <w:br/>
        <w:t>— Як не на моїй? А грань де проходе? Що, хіба тобі повилазило, що ти не бачиш? Улізли, сукини сини, та тепер ще й лаються.</w:t>
      </w:r>
    </w:p>
    <w:p>
      <w:r>
        <w:br/>
        <w:t>— А де ж проходе? Проходе там, де й слід.</w:t>
      </w:r>
    </w:p>
    <w:p>
      <w:r>
        <w:br/>
        <w:t>— Он дивись. Грушка де стоїть? Грушка не на моїй землі? А тепер подивись, куди грань іде. Що ти мені кажеш — грушка на твоїй землі! Хіба ти не вплівся? Коли це вона стала на твоїй землі?</w:t>
      </w:r>
    </w:p>
    <w:p>
      <w:r>
        <w:br/>
        <w:t>— Як, он люди скажуть, що вона наша! А що тільки ви всі, злодюги, пообносите груші, так хіба того груша ваша?</w:t>
      </w:r>
    </w:p>
    <w:p>
      <w:r>
        <w:br/>
        <w:t>— Щоб ти так світу бачив, як це ти кажеш! Споконвіку вона була наша, й наш дід її садив. Он усі старі люди заприсягнуться в цім.</w:t>
      </w:r>
    </w:p>
    <w:p>
      <w:r>
        <w:br/>
        <w:t>— А хто такий, докажи! Ну, скажи!</w:t>
      </w:r>
    </w:p>
    <w:p>
      <w:r>
        <w:br/>
        <w:t>— Та всі. Хоч і покличемо!</w:t>
      </w:r>
    </w:p>
    <w:p>
      <w:r>
        <w:br/>
        <w:t>Коло них уже зібралась ціла юрба зацікавленого люду, і всі сміялись і жваво обмірковували справу.</w:t>
      </w:r>
    </w:p>
    <w:p>
      <w:r>
        <w:br/>
        <w:t>— Ей, люди добрі, а йдіть сюди: покажіть грань,— гукнув Гриша.</w:t>
      </w:r>
    </w:p>
    <w:p>
      <w:r>
        <w:br/>
        <w:t>Кілька поважних чоловіків зразу завагались, а потім, одді-лившись з гурту, надійшли й почали палко обмірковувати справи. Вони теж скоро поділились на два табори, і кожний з них сперечався з другим.</w:t>
      </w:r>
    </w:p>
    <w:p>
      <w:r>
        <w:br/>
        <w:t>— Е, ні, цього, люди добрі, не кажіть,— устряв у розмову старий Кирпуля.— Грушка таки наша, коли хочте. Ще покійні наш батько як умирали, так казали: ото ж таки гляди, сину, грушу я садив, так не запускай її, та гляди, щоб люди овочу не обносили на ній.</w:t>
      </w:r>
    </w:p>
    <w:p>
      <w:r>
        <w:br/>
        <w:t>— Що воно там, старий собака, варнякає! Три чисниці до смерті, а воно й собі лізе. Сиділо б на печі, пихкалка погана,— вмішався старий Квач і ненароком штовхнув Кирпулю в груди.</w:t>
      </w:r>
    </w:p>
    <w:p>
      <w:r>
        <w:br/>
        <w:t>Той раптом закричав, а тоді почав довго й голосно каш ляти:</w:t>
      </w:r>
    </w:p>
    <w:p>
      <w:r>
        <w:br/>
        <w:t>— Апху, апху, апху... Пху, пху...</w:t>
      </w:r>
    </w:p>
    <w:p>
      <w:r>
        <w:br/>
        <w:t>— А ти чого старого чоловіка чіпаєш? — присікався д&lt; нього Гришка.</w:t>
      </w:r>
    </w:p>
    <w:p>
      <w:r>
        <w:br/>
        <w:t>Вони стояли мовчки, обидва люті, зі зціпленими зубамі й ворожими очима, як два хижих голодних звірі, що зустріли ся в пустелі. І раптом Гриші задрижала нижня губа, і він запопавши кілка, націлився на Квача. Той одскочив на кілька кроків.</w:t>
      </w:r>
    </w:p>
    <w:p>
      <w:r>
        <w:br/>
        <w:t>— А, сволоч, злякався. Уб'ю тут на місці!</w:t>
      </w:r>
    </w:p>
    <w:p>
      <w:r>
        <w:br/>
        <w:t>— Люди добрі, дивіться, будете свідетелями. Він нахваляється вбити мене,— закричав Квач.</w:t>
      </w:r>
    </w:p>
    <w:p>
      <w:r>
        <w:br/>
        <w:t>Кілька чоловіка підскочили до Гриші й, захвативши його за руки, ввесь час тримали його.</w:t>
      </w:r>
    </w:p>
    <w:p>
      <w:r>
        <w:br/>
        <w:t>— Пустіть мене, їй-богу, уб'ю його! Тут на місці!</w:t>
      </w:r>
    </w:p>
    <w:p>
      <w:r>
        <w:br/>
        <w:t>Але за кілька часу він заспокоївся, й знову почалися сварки. Винесли мотузки, сажня й стали міряти обидва грунти, а далі почали забивати пакольні. І ще з більшою силою розпочалася лайка. А, слідом ідучи, Гришка виривав пакольні й викидав їх далеко в грядки. Надвечір всі стомлювалися і люди починали розходитись. Гришка і Квач похрипли, і з їхніх грудей вилітали окремі придушені слова. Вони повільно розходились, і останні слова лайки завмирали в глибині дворів.</w:t>
      </w:r>
    </w:p>
    <w:p>
      <w:r>
        <w:br/>
        <w:t>А старий ще довго вештався по двору й кашляв:</w:t>
      </w:r>
    </w:p>
    <w:p>
      <w:r>
        <w:br/>
        <w:t>— Апху... Апху... Апху...</w:t>
      </w:r>
    </w:p>
    <w:p>
      <w:r>
        <w:br/>
        <w:t>А коли стихав кашель, Кирпуля починав когось лаяти злісно й сердито, але лаяв тихо, сам собі, й розмахував руками.</w:t>
      </w:r>
    </w:p>
    <w:p>
      <w:r>
        <w:br/>
        <w:t>І всі Кирпулі никали по двору кволі й пригнічені, наче якусь тяжку витрату перенесли і тепер стало на душі сумно, але спокійно й затишно. І говорили всі тихо й лагідно.</w:t>
      </w:r>
    </w:p>
    <w:p>
      <w:r>
        <w:br/>
        <w:t>Одного разу увечері прибігла до Кирпулів дочка їхня Па-лажка. Вона страшно запихалась і ввесь час нервово тремтіла й плакала. А коли трохи заспокоїлась, крізь сльози розказала, що її чоловік ходив до сусідки, вдови. Вона про це саме дізналась, бо вислідила. А сьогодні побачила, як вони сиділи на полу, обнявшись. Не втерпіла тоді та й побила всі вікна в тієї молодиці. І сама не знає, як це зробила. Тільки всі до одного повибивала. Як розлютувався чоловік, прибіг додому п'яний, як запопав її та лупцював уже, лупцював. Ледве жива зосталась. Вирвалась та це й прибігла. До чоловіка більш не повернеться.</w:t>
      </w:r>
    </w:p>
    <w:p>
      <w:r>
        <w:br/>
        <w:t>Говорила вона, щоразу здригуючись і плачучи, і, розстіб-нувши сорочку, показувала груди, вкриті синяками. А стара уважно слухала, хитала головою й сама плакала.</w:t>
      </w:r>
    </w:p>
    <w:p>
      <w:r>
        <w:br/>
        <w:t>— Як знаєте, мамо! — жалілась Палажка.— А туди більш не піду, скоріш повішусь або втоплюсь, а не піду.</w:t>
      </w:r>
    </w:p>
    <w:p>
      <w:r>
        <w:br/>
        <w:t>— То твоє діло, дочко, про мене хоч і не ходи. Тільки щоб гірше не було. Він, гляди, ще з тією злигається, а ти тоді зостанешся ні в сих ні в тих.</w:t>
      </w:r>
    </w:p>
    <w:p>
      <w:r>
        <w:br/>
        <w:t>— Все одно, мамо, а туди я не піду. Краще ввесь вік свій одна зостанусь, ніж з таким жить.</w:t>
      </w:r>
    </w:p>
    <w:p>
      <w:r>
        <w:br/>
        <w:t>Обличчя у неї було жовте й худе, і чорні очі дивились широко й злякано.</w:t>
      </w:r>
    </w:p>
    <w:p>
      <w:r>
        <w:br/>
        <w:t>— Гірка твоя доля буде, дочко,— сумно почала Євдоха.— Все одно пуття, я бачу, не буде. А подумаєш, як любились, коли він сватався, аж гарно глянуть було. Одне без одного жить не могли. І він такий гарний та прислужливий був.</w:t>
      </w:r>
    </w:p>
    <w:p>
      <w:r>
        <w:br/>
        <w:t>— А тепер, мамо, і бачити мене не може, і ніколи не пройде, щоб не насміятись або не вилаяти. І вночі ніколи не приходе,— з плачем додала Палажка.</w:t>
      </w:r>
    </w:p>
    <w:p>
      <w:r>
        <w:br/>
        <w:t>— То-то й є. А то все, дочко, нові люди завелись. Як же? Я кохаю його. Піду за нього! Боже, скільки одмовляли! Не послухала та й пішла. Ну, тепер сама на себе жалійся. Бачили, голубонько, очі, що купували: їжте, хоч повилазьте.</w:t>
      </w:r>
    </w:p>
    <w:p>
      <w:r>
        <w:br/>
        <w:t>Потроху дочка заспокоювалась, і було чути якусь тиху її розмову з старою. Пізніш прийшов і сам Прокіп. Він ішов, широко ступаючи й тиняючись, і коли увійшов до хати, від нього запахло самогонкою.</w:t>
      </w:r>
    </w:p>
    <w:p>
      <w:r>
        <w:br/>
        <w:t>— А, ти вже тут,— побачивши Палажку, звернувся до неї.— Прийшла, так сказать, мамаші жаліться. Ну що ж, жалійся, що от, мов, побив чоловік. Ну що ж: побив? А чому побив? Тому що надо! Не роби людям пакості, то ніхто й тебе не стане трогать. Какое твоє діло, що я десь був. Хіба я не свободний, чи що? Хіба не маю право піти куди захочу. Кажи мені: маю я право чи ні.</w:t>
      </w:r>
    </w:p>
    <w:p>
      <w:r>
        <w:br/>
        <w:t>— А воно й тобі, хлопче, не слід би так робить. Нащо тоді й женитися. А коли вже женишся, хлопче, так держись одного!</w:t>
      </w:r>
    </w:p>
    <w:p>
      <w:r>
        <w:br/>
        <w:t>— Мамаша! Ето діло моє! Я єй муж! Я з нею й розправляюсь, как хочу!</w:t>
      </w:r>
    </w:p>
    <w:p>
      <w:r>
        <w:br/>
        <w:t>— Та воно-то так! Тільки ж вона нам дочка й рідна! То як же ми будемо мовчати? Може, ти й убить хочеш, воно ж таки хоч і кому важко за свою рідну дитину.</w:t>
      </w:r>
    </w:p>
    <w:p>
      <w:r>
        <w:br/>
        <w:t>— Но только єжелі я обіжаю, то нехай вона до вас іде жить. Мені таких не надо — знайду другу. Наша марка, мамаша, тепер високо стоїть, женюсь на кому вгодно.</w:t>
      </w:r>
    </w:p>
    <w:p>
      <w:r>
        <w:br/>
        <w:t>— Чому ж ти раніш не думав про це, хлопче? А тепер, як заходився, як зав'язав світ і собі, й другій людині. Не треба було тоді брать її, як вона не до вподоби.</w:t>
      </w:r>
    </w:p>
    <w:p>
      <w:r>
        <w:br/>
        <w:t>— А хіба я знав, що так буде. Та й то сказать — постановили приданого на три тисячі, он пару волів дать, коняку, фургон... А де воно все?</w:t>
      </w:r>
    </w:p>
    <w:p>
      <w:r>
        <w:br/>
        <w:t>— Та хіба ж таки ти, чоловіче, нічого й не получив од нас? Дали ж тобі пару волів і фургон, а з конякою не вправились, можна б і підождать. І ми ж таки не хто такі, а свої...</w:t>
      </w:r>
    </w:p>
    <w:p>
      <w:r>
        <w:br/>
        <w:t>— Ну да, мамаша, ето верно. Но тольки я ждать не хочу Мені треба заразу й больше нічого.</w:t>
      </w:r>
    </w:p>
    <w:p>
      <w:r>
        <w:br/>
        <w:t>— Ну, а що ж у тебе, сину, є, що ти так присікавсь до нас? — вмішався в розмову старий Федір, що до того сидів і мовчки слухав.</w:t>
      </w:r>
    </w:p>
    <w:p>
      <w:r>
        <w:br/>
        <w:t>— Папаша! У мене всього: голова й руки. Я всьо могу. Костюм пошить могу; майструвать могу. На всі руки майстер. І куди вгодно пойду й зароблю собі кусок хліба. Да-а, ето верно, папаша!</w:t>
      </w:r>
    </w:p>
    <w:p>
      <w:r>
        <w:br/>
        <w:t>— Балакай, хлопче! Язиком можна все зробить. А що ти заробив до цього?</w:t>
      </w:r>
    </w:p>
    <w:p>
      <w:r>
        <w:br/>
        <w:t>Прокіп ще довго варнякав і хвалився перед Кирпулями. А потім кілька разів протяжно й голосно позіхнув.</w:t>
      </w:r>
    </w:p>
    <w:p>
      <w:r>
        <w:br/>
        <w:t>— Ну, нада й домой. Время такое, как говориться, пора й спать. Палажко,— звернувся він,— ходім додому!</w:t>
      </w:r>
    </w:p>
    <w:p>
      <w:r>
        <w:br/>
        <w:t>— Не піду я туди. Чого я там не бачила, щоб знову почав бити? Он і так усе тіло аж горить!</w:t>
      </w:r>
    </w:p>
    <w:p>
      <w:r>
        <w:br/>
        <w:t>— Па-лажко! Іди додому! Я приказую тобі! А то поведу. Чуєш чи ні?</w:t>
      </w:r>
    </w:p>
    <w:p>
      <w:r>
        <w:br/>
        <w:t>— Ну, та йди вже, дурна,— нишком звернулась до неї Євдоха,— раз кличе, то йди. А там якось поладнаєте. Іди, йди!</w:t>
      </w:r>
    </w:p>
    <w:p>
      <w:r>
        <w:br/>
        <w:t>Палажка який час вагалась, а потім уся зщулилась, хутко вийшла з хати, а слідом за нею й Прокіп. Знадвору було чути деякий час п'яне варнякання Прокопове.</w:t>
      </w:r>
    </w:p>
    <w:p>
      <w:r>
        <w:br/>
        <w:t>Настали місячні ночі. В смутнім сяйві тремтіли верхів'я дерев, слалися довгі тіні і з тихим задумливим шелестом спускались на траву тумани.</w:t>
      </w:r>
    </w:p>
    <w:p>
      <w:r>
        <w:br/>
        <w:t>А в блідім мороці вставали таємні звуки й солодкою тугою манили в далечінь. Ірина Петрівна майже щовечора виходила гуляти на майдан коло церкви. Вона повільно ходила з кінця в кінець. Інколи приставав Панас Федорович, і обоє, стиха розмовляючи, ходили навколо церковної огорожі.</w:t>
      </w:r>
    </w:p>
    <w:p>
      <w:r>
        <w:br/>
        <w:t>А звідти було видно довгі яри Розбитих Глечиків. В срібній млі чуло й непорушно дрімали темно-зелені густі гаї. А в їхній тиші безтурботно й лагідно дзеренчали невгомонні струмки.</w:t>
      </w:r>
    </w:p>
    <w:p>
      <w:r>
        <w:br/>
        <w:t>А там, за гаями, в зелених туманах гойдались полові жита й сиві хвилі котились до полохливих осик, що в тривозі тремтіли листям.</w:t>
      </w:r>
    </w:p>
    <w:p>
      <w:r>
        <w:br/>
        <w:t>Панас Федорович в таку пору думав, що між цими пишними ланами та злиденним життям Розбитих Глечиків є глибокий таємний зв'язок.</w:t>
      </w:r>
    </w:p>
    <w:p>
      <w:r>
        <w:br/>
        <w:t>Тут, у Розбитих Глечиках, із трухлявих цурупалків складають люди своє життя. Щорічно майже бувають пожежі, і на місці старих просторих хат виростають маленькі землянки, темні, брудні та тісні. І в них задихаються люди, і тяжкі прокльони посилають у небо. А там на полі ростуть їхні діти, їхні найкращі мрії, ясні й ніжні, кров'ю і потом виховані.</w:t>
      </w:r>
    </w:p>
    <w:p>
      <w:r>
        <w:br/>
        <w:t>Тут у муках стогне зубожілий люд, а на степу в розкошах бавиться буйний хліб їхній, що йому золотих пісень співає вітер. І слухають стомлені люди тих пісень ланів, і одтаюють потроху їм загублені душі, і розправляються крилами замерт-вілі надії.</w:t>
      </w:r>
    </w:p>
    <w:p>
      <w:r>
        <w:br/>
        <w:t>Одного вечора Ірина Петрівна була задумлива, увесь час нервувалась, наспівувала сумних мелодій і, зриваючи гіллячки акації, стьобала ними Панаса Федоровича.</w:t>
      </w:r>
    </w:p>
    <w:p>
      <w:r>
        <w:br/>
        <w:t>— Чого ви сьогодні така сумна? — запитав її Панас Федорович.</w:t>
      </w:r>
    </w:p>
    <w:p>
      <w:r>
        <w:br/>
        <w:t>— Так от. Посумувать захотілось. Дивишся на цю ніч, і така журба охоплює серце. І здається — кудись би втекла, далеко, геть. Може, там люди краще живуть... Коли поглянеш туди он на обрій, он туди, де дерева мріють, то здається, що там якісь гарні, гарні люди, і так там ясно та радісно. А невже ж вам нічого такого не хочеться?</w:t>
      </w:r>
    </w:p>
    <w:p>
      <w:r>
        <w:br/>
        <w:t>— Мені? Колись хотілось, як був хлопчиком! А тепер, знаєте, тільки серце болить, так його здавлює болісно. Може, і справді десь і прекрасні люди, і в них дуже красиве радісне життя. А в мене все болить, і я знаю, що ніколи я не буду бачити того життя, хоч би й опинився сам. Сил нема, усе забрала робота.</w:t>
      </w:r>
    </w:p>
    <w:p>
      <w:r>
        <w:br/>
        <w:t>— Боже, який ви старий, аж не віриться... А мені от хочеться чогось такого... такого... аж в душі холоне.— нервую-чись, говорила Ірина Петрівна, і наївні темні очі їй з болісним запитанням дивились на Панаса Федоровича.— Ну, а вам так не хочеться? Ну, от, скажемо, любить когось, сильне так... щоб усю душу оддать? Невже так можна кохати, щоб усю душу оддать? Невже є на світі такі люди, щоб могли щиро так оддать усю-у душу, розумієте, усього себе оддати вам?</w:t>
      </w:r>
    </w:p>
    <w:p>
      <w:r>
        <w:br/>
        <w:t>— А нащо вам усю душу, хіба це можна?</w:t>
      </w:r>
    </w:p>
    <w:p>
      <w:r>
        <w:br/>
        <w:t>— Ой, Господи! Значить, ви ніколи нікого не любили. А коли серце заспіває— і так хочеться когось голубити... або он глянути на зорі, знайти одну блискучу свою долю та й поспитати. Чи пошле вона свій привіт мені на щастя, чи прийме від мене радість кохання. І затремтить тоді зоря блискучими вогниками, та й усміхнеться так привітно... І тоді стане радісно, радісно на душі. Всіх би тоді розцілувала. Ой, Господи, що це я говорила: всіх би розцілувала. А кого ж я буду цілувати, нікого ж тут, анікогісінько тобі... Панасе Федоровичу, а ви б мене покохали?</w:t>
      </w:r>
    </w:p>
    <w:p>
      <w:r>
        <w:br/>
        <w:t>— Я вас? Що ви кажете? Нащо я вам!</w:t>
      </w:r>
    </w:p>
    <w:p>
      <w:r>
        <w:br/>
        <w:t>— Ну, все одно. А коли б я захотіла, коли б я вас покохала? Ви тоді б...</w:t>
      </w:r>
    </w:p>
    <w:p>
      <w:r>
        <w:br/>
        <w:t>— Не знаю, Ірино Петрівно, їй-богу, не знаю. Та й взагалі я боюсь... хворий.</w:t>
      </w:r>
    </w:p>
    <w:p>
      <w:r>
        <w:br/>
        <w:t>— Який ви боязкий. Невже у вас там усі такі чудні? Наче з вас видавили усі соки та й покинули...</w:t>
      </w:r>
    </w:p>
    <w:p>
      <w:r>
        <w:br/>
        <w:t>— Так життя, знаєте...</w:t>
      </w:r>
    </w:p>
    <w:p>
      <w:r>
        <w:br/>
        <w:t>— Що значить: життя? От мені зразу хочеться танцювати! Ви танцюєте? Давайте танцювати!</w:t>
      </w:r>
    </w:p>
    <w:p>
      <w:r>
        <w:br/>
        <w:t>І не чекаючи згоди, вона ухопила Панаса Федоровича й почала з ним кружляти. Той одмахувався, недоладно розставляв ноги і упирався, не попадаючи в такт. А вона увесь час кружляла й голосно сміялась.</w:t>
      </w:r>
    </w:p>
    <w:p>
      <w:r>
        <w:br/>
        <w:t>— А-а! Ночна фея справляє танки кохання! Так, це чудово!</w:t>
      </w:r>
    </w:p>
    <w:p>
      <w:r>
        <w:br/>
        <w:t>Несподівано перед ними виросла здоровенна, широка в плечах постать у білій чесучовій сорочці.</w:t>
      </w:r>
    </w:p>
    <w:p>
      <w:r>
        <w:br/>
        <w:t>— І пан бухгалтер тут. А-а! Дуже приємно! Дозвольте рекомендуватись: місцевий псаломщик і, так сказать, словесний битописатель Розбитих Глечиків, Пригоршня. Що ж, весело час провели з нашою панночкою? В любові, мабуть, признавалась? Це вона, безперечно, може. Модистка, можна сказать, на ці діла.</w:t>
      </w:r>
    </w:p>
    <w:p>
      <w:r>
        <w:br/>
        <w:t>— Не ваше діло, добродію! Вас ніхто не прохав устрявати. Йшли б собі своєю дорогою,— огризнулась дівчина й сердито" одійшла на кілька кроків.</w:t>
      </w:r>
    </w:p>
    <w:p>
      <w:r>
        <w:br/>
        <w:t>— Е-е! Так як же мені йти своєю дорогою, як ви, можна сказать, самі до мене підійшли під самісінький тобі ніс.</w:t>
      </w:r>
    </w:p>
    <w:p>
      <w:r>
        <w:br/>
        <w:t>— А все одно, вам нічого втручатись не в своє діло.</w:t>
      </w:r>
    </w:p>
    <w:p>
      <w:r>
        <w:br/>
        <w:t>— Е-е! Маленька дитина, плакати буде. А татусь давно кашки давали. Мабуть, уже й забули.</w:t>
      </w:r>
    </w:p>
    <w:p>
      <w:r>
        <w:br/>
        <w:t>— Грубіян ви, фу! Грубіян противний!</w:t>
      </w:r>
    </w:p>
    <w:p>
      <w:r>
        <w:br/>
        <w:t>— Е-е! Ану, заплачте: е-е!.. Слухайте, добродію,— звернувся Пригошня до Панаса Федоровича,— ходім до нас. У нас, знаєте, тепленька компанія, ну й так сидимо та розмовляємо, аби час даром не пропадав. У хвильку смалимо. Ходімо, добродію.</w:t>
      </w:r>
    </w:p>
    <w:p>
      <w:r>
        <w:br/>
        <w:t>— Панасе Федоровичу! — обізвалась Ірина Петрівна.— Не ходіть туди. Ходімо краще додому. А то вони не в хвильки, а самогонку дудлять. їй-богу! Не ходіть!</w:t>
      </w:r>
    </w:p>
    <w:p>
      <w:r>
        <w:br/>
        <w:t>— Ну, пустяки. Що ви церемонитесь з цією феєю. Все одно, вона завтра сама до вас прибіжить. Ну, ходімо! Тепер однаково я вас не пущу. Хто попав у руки до Пригоршні, то вже не вискочить. Ха-ха-ха! Ловко сказано?</w:t>
      </w:r>
    </w:p>
    <w:p>
      <w:r>
        <w:br/>
        <w:t>Довгий чуб спадав кошмами на обличчя, а дяк, розкривши широко рота, голосно сміявся, й довгий гострий ніс, здавалось, клював повітря. Дяк полегеньку обнімав Панаса Федоровича й волік його на ґанок школи.</w:t>
      </w:r>
    </w:p>
    <w:p>
      <w:r>
        <w:br/>
        <w:t>— Ну, коли так, прощавайте, Панасе Федоровичу,— кинула з темряви Ірина Петрівна, й голос їй сумно пролунав у повітрі.</w:t>
      </w:r>
    </w:p>
    <w:p>
      <w:r>
        <w:br/>
        <w:t>В маленькій кімнаті плавали клуби диму, і крізь їхні кучеряві пасма виглядало заплямоване мухами обличчя Шев-ченкове. На стіні, коло залізного, напіврозламаного ліжка з сірою ковдрою висіла скрипка, одна струнка на ній порвалась і скрутилась коло ручки. Густий, сивий порох товстим шаром осів, певно, давно вже тут забули про неї. На столі валялось кілька книжок і окурки від цигарок, а на однім ріжку стояла пляшка з недопитою самогонкою й кілька чарок. Пахло перегорілим тютюновим димом і горілкою.</w:t>
      </w:r>
    </w:p>
    <w:p>
      <w:r>
        <w:br/>
        <w:t>— Ну, товариство,— весело сказав дяк, уводячи Панаса Федоровича в кімнату,— рекомендую вам: нову птичку піймав уночі — бухгалтер Панас Федорович Кирпуля, а це, будь ласка: Калістрат Спиридонович Заноза, наш професор, і Арест Павлович Курносий, місцевий, так сказать, хлібороб і добрий приятель нащот того, щоб випити. Ну, от наше й товариство, хлопці нічого собі.</w:t>
      </w:r>
    </w:p>
    <w:p>
      <w:r>
        <w:br/>
        <w:t>Пригоршня ступив кілька кроків по кімнаті, а далі знов казав:</w:t>
      </w:r>
    </w:p>
    <w:p>
      <w:r>
        <w:br/>
        <w:t>— Треба, братця, випить. Ви ще не все остудили? Тоді наливайте!</w:t>
      </w:r>
    </w:p>
    <w:p>
      <w:r>
        <w:br/>
        <w:t>Панас Федорович почав був одмовлятись, але його приневолили, і він з неприємністю випив шклянку й закашляв.</w:t>
      </w:r>
    </w:p>
    <w:p>
      <w:r>
        <w:br/>
        <w:t>— Що, давить? —поспитав Пригоршня.— Да, річ, можна сказать, паскудна, і пече в роті, і вонюча, і хліб чуть, і вообще нікудишня штука. Ну, що ж, коли нема іншої — з нудьги начнеш і цю пить. А це, рекомендую вам, наш філософ,— показав він на вчителя.— Тут він як розійдеться: і сіонізм, і символізм, і соціалізм, і чого тільки він не видумає. Голова, я вам скажу, а все-таки дурна.</w:t>
      </w:r>
    </w:p>
    <w:p>
      <w:r>
        <w:br/>
        <w:t>— Вас ніхто не прохав, Арсенію Рафаїловичу, за мене розписуваться. Кожен сам себе повинен знати,— сердито огризнувся вчитель.— Я ж про вас нічого не кажу.</w:t>
      </w:r>
    </w:p>
    <w:p>
      <w:r>
        <w:br/>
        <w:t>— Хе! Видане діло! А що б ти про мене й сказав. Я тут увесь тобі, як на долоні. А в тебе все он якісь такі високі матерії. Все ти он до науки, на атестат зрілості, в університет. Закохатись в якусь курсистку з гарними очима, зі стриженим волоссям, таку розумну, чудову людину. І нічого з цього не буде — зарані тобі кажу. Нікуди ти не поступиш. А тут от, в оцій школі й зогниєш. Та зо мною буде*ш дудлить самогонку. Так ото, тільки щоб помріяти, похвастаться. От, мов, дивіться, який я розумний, та з високими думками, а ви всі тут нікчемні. А що ти тут такого розумного зробив? Чим ти кращий за нас? Хіба не так, як і ми, п'єш самогонку?</w:t>
      </w:r>
    </w:p>
    <w:p>
      <w:r>
        <w:br/>
        <w:t>Учитель увесь час червонів, нервувався, закидав, кокетуючи, свого довгого чуба. То підводився й починав ходити, широко ступаючи, то знову сідав на ліжко і з болісним докором дививсь на дяка.</w:t>
      </w:r>
    </w:p>
    <w:p>
      <w:r>
        <w:br/>
        <w:t>— Ну, а що ж я зроблю, коли ви всі пристаєте до мене? Хоч би й не пив, то заллєте все одно,— виправдувався вчитель.</w:t>
      </w:r>
    </w:p>
    <w:p>
      <w:r>
        <w:br/>
        <w:t>— Калістрате Спиридоновичу,— звернувся до нього Кур-носий, ламаючи руки.— Ви на їх не обращайте вніманія. Ето вони так: досадно їм стало. Ето міньоться, не безпокойтесь.</w:t>
      </w:r>
    </w:p>
    <w:p>
      <w:r>
        <w:br/>
        <w:t>— Арсенію Рафаїловичу! Я вас прошу цього не торкаться,— мало не плачучи, звернувся учитель.</w:t>
      </w:r>
    </w:p>
    <w:p>
      <w:r>
        <w:br/>
        <w:t>— Ну, ну, не буду. Це я так, досадно. Нудота інколи така надходить, що всіх би перегриз, подавив би всіх за їх злиденність. Ех, та ну його! Давайте вип'ємо ще!— І він випрямився на весь свій широкий зріст, і карі вузенькі очі йому горіли гострим, розумно-пронизливим вогнем.</w:t>
      </w:r>
    </w:p>
    <w:p>
      <w:r>
        <w:br/>
        <w:t>— Ну, а ви,— звернувся він до Панаса Федоровича,— надовго до нас прибули? Так, певне, спочить серед пейзажів, на свіжім повітрі! Тут така всюди мальовнича природа, повітря таке свіже. Як же! Поїдете в місто й будете всім про це розповідати та хвастаться.</w:t>
      </w:r>
    </w:p>
    <w:p>
      <w:r>
        <w:br/>
        <w:t>— Ні, я хворий, Арсенію Рафаїловичу,— виправдувався Панас Федорович,— неврастенію, знаєте, нажив, перевтомився. Думаю, коли вдасться, підлічиться трохи.</w:t>
      </w:r>
    </w:p>
    <w:p>
      <w:r>
        <w:br/>
        <w:t>— Панську хворість, значить, нажили. Видумки все це. Вигадали цю хворість та й носяться, а другі мовчки її зносять. А ви думаєте, оці всі люди, селяни, до яких ви приїхали лічиться, хіба не неврастеніки? Ще гірш, ніж ми з вами, а вони, мабуть, і не знають, що є така хвороба. З пелюшок він уже неврастенік, і таким все життя проживає. А ви приїхали до них лічиться!</w:t>
      </w:r>
    </w:p>
    <w:p>
      <w:r>
        <w:br/>
        <w:t>— Ні, знаєте, я хочу пожить і придивиться. Може, знову повернусь до пахарства, візьмусь за діло, може, щось краще зроблю.</w:t>
      </w:r>
    </w:p>
    <w:p>
      <w:r>
        <w:br/>
        <w:t>— Е-е, та ви чудак здоровий, як видно! Він збирається пахарувати! На чім насамперед? Та вас брати кілками проженуть, вони не нарадуються, що ваша пайка їм дістанеться. А він приїхав! Та й що тії землі там!</w:t>
      </w:r>
    </w:p>
    <w:p>
      <w:r>
        <w:br/>
        <w:t>— То можна ж і приорендувать, щоб розвести краще господарство! Треба тільки охоту та силу мати,— несміливо зауважив Панас Федорович.</w:t>
      </w:r>
    </w:p>
    <w:p>
      <w:r>
        <w:br/>
        <w:t>— Нічого з цього не вийде. Не ви перший, не ви й останній брались за це діло! Тільки що з того виходило? Життя йде своїми шляхами або, вірніш, стоїть на однім місці і не рухається. І все робиться, як сотні років тому назад, і хоч би тобі хоч на краплину змінилось. Бідніє люд, земель меншає, а обробляють так, як і раніш — толку мало з цього. І тому злидні всюди, убожіє люд і потроху просто вимирає. І всі вони такі кволі та нещасні! Аж страшно подумать, як так людина може жити — голодні, брудні, хворі: одні кістки та сухі жили! І ними справляються з усіма роботами. А подивіться тільки, які всюди пишні та родючі землі! Уткнеш палицю в землю, тільки за аршин зісподу глину видно. А земля чорна, аж синя. їв би її, така принадна та пахуча. А ліси всюди які буйні та розкішні. Глянеш оком на них, здається, все б оддав, аби тільки оселиться там. Тільки чужі, панські. А так уткнеш ломаку в землю, так і вона, мабуть, почне рости. І чого б тут не можна зробити, Боже мій! Який хліб родився б тут, як уміючи оброблять його! Яких тут дач набудувати можна: повітря — одне лікарство. Ех, горенько! Аж тут от все горить,— показував він на груди. Час від часу він стукав кулаком об стіл, і гострі очі йому горіли пронизливо й грізно.</w:t>
      </w:r>
    </w:p>
    <w:p>
      <w:r>
        <w:br/>
        <w:t>— Ви тільки подивіться, голубе,— почав він знову.— Тут є один яр. А в ньому з підгір'я течуть джерельні води, а б'ють прямо. І вода така здорова — як вип'єш, наче сил удві прибавилось. А в жнива нею усі там і живуть, і не нахвалят ся. Хтозна, може, в ній якісь ліки тощо. Дайте ви кому&lt; іншому, він тут зробить досліди, курорт одчинить. Наїде сш буржуїв, гроші навезуть. І почав би тоді жити тут люд, яке життя пішло! Ех, чорт його знає! І нічого в цьому дивноп чудного нема. А дивись, ніхто не візьметься за це. І гинут люди... Землі в нього мало, та й ту занехаяв, запакостив. Хлі на ній родить, аж боляче дивиться. Хочеться просто взяті його за шию й бити носом об ту землю, щоб не смів її таї гидити.</w:t>
      </w:r>
    </w:p>
    <w:p>
      <w:r>
        <w:br/>
        <w:t>— І коли тільки прийде хто-небудь, хто їх виведе Ні кращий шлях, розколупає все їхнє життя, покличе їх де чогось нового. Мабуть, ніхто й ніколи. Щось не віриться, щоб це стало. Так-то, голуб'ята... Ну, та вибачайте, що це я так розквоктався. Чомусь сумно стало. Хоч би побить кого абощо...— несподівано скінчив Пригоршня.</w:t>
      </w:r>
    </w:p>
    <w:p>
      <w:r>
        <w:br/>
        <w:t>— Ні, братухо,— заговорив знову він до вчителя,— ти в общем хороший чоловік... а тільки мені шкода тебе. Навіщо все це ти видумуєш, голову собі набиваєш? Однаково з того нічого це вийде. Сидів би тут, та робив щось своє маленьке, та знав би, що то діло, й твоє діло. Женився б на вчительці, Ірині Петрівні. Вона дівчина хороша, хоч і молода, а палка, ловка дівчина. А то погордував — подумаєш, яка цяця. А тепер вона, сердешна, бігає, нудно он їй: треба ж і їй чимсь тішитись. Ти думаєш, солодко їй у старого Дудки? Ого, брат! Ще як і мастикує, сукин син, хоч і вчителька. От і сьогодні, мабуть, приставала до нашого бухгалтера. Свіжий, мов, чоловік, та ще й городський.</w:t>
      </w:r>
    </w:p>
    <w:p>
      <w:r>
        <w:br/>
        <w:t>Пригоршня почав знов пити самогонку. Вчитель та Кур-носий сиділи й байдуже дивились убік. Вони, певно, багато разів чули ці балачки й тому не звертали на них уваги.</w:t>
      </w:r>
    </w:p>
    <w:p>
      <w:r>
        <w:br/>
        <w:t>— А чому ж ви не п'єте? — звернувся дяк до всіх.— Може, ви вип'єте, пане бухгалтере? Давайте вип'ємо.</w:t>
      </w:r>
    </w:p>
    <w:p>
      <w:r>
        <w:br/>
        <w:t>Панас Федорович одмовився й почав збиратись додому.</w:t>
      </w:r>
    </w:p>
    <w:p>
      <w:r>
        <w:br/>
        <w:t>— Ну, то давайте хоч проведу вас,— сказав дяк.— Якось обридло тут сидіти, хочеться хоч трохи пройтись.</w:t>
      </w:r>
    </w:p>
    <w:p>
      <w:r>
        <w:br/>
        <w:t>Панас Федорович попрощався з учителем і Курносим. І знову один з них холодно вклонився, другий весь час лагідно й привітливо усміхався. А тим часом дяк устиг випити ще одну чарку горілки.</w:t>
      </w:r>
    </w:p>
    <w:p>
      <w:r>
        <w:br/>
        <w:t>Місяць зайшов уже, й надворі панувала сіра літня темрява, а в небі блідо тремтіли полохливі зеленуваті вогні зірок. На сході ледве помітно світліла смуга, й густі холодні тумани підводились з ярів.</w:t>
      </w:r>
    </w:p>
    <w:p>
      <w:r>
        <w:br/>
        <w:t>— Ви на мене не сердіться, голубе,— сказав дяк, коли вони трохи одійшли від школи.— Не думайте, що я от таким п'янчугою був і колись, як тепер. Це так тільки, що вже нічого робить. А колись, Боже мій, чого тільки не було. Збиравсь, скінчивши семінарію, йти до університету. А потім усе, як на гріх, перекрутилось.</w:t>
      </w:r>
    </w:p>
    <w:p>
      <w:r>
        <w:br/>
        <w:t>— Із семінарії вигнали з другої класи — побили латиніста. Куди йти? Пішов у дяки. Ішов, як у могилу, як на заріз. Думав, що здурію. А воно, як бачите, і нічого — жить можна. А може, вже й здурів — хіба людина це помітить? А от пожив тут, обжився, як кажуть, і скажу вам, голубе, полюбив село. Полюбив оцих замурзаних, занехаяних дядьків, оці злидні їхні. І якісь вони рідні стали всі мені. І так інколи боляче стає, плакав би, рвав би все на собі!.. А потім, гляди, й пройде. Наче нічого страшного й нема. До всього призвичаївся. От, повірите, йдеш інколи повз хлів і чуєш, як молоком пахне від корови. І так тоді тепло стає. От, здається, навіки злитий, зв'язаний з усім цим. Ех, Господи, Господи!..</w:t>
      </w:r>
    </w:p>
    <w:p>
      <w:r>
        <w:br/>
        <w:t>Ну, вибачайте, голубе, мені п'яному, не гудьте! А коли будете нудьгувать, приходьте — може, ще коли погомонимо.</w:t>
      </w:r>
    </w:p>
    <w:p>
      <w:r>
        <w:br/>
        <w:t>Вони тепло й міцно стиснули руки. Очі дякові дивились жалісно та сумно. Він одійшов на кілька кроків, а потім повернувся назад, постояв хвилин зо дві й пішов далі повільною ходою.</w:t>
      </w:r>
    </w:p>
    <w:p>
      <w:r>
        <w:br/>
        <w:t>Надходили жнива, і з кожнем днем в родині Кирпулів більшало роботи. Не встигли зорати толоку, як підоспіли сінокоси. Треба було вправитись завчасу убрати сіно. І кожного дня всі дорослі Кирпулі повільно несли роботу, спокійно й тихо, без зайвих суперечок, наче всім їм заздалегідь було призначене певне місце в цій невеличкій, але складній машині.</w:t>
      </w:r>
    </w:p>
    <w:p>
      <w:r>
        <w:br/>
        <w:t>Тільки старий Федір і Панас зіставались без діла. Федір сидів у хаті й смоктав люльку або виходив на двір і там довго стояв на одному місці, й увесь час було чути його тяжкий болісний кашель: апху... апху... алху... А Панас ходив усюди, заглядав у маленький тінявий садок, на город, ішов на поле, інколи в ліс і там зоставався майже цілий день.</w:t>
      </w:r>
    </w:p>
    <w:p>
      <w:r>
        <w:br/>
        <w:t>Розлягався на полянці, кусав тверді стеблини трави, дививсь у глибінь неба і все ж нудився без роботи. У всіх тут була якась своя, хоч маленька справа, і кожен повільно виконував її, як певну життєву повинність. І лише він приїхав сюди, щоб лежати і нічого не робити. І було соромно ЇСТ хліб, чужими руками здобутий, гуляти в ці ясні робочі ДН ходити по цій землі, утоптаній людьми, що несуть важк постійну працю. Тоді й йому хотілось стати до цієї роботи, в цій великій, віками утвореній гармонії йти поруч з іншим* Одного дня Гришка лагодив під повіткою воза, а стари Федір стояв коло нього та байдуже плямкав люлькою.</w:t>
      </w:r>
    </w:p>
    <w:p>
      <w:r>
        <w:br/>
        <w:t>— Таточку, я хочу дещо вам сказати,— звернувся до ста poro Панас.— Ось ви тут собі живете, і хоч, хвалити Бога достатків великих нема, а живете нічого — є що пити й їсти А достатків нема, бо ви не вмієте дбати про них. А яі подумаю, можна б велике діло тут робити! Якби добре взя тись — чого тут тільки не зробиш. Можна розвести добрий сад, отут поміж грядками поставить пасіку. Можна потроху придбати машин та розпочати діло яке. І з усього цього раз у раз буде свіжа копійка. Тільки треба все це уміючи робить. І от я надумав, тату, кинуть усе: й службу, й науки, і стати до пахарства, у вас землю обробляти, хазяйством займатись.</w:t>
      </w:r>
    </w:p>
    <w:p>
      <w:r>
        <w:br/>
        <w:t>Старий дивився на нього увесь час холодними, вицвілими очима.</w:t>
      </w:r>
    </w:p>
    <w:p>
      <w:r>
        <w:br/>
        <w:t>— Ну, що ж, синку, в тебе гроші є, може, й краще нас знаєш, як його робить. То твоє діло,— сказав нарешті він.</w:t>
      </w:r>
    </w:p>
    <w:p>
      <w:r>
        <w:br/>
        <w:t>— Таточку! Нема в мене ніяких грошей. Що заробляв, те й проживав. А зайвих тільки й є, що привіз додому.</w:t>
      </w:r>
    </w:p>
    <w:p>
      <w:r>
        <w:br/>
        <w:t>— Так-таки усі й проживав? Стільки грошей брав і нічого не зосталось? — недовірливо поспитав Федір.</w:t>
      </w:r>
    </w:p>
    <w:p>
      <w:r>
        <w:br/>
        <w:t>— Де ж вони б були у мене, тату, коли ви самі пощитай-те, скільки мені стояли одяг, життя! В городі, що не ступиш, то й свіжу копійку дай. Так вони й котяться раз у раз!</w:t>
      </w:r>
    </w:p>
    <w:p>
      <w:r>
        <w:br/>
        <w:t>— Хто його зна, сину, як краще,— невиразно відповів Федір.</w:t>
      </w:r>
    </w:p>
    <w:p>
      <w:r>
        <w:br/>
        <w:t>— Он як, братіку,— іронічно посміхаючись, вмішався Гришка,— я думав, що ти тільки так собі приїхав, погостювать, а ти, я бачу, он куди гнеш. А як нам з Альошкою бути? З ним як ми тоді зостанемось?</w:t>
      </w:r>
    </w:p>
    <w:p>
      <w:r>
        <w:br/>
        <w:t>— Братіку,— щиро звернувся Панас Федорович.— Ми ж вкупі будемо робити. Вкупі робота куди краще йтиме!</w:t>
      </w:r>
    </w:p>
    <w:p>
      <w:r>
        <w:br/>
        <w:t>— На чому ж ти, Панасе, вмісті будеш робити? Хіба ж ти не знаєш, скільки у нас тієї землі? Скільки ж її кожному припаде, як поділити?</w:t>
      </w:r>
    </w:p>
    <w:p>
      <w:r>
        <w:br/>
        <w:t>— Цього, братіку, не треба бояться. Ми тут заведемо нові порядки — діло у нас краще піде, будуть свіжі гроші. Ось побачиш, Гриша, що ми тут зробим! А то ви тут колупаєтесь у землі, як двісті літ тому назад колупались, а нового нічого д не вмієте.</w:t>
      </w:r>
    </w:p>
    <w:p>
      <w:r>
        <w:br/>
        <w:t>— Ні вже, мабуть, Панасе, не тобі нас учить. Були б достатки, і ми б зуміли порядок дати. Дай тільки грошей нам. Що ж ти думаєш, ми не вміємо землю обробляти? Ні, брате, д тобі скажу: краще мужика ніхто землі не обробить. Бачив уже я. То тільки одні балачки!</w:t>
      </w:r>
    </w:p>
    <w:p>
      <w:r>
        <w:br/>
        <w:t>— Братіку, Гриша. Невже ж ти не пустиш мене на землю? Ну, а що ж мені робити? Боже мій! Та я тут не знаю що б зробив. Усе б тут кохалося та пишалося б в розкошах. Братіку! Давай умісті та лагідно хазяйнувати.</w:t>
      </w:r>
    </w:p>
    <w:p>
      <w:r>
        <w:br/>
        <w:t>— Знаєш що, Панасе! Ти там жив у городі, чистий був, білий хліб їв, по-панськи ходив, по-панськи жив. А я тут усе життя копаюсь в роботі, недоїдаю, недосипаю. Доброї години тут не бачив! А ти тепер приїхав одбирати од мене землю, мій шматок хліба?</w:t>
      </w:r>
    </w:p>
    <w:p>
      <w:r>
        <w:br/>
        <w:t>— Гриша, що ти кажеш? — з докором зауважив Панас Федорович.</w:t>
      </w:r>
    </w:p>
    <w:p>
      <w:r>
        <w:br/>
        <w:t>— Е, Панасе, краще б ти їхав звідсіль, відкіль приїхав. Я думав, ти так собі, а ти за землю. Ні, цього ніколи не буде. Зубами вчеплюся в неї, руки покусаю, хто тільки насмілиться брати мою долю.</w:t>
      </w:r>
    </w:p>
    <w:p>
      <w:r>
        <w:br/>
        <w:t>Гриша сердито махнув рукою й пішов за чимось у клуню.</w:t>
      </w:r>
    </w:p>
    <w:p>
      <w:r>
        <w:br/>
        <w:t>Старий Федір увесь час сидів мовчки й кволо курив люльку. Він, здавалось, до всього був байдужий, і суперечка синів була далека від нього. Але, коли одійшов Гриша, він звернувся до Панаса Федоровича:</w:t>
      </w:r>
    </w:p>
    <w:p>
      <w:r>
        <w:br/>
        <w:t>— Гарячий він чоловік, хлопче, Гриша,— сказав він.— І Боже, скільки він клопоту підніме, коли що-небудь не на його буде. Ну, а я, діти, не мішаюсь в це діло. Як знаєте, так і робіть. Обридло вже мені, хлопче, з усіма цими клопотами. Увесь свій вік жив і клопотався, а пуття з того мало було — добра, синку, не знав. А тепер бачу, що скоро вже помирать. Хотілось би хоч останні дні так пожить, щоб ніхто не тривожив. Тільки й мого, синку, зосталось.</w:t>
      </w:r>
    </w:p>
    <w:p>
      <w:r>
        <w:br/>
        <w:t>І він знову спокійно й байдуже заплямкав люлькою.</w:t>
      </w:r>
    </w:p>
    <w:p>
      <w:r>
        <w:br/>
        <w:t>До жнив готувались завзято — клепали коси, ладнали грабки до них, підправляли вози.</w:t>
      </w:r>
    </w:p>
    <w:p>
      <w:r>
        <w:br/>
        <w:t>І раптом одного дня, наче умовились заздалегідь, рушили в поле. Вставали рано, коли надворі лише ясніло, нашвидку вмивались, встигали тільки перехреститись і похапцем, взявши суху страву, вирушили в поле... І всі були тихі й спокійні, наче несли велику й святу повинність. А в густім напруженім повітрі ранку довго дзвеніли окремі бадьорі звуки й м'який журливий скрип воза, цокання цеберка та чиїсь клопотлив гомони...</w:t>
      </w:r>
    </w:p>
    <w:p>
      <w:r>
        <w:br/>
        <w:t>Дома зоставалися лише старий Федір та Панас.</w:t>
      </w:r>
    </w:p>
    <w:p>
      <w:r>
        <w:br/>
        <w:t>Федорові вдома було тихо й безтурботно. Дні стояли ясн й теплі, а на дереві можна було спокійно сидіти й куриті люльки довго, повільно, з насолодою. І ніхто тебе не сташ тривожити, не почне клопотати тобі голови. Федорові доручи ли наглядати за господарством, і він, викуривши люльку йшов дивиться до теляти, за курми, свиньми. Повільно дибаї собі на город, зривав там бур'яну для теляти, приносив йоге в хлівець, лащив молоде теля, лагідно розмовляючи з ним Потім ішов шукати зерна й годував курей, так само розмов ляючи з ними.</w:t>
      </w:r>
    </w:p>
    <w:p>
      <w:r>
        <w:br/>
        <w:t>І в цьому була для нього глибока приємна втіха. Давно вже він не був удома сам, не спочивав на самоті в такім спокої. І це нагадувало йому дитячі часи. Тільки тоді зоставався він у жнива вдома отак само. А як гарно та радісно тоді було! Підеш під шпиля, почнеш копати печурок. Занудить ця робота, побіжиш на город, пошукаєш, чи не підросли за цю пору огірки. А потім ідеш в провалля. Там завжди клали гнізда ракші. Видереш ракшу, подрімаєш собі на сонці. А там і вечір настає, повертаються всі додому. Стомлені, засмалені, теплі від денних променів сонця. І всі тоді такі ласкаві бувають.</w:t>
      </w:r>
    </w:p>
    <w:p>
      <w:r>
        <w:br/>
        <w:t>А тепер знову неначе до тих самих часів повертається. І здається, що нічого, власне, за цю пору не було, що тодішнє й теперішнє його життя тісно зійшлися. І лише на короткий час кудись одвели його, поставили в якусь темну яму й забули про нього. І бився він увесь час у тій ямі та все хотів вилізти з неї, повернуться до тої радості, тихої й лагідної, яку нашептала йому його рідна оселя — страждав, усі сили витратив,— і тільки тепер вони, та радість і спокій, самі повернулись. Але чому все це так стало? Чому треба стільки було всього знести, щоб знову повернутись назад? Навіщо й кому були потрібні його життя та страждання? І здавалось, якась зовнішня холодна й жорстока сила правувала увесь час його життям. І застарілий розум не міг знайти відповіді на всі запитання, що тендітними ниточками снувались йому в голові. А тепер він кволий, розбитий, наче знову та сама сила тяжкою лапою надавила йому на плечі,— і ледве-ледве він рухається. І нічого, власне, не хочеться, і нічого не потрібно, лиш би зостався спокій і перестала б давити на плечі.</w:t>
      </w:r>
    </w:p>
    <w:p>
      <w:r>
        <w:br/>
        <w:t>Промені сонця теплі й привітливі. І як приємно гріється на</w:t>
      </w:r>
    </w:p>
    <w:p>
      <w:r>
        <w:br/>
        <w:t>^их стареча кров і розправляються всі су стави... І такий лагідний спокій опановує всю істоту...</w:t>
      </w:r>
    </w:p>
    <w:p>
      <w:r>
        <w:br/>
        <w:t>А земля гаряча й ласкава теплим паром, пахучим та привітливим пахне, вабить його, як рідна мати, хоче взяти його до себе, обкутать у м'які рідні пелюшки. З неї встав, з нею він прожив, до неї й піде. Отоді стане затишно. І так застигнути в цій широкій ясній смузі постійного спокою.</w:t>
      </w:r>
    </w:p>
    <w:p>
      <w:r>
        <w:br/>
        <w:t>То якісь смутні й первісні спомини встають у Федора й одною частиною зв'язують його з великою, порожньою й невідомою безоднею небуття. Але страху немає, лише був би спокій і спокій. Дрімає на сонці старий Федір, повільно плямкає люлькою, і в смутних думках і споминах непомітно проходить година за годиною.</w:t>
      </w:r>
    </w:p>
    <w:p>
      <w:r>
        <w:br/>
        <w:t>Жнива йшли дружно й бадьоро. Сухі й жилаві, з брудними засмаленими обличчями постаті напружено й завзято поспішали з роботою.</w:t>
      </w:r>
    </w:p>
    <w:p>
      <w:r>
        <w:br/>
        <w:t>Спочивали на коротку пору в холодку і знову бралися за роботу. А надвечір виростали довгі низки кіп сумних і задумливих, і в м'якій прохолоді носилися приємні міцні пахощі недозрілого жита. Поверталися додому лише в присмерки, і невеличкі різнобарвні гуртки з високо піднятими косами витягалися в довгі-довгі лави:</w:t>
      </w:r>
    </w:p>
    <w:p>
      <w:r>
        <w:br/>
        <w:t>Кілька разів був на жнивах і Панас Федорович. Його приймали там охоче й весело.</w:t>
      </w:r>
    </w:p>
    <w:p>
      <w:r>
        <w:br/>
        <w:t>— Ну, що ж! — говорив Гришка, нагострюючи косу.— Попробуй, брате, чи легкий хліб мужичий. Воно якби і всі так прийшли б у жнива, та й помогли б мужикові. Бо нема, брате, тяжчої праці мужикові, як жнива. А гляди ж ти. їдять хліб усі люди, а обробляє його тільки сам нещасний мужик, дбає за нього, викохує його. Наче йому тільки й треба. Ну, а що б воно, скажемо, було, коли б мужиків не стало? Як би тоді пани жили?</w:t>
      </w:r>
    </w:p>
    <w:p>
      <w:r>
        <w:br/>
        <w:t>Панасові Федоровичу доручили носити снопи — найлегшу роботу, і він повільно й послідовно зносив їх, пару за парою, до однієї низки, і м'який шелест колосу заспокоював його. І від цього, і від здорової втоми та пахучого повітря ставало вільно й легко на душі. Часами здавалось, що так би можна й усе життя нести спокійно й повільно цю роботу.</w:t>
      </w:r>
    </w:p>
    <w:p>
      <w:r>
        <w:br/>
        <w:t>А скінчивши носити снопи, він спочивав яку пору й повертався додому. Дорога йшла через довгий і глибокий яр. Він був під толокою, і його голі шпилі, за все літо стоптані худобою, непривітливо виглядали. А внизу, з верхів'я бігла річка, вона чимдалі ширшала і води в ній більшало. Знизу, коло самих левад, сходила широким розсипчастим гуртом отара овець, і чорна постать Петра Тхора увесь час голосно грубим суворим голосом гукала на них, ляскаючи пугою.</w:t>
      </w:r>
    </w:p>
    <w:p>
      <w:r>
        <w:br/>
        <w:t>— До водопою вже, діду?—лагідно звернувся до нього Панас Федорович.</w:t>
      </w:r>
    </w:p>
    <w:p>
      <w:r>
        <w:br/>
        <w:t>Петро Тхір сердито глянув на нього, який час помовчав і тоді, привітавшись, відповів:</w:t>
      </w:r>
    </w:p>
    <w:p>
      <w:r>
        <w:br/>
        <w:t>— А хай вони йому виздихають. Бігаєш цілісінький день і ніг не чуєш під собою. І така тобі, козаче, уредна тварина, дурна та неслухняна. Сказано — одним словом, вівця. Хоть ти їй що, а вона тебе не слухає. А сказати, хоч би своє добро, а то хтозна-чиє й що. Чорт його батька знає. А ти й бігай... Наймит мужичий, козаче, мужичу вівцю пасу. Таке званіє маю, хлопче, найвище в селі званіє, хай воно йому сказиться.</w:t>
      </w:r>
    </w:p>
    <w:p>
      <w:r>
        <w:br/>
        <w:t>— Що ж поробите, у кожного своє діло,— зауважив Панас Федорович.</w:t>
      </w:r>
    </w:p>
    <w:p>
      <w:r>
        <w:br/>
        <w:t>— Та воно так. У тебе, я бачу, козаче, добре діло. їж, пий та гуляй цілісінький день,— недовірливо відповів Тхір.</w:t>
      </w:r>
    </w:p>
    <w:p>
      <w:r>
        <w:br/>
        <w:t>— Е, ні, діду, то ще не можна сказати, кому краще живеться. Всякому буває гірко.</w:t>
      </w:r>
    </w:p>
    <w:p>
      <w:r>
        <w:br/>
        <w:t>— Де там, козаче, я тобі скажу, що той, хто вже одірвався від землі, не горює. От хто риється в ній, той ні світа, ні добра не бачить. Ти думаєш, оця от мужирва, що має землю, добре живе? Де там у бісового батька. То тільки як подивиться, так пишається тобі аж он як! Де ж пак! Земля у нього є, худобу має, сам собі хазяїн! І не підступай до нього! А спитай його, сукиного сина, як він живе, що в нього є всього? Чи він попоїв коли добре, чи чого путнього бачив? Де там у бісового батька! Ну, а вже як мужикові гірко живеться, то його пастухові — так і не скажеш як.</w:t>
      </w:r>
    </w:p>
    <w:p>
      <w:r>
        <w:br/>
        <w:t>— Ну, а що ж, дідусю, робить?</w:t>
      </w:r>
    </w:p>
    <w:p>
      <w:r>
        <w:br/>
        <w:t>— Хе, знали б, що робить, якби можна. Ти думаєш, я б оце хвости овечі пас тут? Еге-ге! Якби це не сім'я! Кинув би, козаче, усе к бісу й подався собі. Пішов би по світах. Жилось би тобі легко, гарно! Стомився, ліг би десь у холодку та й подрімав би, й спочив би. Не стало хліба, випрохав би Христовим іменем. Дали б люди добрі, а не дали, десь заробив би собі. Та й подавсь собі далі. Що того світу всюди б побачив, що тих людей би зустрів! І сказати не можна. А що того світу є, як подумаєш! Ціле життя ходив би, так би всього й не пройшов. А життя того всюди — і як люди гарно в інших краях живуть. Аж ловко слухать, як розказують інші. А от так вік живеш — і нічого й не побачиш. От серед цієї мужирви з оцими овечками і згниєш. Бодай би тебе лиха година побила.</w:t>
      </w:r>
    </w:p>
    <w:p>
      <w:r>
        <w:br/>
        <w:t>Овечки напилися води і переходили на другий бік. яру, і Петро Тхір знову повільно, накручуючи й наляскуючи пугою, подався за ними.</w:t>
      </w:r>
    </w:p>
    <w:p>
      <w:r>
        <w:br/>
        <w:t>Поверталися з поля всі стомлені й, спочивши трохи на призьбі, брались за хатню роботу. Невістка йшла доїти корову, а стара Євдоха ходила по двору й роздивлялась, чи все було до ладу. Вона за цілий день дуже стомлювалась: і поперек болів, і в руках наче хто сіпав, і тому була дуже сердита й навмисне шукала, за що б зачепитись, щоб вилити на комусь злість.</w:t>
      </w:r>
    </w:p>
    <w:p>
      <w:r>
        <w:br/>
        <w:t>А в господарстві не все ладилось. У старого Федора багато було недогляду: і свиней загнав ненагодованих, а вони увесь час настирливо верещали в хліві, і курей на сідалі недостача-ло. І це все дратувало Євдоху.</w:t>
      </w:r>
    </w:p>
    <w:p>
      <w:r>
        <w:br/>
        <w:t>Зігнувшись, ніби під вагою, ходила вона, стогнала й лаяла Федора. А коли сіли одного разу за вечерю, вона не втерпіла й накинулась на нього:</w:t>
      </w:r>
    </w:p>
    <w:p>
      <w:r>
        <w:br/>
        <w:t>— І що ти таки робиш, чоловіче? Щоб ото мені цілісінький день сидіти вдома та не подивиться як слід за хазяйством. І де воно видано. Бодай тебе й кат так попоберіг, як ти робиш.</w:t>
      </w:r>
    </w:p>
    <w:p>
      <w:r>
        <w:br/>
        <w:t>— Пху на твою голову,— огризнувся Федір.— І чого ти мені тільки голову клопочеш. І що ж то я, так-таки нічого й не зробив? А хто ж тут усього пильнував?</w:t>
      </w:r>
    </w:p>
    <w:p>
      <w:r>
        <w:br/>
        <w:t>— А бодай би ти не діждав такої роботи: пильнував, він каже. А чого ж то свині ненагодовані, курчата розбіглись, у теляти кізяки невичищені? Що ж тоді робив? Тут робиш, робиш цілісінький день, печешся на сонці. Увечері ледве додому долізеш. А тобі й те не зроблено, й друге не до ладу. Як же ж його так жити? Кому ж тоді все це робить? Походив би цілісінький день на полі, повештався б так, як оце ми, тоді б знав, як його ще й удома клопотаться! А то ходить собі тут, як пан який!</w:t>
      </w:r>
    </w:p>
    <w:p>
      <w:r>
        <w:br/>
        <w:t>— Та хіба ж таки я нічого й не зробив? 1-і, Боже мій. Коли б вам так прийшлось попоробить, як мені довелось на свойому віку. А тепер уже ні: хоч ти клопочи, хоч головою наклади, нічого не поможе. Не ті сили вже! Тут от ледве плентаєшся. Куди вже там до роботи!</w:t>
      </w:r>
    </w:p>
    <w:p>
      <w:r>
        <w:br/>
        <w:t>— Авжеж, чоловіче! Надумав собі хоробу, та й гуляєш, аби одговорка була. Ти дивись, он як другі люди, ще слабіші за тебе, а йдуть у поле. А то поклався на других та й байдикує собі. Добре діло. Ходить собі, люльку свою з зубів не випускає, та й хороба йому причепилась! Видумаєш більш, щоб нічого не робить. Так би всякий захотів! Чому б пак! І я осталась би дома! В мене й роботи більш твоєї. А тільки ж треба йти, нічого не поробиш.</w:t>
      </w:r>
    </w:p>
    <w:p>
      <w:r>
        <w:br/>
        <w:t>Обличчя їй було зразу насуплене, й глибокі маленькі очі дивились злісно.</w:t>
      </w:r>
    </w:p>
    <w:p>
      <w:r>
        <w:br/>
        <w:t>Уся родина мовчки сьорбала гарячу юшку та важко зітхала. Але по останніх словах не здержався Гришка й звернувся до старого:</w:t>
      </w:r>
    </w:p>
    <w:p>
      <w:r>
        <w:br/>
        <w:t>— А я вам так скажу, тату: всі ми тут працюємо, бо всім нам треба хліб їсти. Всякий повинен робить, тоді й клопотів не буде. А то ви собі одлежуєтесь, нічого не робите, а ми всі за вас повинні робить. Воно, сказать, ви хоч і слабий уже, й старий, а все ж таки дещо можна б і робить. От як я скажу. Он у нас ячмінь стоїть нескошений. Я тут бігаю та рвусь усюди, мені ніколи управитись, а вам би помаленьку його й викосить. Отак я полагаю, тату. Хочете сердітесь, хочете ні, а робить треба.</w:t>
      </w:r>
    </w:p>
    <w:p>
      <w:r>
        <w:br/>
        <w:t>Старий увесь час уважно й недовірливо вдивлявся в нього гострими очима й хитав головою.</w:t>
      </w:r>
    </w:p>
    <w:p>
      <w:r>
        <w:br/>
        <w:t>— І бодай ти, сину, хліба не діждався їсти, як таке кажеш. Хай він тобі такий легкий буде, як це мені слухати,— сказав він і сердито поклав ложку на стіл.</w:t>
      </w:r>
    </w:p>
    <w:p>
      <w:r>
        <w:br/>
        <w:t>І ось раптом замигали йому очі, все обличчя кілька разів перекривилось, і він заплакав. Плакав тоненьким хриплим голосом, і в цьому було щось без кінця жалісне й моторошне. По обличчю йому збігали сльози й ховались в закудланій сивій бороді. А він, схилившись на стіл, увесь час нервово здригуючись, стогнав глибоко болісним голосом, і плечі йому, сухі й кістляві, то підводились, то осідали.</w:t>
      </w:r>
    </w:p>
    <w:p>
      <w:r>
        <w:br/>
        <w:t>У хаті запанував гнітючий настрій, і всі поспішали доїсти з миски, і хутко одходили від столу. А Юрко, оглянувши всіх диким поглядом, раптом утік на піч і там теж почав плакати.</w:t>
      </w:r>
    </w:p>
    <w:p>
      <w:r>
        <w:br/>
        <w:t>— Хоч би вже ти мовчало, лиха б година тебе била! А то й воно ще виє, як щеня,— накинулась на нього невістка. А Юрко ще голосніш заплакав.</w:t>
      </w:r>
    </w:p>
    <w:p>
      <w:r>
        <w:br/>
        <w:t>Старий довго сидів, схилившись головою на стіл, але чимдалі втихав. А тоді почав довго й нудно кашляти й так хрипів, що здавалось, наче там рішуче заходились, зачепили всі легені й збираються вирвати їх із грудей.</w:t>
      </w:r>
    </w:p>
    <w:p>
      <w:r>
        <w:br/>
        <w:t>— Апху, апху, апху...</w:t>
      </w:r>
    </w:p>
    <w:p>
      <w:r>
        <w:br/>
        <w:t>Піднімав голову вгору, й очі йому, широко розкриті й злякані, наче з розпукою благали когось про помилування. Трохи одкашлявшись, він устав і повільно, мовчки вийшов із хати, а в чутливій тиші холодного вечора глухо бовтався хриплий і болісний його кашель:</w:t>
      </w:r>
    </w:p>
    <w:p>
      <w:r>
        <w:br/>
        <w:t>— Апху... апху... апху...</w:t>
      </w:r>
    </w:p>
    <w:p>
      <w:r>
        <w:br/>
        <w:t>Панас Федорович довгий час сидів, як непритомний, підперши голову руками, а потім підвівся й заходив нервово по хаті.</w:t>
      </w:r>
    </w:p>
    <w:p>
      <w:r>
        <w:br/>
        <w:t>— Що робиться,—говорив він.— Щоб старого чоловіка дорікати шматком хліба! Ай-ай!</w:t>
      </w:r>
    </w:p>
    <w:p>
      <w:r>
        <w:br/>
        <w:t>Він взяв капелюха й вийшов із хати. Надворі він чув, як кашляв старий, важко оддихаючись, але йому було боляче слухати цей кашель, і він, наче тікаючи від усього, вийшов за двір і пішов до церкви на майдан.</w:t>
      </w:r>
    </w:p>
    <w:p>
      <w:r>
        <w:br/>
        <w:t>Там було тихо й чуйно. Засмучено вставав місяць, і кінці хмар жевріли блідими смугами. Стиха, таємничо й затишно шелестіли дерева, носились у повітрі метелики, і сумно та полохливо десь скиглила птаха, а п смутний і журливий писк моторошно порушував замертвілу тишу вечора.</w:t>
      </w:r>
    </w:p>
    <w:p>
      <w:r>
        <w:br/>
        <w:t>Панас Федорович болісно думав: чому люди тут живуть отак? Чому не встали, не набралися сил і могутніми напорами не зруйнували оцієї гидотності, темряви, а так, як у казан всі вкинуті — метушаться, й стогнуть, і в зрілості їдять один одного? І всюди, всюди так. Де знайти такий закуток, щоб можна було злиться з землею й забути про все? Кинути всіх людей, піти від них і зостатись самим з собою. І невже ж таки на всім світі не можна найти такого закутка?</w:t>
      </w:r>
    </w:p>
    <w:p>
      <w:r>
        <w:br/>
        <w:t>В густій темряві зачулися кроки. Вони то стихали, десь завмираючи, то знов наближались. Нарешті з-за шпиля висунулась якась постать, що широко розмахувала руками. Підійшовши до Панаса Федоровича, постать глухо поздоровкалась і пройшла далі, але зразу ж повернула назад і підійшла до Панаса.</w:t>
      </w:r>
    </w:p>
    <w:p>
      <w:r>
        <w:br/>
        <w:t>— Здається, Панас Федорович? Панас обізвався.</w:t>
      </w:r>
    </w:p>
    <w:p>
      <w:r>
        <w:br/>
        <w:t>— От, дивись ти, а я зразу й не пізнав. А потім думаю: дай подивлюся, наче б то таки вони. Коли так і є. Ну, то це й я посиджу коло вас. Ху-у,— сідаючи, важко передихав чоловік. То був чорний дядько, Іван Ракша.— І хай йому трясця, набігаєшся за день, аж ніг не чуєш під собою. А тут ще уночі тебе заставляють розносити бумажки... А ви це любуєтесь тутечки, кохаєтесь? І, та й ловко ж таки тут. Тільки горе, що ніколи дивиться на нього. Так і вік ізживеш, і нічого не побачиш. Тільки ж чого це з вами нікого нема,—звернувся він до Панаса Федоровича.</w:t>
      </w:r>
    </w:p>
    <w:p>
      <w:r>
        <w:br/>
        <w:t>— Так, вийшов трохи одпочити тут. Хочеться самому зостаться. Дома клопоти піднялись були: то я втік,— відповів Панас Федорович.</w:t>
      </w:r>
    </w:p>
    <w:p>
      <w:r>
        <w:br/>
        <w:t>— І де ж таки. Як воно без привички, хоч кому незручно слухати. Як таки так. А тільки я вам скажу: у нас таке заведеніє— без клопоту ні одна вам сім'я не обійдеться. Так уже й позвикали люди. А може, й тому, що гірко живеться,— говорив він солоденьким тенором.</w:t>
      </w:r>
    </w:p>
    <w:p>
      <w:r>
        <w:br/>
        <w:t>— 1-і, братіку, що вже живеться нашому брату, мужикові, так не можна вам і сказать. І чого тільки воно так? От же, здається, родиться людина як людина — і руки в нього, й голова, і ноги є, і тіло в нього біле, як у всіх людей. І язик має, і говорить, і думає, як всі люди. Так ні ж, розсукиного сина, коли вже ти мужиком народився, так мужиком і житимеш, мужиком і помреш. А чому так? Як подумаєш, так аж страшно стає. Один же раз живе людина. Он вона вештається собі, вештається, а тоді й шубовсь у яму. І вже ніколи більш її не буде. Вона вже не житиме, не бачитиме світа.</w:t>
      </w:r>
    </w:p>
    <w:p>
      <w:r>
        <w:br/>
        <w:t>І невже ж таки не можна вибратись до чогось путнього? Невже ж таки, як я оце народився в цьому мужицькому світі, то й мушу цілий вік горювать? А як я хочу кращого життя, хочу бути людиною — чисто ходити, добре їсти й усе знати. Так мені цього й не можна? Один раз живеш на світі, й не можна пожить, як тобі хочеться. Ну хоч би, розсукиного сина, один рік, півроку попробувать того щастя. Так ні ж, не пускають тебе — пхають у яму. Ти, мовляв, мужик, так і живи ж у гнояці,— сумним співучим тенорком говорив Іван Ракша, й очі йому з глибокою тугою дивились кудись у темряву. Він трохи помовчав, запалив цигарку, а далі начав сам із собою знову говорити:</w:t>
      </w:r>
    </w:p>
    <w:p>
      <w:r>
        <w:br/>
        <w:t>— А, Боже мій, як усюди гарно живуть люди. Багато доводилось мені, братіку, ходить, багато бачити! А інколи така досада бере тебе! От, скажемо, й пани, як подивишся на якого-небудь, то так гірко стане. Подумаєш, таке воно погане, вонюче та дурне. І слова до пуття не вміє сказати, а гляди, всі коло нього так благенько ходять, бо пан, багатий. Ех ти, бий тебе Божа сила! Невже ж таки я, сказать к примеру, не міг би бути паном? Та куди краще од нього жив би! А ні ж, судилось тобі бути мужиком, так і живи так, і вмирай, разсуки.</w:t>
      </w:r>
    </w:p>
    <w:p>
      <w:r>
        <w:br/>
        <w:t>А тільки знаєте що,— почав він, трохи помовчавши, й голос йому бренів тепло й щиро.— Так довго не буде.— І при цьому він навіть нахилився до Панаса й почав говорити над самим вухом.— Так, голубчику, не буде, ось побачите. Прокинеться мужик, розправить свої ручища. 1-і! Та й буде тоді. Настановить він тоді настоящего свого мужичого правителя. Та й скаже йому той правитель: руки в тебе, братіку мій, чорні та порепані, зроблю тебе паном, і стануть в тебе руки білі, ніжні та пухкі. Обробляв ти хліб, копався в землі та в гної, а сам їв черствий хліб з часником. Будеш ти їсти в мене булки та пампушки. Був ти темним та нерозумним. Станеш ти в мене образованим, розвидниться тобі світ і взнаєш ти всі науки, які тільки є на білому світі. Всі тобою правували, будеш тепер ти паном і нікого не боятимешся. От тоді тільки, братіку, й настане правда. Людям буде легко жити. А таки буде так, я вам кажу, ось побачите,— радісно, захоплено говорив Іван Ракша, й очі йому блищали теплим ласкавим вогнем.</w:t>
      </w:r>
    </w:p>
    <w:p>
      <w:r>
        <w:br/>
        <w:t>Він знову запалив цигарку і, нервово пускаючи дим, сидів мовчки, про віщось думаючи, і тільки чути було, як час від часу він зітхав.</w:t>
      </w:r>
    </w:p>
    <w:p>
      <w:r>
        <w:br/>
        <w:t>— Ну, мабуть, пора вже й додому. Пізно вже, мабуть. Так оце засидівся та заговорився з вами, якось охотніш і на душі стає. Бувайте здорові, Панасе Федоровичу.— Він подав руку й швидко подибав собі далі, і з кожною хвилиною хода його стихала в повітрі.</w:t>
      </w:r>
    </w:p>
    <w:p>
      <w:r>
        <w:br/>
        <w:t>Коли прийшов Панас Федорович додому, в хаті було вже темно, тільки десь, забившись під піччю, пищав цвіркун, тепло й журливо. А з полу долітали інколи тяжкі стогони сонних і злякані нервові крики уві сні. Тільки старий Федір, видно, не спав — він увесь час ворушився, кашляв і важко зітхав.</w:t>
      </w:r>
    </w:p>
    <w:p>
      <w:r>
        <w:br/>
        <w:t>Другого дня Федір, коли вже всі пішли на поле, довго вештався в дворі, кашляв і стогнав. Він наче щось згубив і тепер пильно розшукував його.</w:t>
      </w:r>
    </w:p>
    <w:p>
      <w:r>
        <w:br/>
        <w:t>Потім пішов він у хату, взяв шматок хліба, довго жував його, гострим зором дивлячись в одну точку. Нарешті, запаливши люльку, вийшов із хати і, взявши косу, мовчки й повільно пішов на поле. І здавалось здалеку, що він несе якусь велику тягу й спотикається під нею.</w:t>
      </w:r>
    </w:p>
    <w:p>
      <w:r>
        <w:br/>
        <w:t>На полі в ярині була невелика смуга ячменю. В старі часи можна було й до снідання викосить, а тепер, може, й за день не втнеш.</w:t>
      </w:r>
    </w:p>
    <w:p>
      <w:r>
        <w:br/>
        <w:t>Де то ті сили поділись? Шелестять вівси, колосом шепочуть, старі радісні часи нагадують. Тільки шумить, було, стебло, весело, соковито. Тіло напружиться, теплий піт широкими смугами ллється, мокра сорочка пристає до тіла, а вітер студить. І так легко на душі, й серце стукає голосно та міцно.</w:t>
      </w:r>
    </w:p>
    <w:p>
      <w:r>
        <w:br/>
        <w:t>Де то все поділось? Ізносився старий, висушило його, виснажило, і став він як трухлявий пень. І чому його погнали сюди? Пройшов кілька ручок, та вже й дух запирає, руки тремтять, а кашель і передихнути не дає. Проте треба робить, бо будуть дорікати хлібом святим.</w:t>
      </w:r>
    </w:p>
    <w:p>
      <w:r>
        <w:br/>
        <w:t>Посидів трохи, перепочив, погострив косу й знов за роботу. А в небі ллється пісня жайворонкова, і такий його спів чистий та балакучий. Так тобі й лине в саму душу.</w:t>
      </w:r>
    </w:p>
    <w:p>
      <w:r>
        <w:br/>
        <w:t>"Божий птах землю благословляє,— думає старий Федір.— І раз у раз тобі веселий та співучий — душа в ньому чиста".</w:t>
      </w:r>
    </w:p>
    <w:p>
      <w:r>
        <w:br/>
        <w:t>А йому, Федорові, хочеться погомоніти з жайворонком, погладити його шийку, приголубити й розказати, як його, старого, боляче-боляче ображено.</w:t>
      </w:r>
    </w:p>
    <w:p>
      <w:r>
        <w:br/>
        <w:t>— Тіу-рі-тю-тю-тю. Тіу-рі-тю-тю-тю.</w:t>
      </w:r>
    </w:p>
    <w:p>
      <w:r>
        <w:br/>
        <w:t>А Федорові здається, що він до нього звертається: "Не журись ти, старий, не журись ти, старий!"</w:t>
      </w:r>
    </w:p>
    <w:p>
      <w:r>
        <w:br/>
        <w:t>— Та як же його не журиться, хлопче, як отака-таки лиха година стала,— відповідає Федір.</w:t>
      </w:r>
    </w:p>
    <w:p>
      <w:r>
        <w:br/>
        <w:t>"Не журись ти, старий, не журись ти, старий",— щебече жайворонок.</w:t>
      </w:r>
    </w:p>
    <w:p>
      <w:r>
        <w:br/>
        <w:t>Шовкові голівки ячменю журливо шелестять під подихом вітру, пахне зеленим бур'яном, теплом пашить в обличчя розпалена земля, глибокі первісні почуття викликає. І така вона рідна йому й тепер, і вабить вона в найглибші нетрі свої. Так би от ліг і впурнув у них.</w:t>
      </w:r>
    </w:p>
    <w:p>
      <w:r>
        <w:br/>
        <w:t>По всьому тілі юшить піт, а кашель запирає дух. І ось раптом серце забилось у страшній тривозі, наче хтось запопав його обіруч і страшенно затрусив ним, і разом з тим болісно закололо в животі, мовби хто тупою пилкою там усередині пиляв.</w:t>
      </w:r>
    </w:p>
    <w:p>
      <w:r>
        <w:br/>
        <w:t>Ліг під обніжком трохи спочити, і коли тільки поклав руки на землю, почув глибоку й болісну втому. Мовби хто міцно-міцно прип'яв до землі, ще й на груди надавив. Лежав і ввесь час стогнав, і голос його з покірною скаргою благав тихого спокою.</w:t>
      </w:r>
    </w:p>
    <w:p>
      <w:r>
        <w:br/>
        <w:t>"Це вона, земля, кличе мене до себе,— думав Федір.— Смерть моя, видно, прийшла по мене. Господи, коли б же хоч тут не померти! Треба ж лад дати всьому, розпорядиться всім".</w:t>
      </w:r>
    </w:p>
    <w:p>
      <w:r>
        <w:br/>
        <w:t>Хотів був іти додому, хоч помаленьку долізти, спробував підвестись, як знову боляче закололо в животі й дух заперло. Широкими розкритими жахливими очима він питав:</w:t>
      </w:r>
    </w:p>
    <w:p>
      <w:r>
        <w:br/>
        <w:t>"Господи, що ж це воно буде? Невже ж таки тут на полі й помирать? Господи милостивий,— з сльозами в очах бла-</w:t>
      </w:r>
    </w:p>
    <w:p>
      <w:r>
        <w:br/>
        <w:t>гав він,— поможи як дійти додому: дітками ж треба розпорядитись, у хазяйстві лад дати, не можна ж усе так кинути ".</w:t>
      </w:r>
    </w:p>
    <w:p>
      <w:r>
        <w:br/>
        <w:t>І здавалось йому, що з тих холодних блакитних просторів слідкує за ним страшний та грізний Бог. Борода йому довга та густа розкуйовдилась, тоненькими білими хмарами розповзлась по небі, а очі, великі та пронизливі, грізно дивляться на Федора. Тоді Федорові стає моторошно, глибокий жах та розпука пронизують всю його істоту, і хочеться раптом стати маленьким і кудись сховатись. На хвилину надходить тупа байдужа втома. Тоді ясно стає, що не дасть йому Бог ласки. Все життя він карав і переслідував Федора, і в цей останній час жорстоко метиться на ньому.</w:t>
      </w:r>
    </w:p>
    <w:p>
      <w:r>
        <w:br/>
        <w:t>"А за що, за що, Боже мій?"</w:t>
      </w:r>
    </w:p>
    <w:p>
      <w:r>
        <w:br/>
        <w:t>І холодне небо, й страшний Бог там здавались жорстокими ворогами, як і все життя, як і всі люди.</w:t>
      </w:r>
    </w:p>
    <w:p>
      <w:r>
        <w:br/>
        <w:t>Не втерпів, і жалісно заплакав, і почував себе таким маленьким та безпомічним. А потім підсунувся ближче до борозни, поклав голову на обніжок і увесь час стогнав:</w:t>
      </w:r>
    </w:p>
    <w:p>
      <w:r>
        <w:br/>
        <w:t>— У-о-х!.. У-о-х!.. У-о-х!..</w:t>
      </w:r>
    </w:p>
    <w:p>
      <w:r>
        <w:br/>
        <w:t>А в небі струмками соковито-бадьорими бренів, купався в блакиті чистий, балакуючий спів жайворонків. "Не журись ти, старий! Не журись ти, старий!"</w:t>
      </w:r>
    </w:p>
    <w:p>
      <w:r>
        <w:br/>
        <w:t>— Та як же мені не журиться, братіку, як смерть прийшла до мене? Хоче забрати,— по-дитячи відповідав йому Федір.</w:t>
      </w:r>
    </w:p>
    <w:p>
      <w:r>
        <w:br/>
        <w:t>І цей живий безтурботно-учасливий голос жайворонків бавив Федора, одганяв важкі думки: хоч один живий голос є на полі. Інколи надходив гнітючий жах — тоді хотілось зібрати останні сили, підвестись і голосно кричати, благаючи допомоги. Федір стогнав щодалі дужче, аж поки не ставало важко в грудях і треба було перепочити. Напруживши останні сили, Федір зручніш умостився на обніжкові й тоді вже з полегкістю стогнав:</w:t>
      </w:r>
    </w:p>
    <w:p>
      <w:r>
        <w:br/>
        <w:t>— У-о-х!.. У-о-х!.. У-о-х!..</w:t>
      </w:r>
    </w:p>
    <w:p>
      <w:r>
        <w:br/>
        <w:t>Стогони його зливались із шелестами колосків ячменю і зникали в хвилях вітру. І так як вічність одіходили година за годиною.</w:t>
      </w:r>
    </w:p>
    <w:p>
      <w:r>
        <w:br/>
        <w:t>Тільки надвечір їхав повз його поле дядько з Розбитих Глечиків, почув стогін і забрав Федора додому.</w:t>
      </w:r>
    </w:p>
    <w:p>
      <w:r>
        <w:br/>
        <w:t>Кілька днів Федір безперестанку кашляв, часами зовсім завмирав, і навіть покликали попа одсоборувати, а потім знову полегшало. І сон став тихий, спокійний. Одного разу він проспав цілу добу, тільки на короткий час прокидаючись. А потім, очунявшись, довго вже не засипав, і обличчя йому було ясне й ласкаве, і погляд очей м'який та ясний.</w:t>
      </w:r>
    </w:p>
    <w:p>
      <w:r>
        <w:br/>
        <w:t>— Поклич, синку, всіх до хати,— спокійно, але тихо звернувся він до Панаса,— треба попрощатись.</w:t>
      </w:r>
    </w:p>
    <w:p>
      <w:r>
        <w:br/>
        <w:t>Увійшли в хату всі й засмучені стали тісним колом коло Федора.</w:t>
      </w:r>
    </w:p>
    <w:p>
      <w:r>
        <w:br/>
        <w:t>— Федоре! — з м'якою тривогою запитала Євдоха.— Що це ти надумав?</w:t>
      </w:r>
    </w:p>
    <w:p>
      <w:r>
        <w:br/>
        <w:t>— Помру вже скоро, Євдохо! Прощай, стара! Сварилися ми з тобою часто... Все наче сердиті були... Тільки не треба згадувать цього,— увесь час передихаючи, тихо говорив Федір.— Дбайте тепер самі... та не сваріться. А Палажці воза ж не забудьте оддать... Не слід і и обижать. Теж рідна дитина... Панаса от жалко теж. Думав, чоловікові щасливе життя буде... Аж воно виходить: ні. До землі хоче чоловік... Не знаю, як краще. Тяжко на ній хліб їсти.</w:t>
      </w:r>
    </w:p>
    <w:p>
      <w:r>
        <w:br/>
        <w:t>Всі підходили до нього і зніяковіло цілували в губи і в суху зморщену руку.</w:t>
      </w:r>
    </w:p>
    <w:p>
      <w:r>
        <w:br/>
        <w:t>Стара дістала свічку і запалила її в голові Федора, і бліде полум'я полохливо тремтіло, а тіні від нього в неясних тенетах стрибали на протилежній стіні. Свічка була лише одна, й Євдоха увесь час заглядала на Федора, чи не помер він, і потім гасила свічку і знову через який час запалювала.</w:t>
      </w:r>
    </w:p>
    <w:p>
      <w:r>
        <w:br/>
        <w:t>А Федір спокійно лежав, тільки сухі губи увесь час шепотіли якісь невиразні слова. Вночі спали всі мало й часто прокидались. А стара сиділа та дрімала над Федором. її зміняв Панас Федорович і невістка, і так вони всю ніч чергувались.</w:t>
      </w:r>
    </w:p>
    <w:p>
      <w:r>
        <w:br/>
        <w:t>Удосвіта Федорові стало гірше. Він знову закашлявся, а тоді все тіло наче підвелось в моторошних конвульсіях. Федір жахливо розкривав очі і жадібно вбирав у себе повітря. Стало на якусь пору тихо — тільки було чути повільний густий хрип у грудях. Але кашель знову надійшов, і раптом Федір затремтів, скорчився — довгий болісний стогін вирвався з грудей. І потім поволі стало розправлятись тіло, і останнє легке тремтіння зникало в ногах. А з самої глибини обличчя дивилися дві темних і холодних широко розкритих крапки, повних жаху й безодні.</w:t>
      </w:r>
    </w:p>
    <w:p>
      <w:r>
        <w:br/>
        <w:t>По задубілому обличчю скакали й пересувались довгі смуги від свічки.</w:t>
      </w:r>
    </w:p>
    <w:p>
      <w:r>
        <w:br/>
        <w:t>Стара Євдоха, закривши очі, почала плакати. До неї приєдналась невістка, й голоси їхні, дикі й моторошні, викликали глибокий невиразний острах. Вони який час стояли мовчки, підперши голови руками, і потім знову починали скиглити.</w:t>
      </w:r>
    </w:p>
    <w:p>
      <w:r>
        <w:br/>
        <w:t>Гриша трохи похникав, утираючи загорілою рукою сльози, далі вмився й пішов кликати людей.</w:t>
      </w:r>
    </w:p>
    <w:p>
      <w:r>
        <w:br/>
        <w:t>Вранці прийшли люди, кілька стареньких зажурених бабусь постояли коло покійника, поплакали й почали прибирати його до труни.</w:t>
      </w:r>
    </w:p>
    <w:p>
      <w:r>
        <w:br/>
        <w:t>А на дворі йшов бадьорий гомін і сміх. Прийшли чоловіки й майстрували труну. І їхні голоси, веселі й жваві, якоюсь радісною смугою вривались у хату. Гриша увесь час клопотався й був затурканий. Йому допомагав Альошка, але встрявав обережно й повільно. Вони обидва давно були в сварці, одначе зараз говорили м'яко й лагідно. Тільки Панас Федорович ходив засмучений. Йому здавалось, очі Федора, такі гострі й пронизливі, дивляться в нього, не дають спокою. І хтозна, що думав у ту пору його батько і що хотіли сказати йому ті сірі, сумом напоєні очі. Може, й у могилу поніс старий свій глибокий докір і невдоволення.</w:t>
      </w:r>
    </w:p>
    <w:p>
      <w:r>
        <w:br/>
        <w:t>Хоронили Федора на другий день, і по дорозі проти кожної вулиці спинялися. Жалібний голос попів печально розповідав чужі й далекі слова Євангелія, і бреніли в повітрі нудні й хриплі співи дяка Пригоршні. А з дворів одгукувались завзято собаки.</w:t>
      </w:r>
    </w:p>
    <w:p>
      <w:r>
        <w:br/>
        <w:t>І коли забивали труну, й останній скорбний спів завмирав у повітрі, і ріденький клубочок кадильного диму проскочив у труну, раптом глибокий біль шпигонув у серце. На один мент боляче і ясно відчули всі, що навіки розлучаються з тим, з ким цілі тяжкі роки прожили. І разом з цією труною одривалась і спускалась в землю якась найтепліша частина душі, і кров від виразки, тепла й солодка, гостро вчувалась у грудях. І може, в перший раз стара Євдоха щиро й гаряче заплакала. А в очах крізь сльози майоріли й тріпотіли кінці старенької полинялої корогви.</w:t>
      </w:r>
    </w:p>
    <w:p>
      <w:r>
        <w:br/>
        <w:t>Кидали землю грудочками на труну, і здавалось, боляче вдарить вона Федорові, а в душі від того вставав останній печальний привіт йому.</w:t>
      </w:r>
    </w:p>
    <w:p>
      <w:r>
        <w:br/>
        <w:t>І коли йшли звідси всі заплакані й зморені, в грудях солодкими струмками розливалась затишна туга.</w:t>
      </w:r>
    </w:p>
    <w:p>
      <w:r>
        <w:br/>
        <w:t>За обідом Гришка був випивши і його посоловілі сині очі усміхалися ніяковим придуркуватим вогником.</w:t>
      </w:r>
    </w:p>
    <w:p>
      <w:r>
        <w:br/>
        <w:t>— Арсенію Рафаїловичу!—лагідно приставав Гриша до Пригоршні.— Вип'єм ще, за упокой папаші!</w:t>
      </w:r>
    </w:p>
    <w:p>
      <w:r>
        <w:br/>
        <w:t>— Ну що ж, і вип'єм,— суворо відповів дяк,— випить не біда.</w:t>
      </w:r>
    </w:p>
    <w:p>
      <w:r>
        <w:br/>
        <w:t>— Жалко мені, Арсенію Рафаїловичу, папаші! То їсть не можу й сказать, як і жалко. Сердечний і плохий чоловік був. Смирняга, можна сказать, і нікого тобі не обидить, царство їм небесне! А так вік їхній гірко пройшов. Життя, можна сказать, неважне! Бились цілий вік і за себе, і за нас, усе хотіли в люди вивести. А вийшло, Арсенію Рафаїловичу, що ні їм добра не було, та й нам не солодко. От хоч і я, примірно сказать. Хіба б я так жив, якби не жалко папаші було? Ви думаєте, на хазяйстві можна добре жить? Ніколи, вєрноє слово, кажу вам. Краще піти в якономію на заробітки. Ти собі скільки полагається поробив, а потім нехай все хоч пропадає. А тебе харчують як. Я, як вийшов з воєнної служби, то поступив за ключника до одного пана. І що вже добре й було. Ну, правда, і взискують, а коли робиш все, как слєдуєт, так і тобі добре, по-хорошому. І обхожденіє тобі благородне, і так усяке про-довольствіє є.</w:t>
      </w:r>
    </w:p>
    <w:p>
      <w:r>
        <w:br/>
        <w:t>— А чому ж ви кинули там службу,— спитав Пригоршня,— як там так добре було?</w:t>
      </w:r>
    </w:p>
    <w:p>
      <w:r>
        <w:br/>
        <w:t>— Папаші жалко було. Прийшов, знаєте, додому, аж подивлюсь — батько старий, у хазяйстві усе запущено, робить нікому, а старший брат Альошка на одділі жив. Подивився, подивився я, та й рішив узятись за хазяйство. Ну, воно б і нічого, та все неуправка — трудно одному чоловікові на ціле хазяйство. За що не кинься, та все сам і сам. Папаша хворі були, помочі од них, можна сказать, ніякої, ну так от і крутився.</w:t>
      </w:r>
    </w:p>
    <w:p>
      <w:r>
        <w:br/>
        <w:t>— То так,— суворо відповідав Пригоршня,— тільки тут діло не в старому. Все одно, не вдержались би в економії. То вам, голубе, смальцю ще не встигли за шкуру залити. А якби довше пожили там, так тоді взнали б, яка служба в економії. А просто так і кажіть: захотілось вам додому, на своє хазяйство.</w:t>
      </w:r>
    </w:p>
    <w:p>
      <w:r>
        <w:br/>
        <w:t>— Ні, Арсенію Рафаїловичу, вірне вам слово кажу,— стукав по столу Гришка,— коли б не папаша, не повернувся б додому. Кинув би усе, хай пропадає земля й хазяйство.</w:t>
      </w:r>
    </w:p>
    <w:p>
      <w:r>
        <w:br/>
        <w:t>— Так би то й кинув землю,— вмішався старший брат Альошка, що до того обідав за другим столом.— І хто б ото тобі повірив? Нащо його казать — погано жилось, і невправка, й достатків немає. Живеш ти при розкошах. Землі в тебе є цілих три пайки, хазяйство в тебе готове, батько до самої смерті з косою ходив. А ти ще й ремствуєш. Жив у розкошах, розбалувався, та тепер ще й жалієшся. Нащо його й людям затуманювати світ?</w:t>
      </w:r>
    </w:p>
    <w:p>
      <w:r>
        <w:br/>
        <w:t>— Е, братіку, бодай його й не казати,— відповів розчулений Гришка.— Чому ж то ти не жив із батьком та пішов на себе робить? Не захотів на других робить, думав усе для себе!</w:t>
      </w:r>
    </w:p>
    <w:p>
      <w:r>
        <w:br/>
        <w:t>— Як то так, не схотів робить! Чому не схотів робить,— виправдовувався Альошка.</w:t>
      </w:r>
    </w:p>
    <w:p>
      <w:r>
        <w:br/>
        <w:t>— Ну, а що ж, може, скажеш,батько прогнав, чи що?</w:t>
      </w:r>
    </w:p>
    <w:p>
      <w:r>
        <w:br/>
        <w:t>— Та хто ж це каже. А так тільки, думалось, краще буде.</w:t>
      </w:r>
    </w:p>
    <w:p>
      <w:r>
        <w:br/>
        <w:t>— Та вже ж так,— сердився Гришка,— думав: брат молодший, дурніший. Нехай тягне лямку за всіх, а як батько помре, то моя доля не пропаде. Тоже добрий чоловік.</w:t>
      </w:r>
    </w:p>
    <w:p>
      <w:r>
        <w:br/>
        <w:t>— А ти думав, як же? Щоб мені й землі не дати? Хочеш сам усю посісти? Ну, а як же ж мені, хіба я не рідний син у батька?</w:t>
      </w:r>
    </w:p>
    <w:p>
      <w:r>
        <w:br/>
        <w:t>— Ніхто цього й не каже. А тільки, на мою думку, поки мати жива, тобі землі не полагається, помре мати, тоді й ти получиш свою частину.</w:t>
      </w:r>
    </w:p>
    <w:p>
      <w:r>
        <w:br/>
        <w:t>— Ні, братухо, так не буде, матері вдовина частина полагається. Як слід по закону, а всю землю пополам.</w:t>
      </w:r>
    </w:p>
    <w:p>
      <w:r>
        <w:br/>
        <w:t>— Ні, братухо, так не буде.</w:t>
      </w:r>
    </w:p>
    <w:p>
      <w:r>
        <w:br/>
        <w:t>— А, он куди ти гнеш. Цього, Альошко, не буде, як собі знай,— розпалившись, говорив Гришка.</w:t>
      </w:r>
    </w:p>
    <w:p>
      <w:r>
        <w:br/>
        <w:t>— Буде вже вам, хоч би людей соромились,— встряла Єв-доха.— І хіба-таки, дітки, часу не буде поговорити про це? Встигнете ще й наговоритись, і погризтись,— з плачем додала вона.</w:t>
      </w:r>
    </w:p>
    <w:p>
      <w:r>
        <w:br/>
        <w:t>— Та хіба ж ми сперечаємося,— відповів Гришка,— це тільки так, до слова прийшлось.</w:t>
      </w:r>
    </w:p>
    <w:p>
      <w:r>
        <w:br/>
        <w:t>А в душнім повітрі хати, повнім бурхливого гомону й пари від страви та горілки, здавалось, витала тінь покійника, мовчазна й сувора, та з глибокою тугою слідкувала за всіми.</w:t>
      </w:r>
    </w:p>
    <w:p>
      <w:r>
        <w:br/>
        <w:t>— Да,— говорив Пригоршня Панасові Федоровичу, коли вийшли з хати,— не встигли винести покійника, як уже й землю почали ділити. Це ж ще при людях, а що буде далі — ось побачите. Мо', й биться почнуть.</w:t>
      </w:r>
    </w:p>
    <w:p>
      <w:r>
        <w:br/>
        <w:t>— Да, вони обидва гарячі хлопці,— відповів Панас Федорович.</w:t>
      </w:r>
    </w:p>
    <w:p>
      <w:r>
        <w:br/>
        <w:t>— А все-таки жалко їх. Як подивиться, наче обидва хороші хлопці, такі привітливі, лагідні. А просто нічим жить. Кожній людині треба в чомусь горіти, варитись, так уже душа в нього влаштована. От і шукає кожен, де б йому кров розпалити.</w:t>
      </w:r>
    </w:p>
    <w:p>
      <w:r>
        <w:br/>
        <w:t>— Я ні в що не мішаюсь. Хай як знають, так і роблять.</w:t>
      </w:r>
    </w:p>
    <w:p>
      <w:r>
        <w:br/>
        <w:t>— Ну, заждіть, вони й вас утягнуть. Ось побачите. А ще збирались хазяйнувати тут. От і попробуйте.</w:t>
      </w:r>
    </w:p>
    <w:p>
      <w:r>
        <w:br/>
        <w:t>І Пригоршня зиркнув на Панаса Федоровича гострим, насмішкуватим поглядом.</w:t>
      </w:r>
    </w:p>
    <w:p>
      <w:r>
        <w:br/>
        <w:t>Перші дні Альошці здавалось трохи незручним піднімати балачки про землю, хоч і дуже кортіло. Давно вже він жив на одділі, і життя його йшло тихо й спокійно, але занадто вбого. Вдачею він був млявий, ледачий і не любив ганятись за заробітками, а землі, яку виділив батько йому, було занадто мало. І завжди він з прикрими заздрощами слідкував за ланами свого батька. Вони були далеко ширші, і хліб родився на них кращий. Альошці здавалось, що коли б йому дісталась повна доля, господарство у нього пішло б добре.</w:t>
      </w:r>
    </w:p>
    <w:p>
      <w:r>
        <w:br/>
        <w:t>І тому зразу ж після дев'ятин Олексій почав клопотатись. Приходив до Гришки надвечір і, присідаючи коло порога, запалював цигарку й заводив:</w:t>
      </w:r>
    </w:p>
    <w:p>
      <w:r>
        <w:br/>
        <w:t>— Ну, як же, брате? Пора б уже й за землю поговорити.</w:t>
      </w:r>
    </w:p>
    <w:p>
      <w:r>
        <w:br/>
        <w:t>— Що ж ми будемо грворити,— стримано відповідав Гришка.— Тут і говорить нічого. Земля, як була, так і буде, поки живі мати.</w:t>
      </w:r>
    </w:p>
    <w:p>
      <w:r>
        <w:br/>
        <w:t>— Он як,— насмішкувато кидав Олексій, плямкаючи цигаркою.— Де ж це ти такий розумний узявся? Чи то видано, щоб після смерті батька вся земля матері дісталась?</w:t>
      </w:r>
    </w:p>
    <w:p>
      <w:r>
        <w:br/>
        <w:t>— А що вже ти, сину,— плачучи запитувала Євдоха,— хочеш і мене прогнати з землі, як старцюгу? Помирай, мов, стара собако, з голоду. Оце спасибі тобі за твою ласку.</w:t>
      </w:r>
    </w:p>
    <w:p>
      <w:r>
        <w:br/>
        <w:t>— Е, мамо, нічого ви не розумієте, то й не встрявайте. Ніхто од вас не буде одбирати землі. А дадуть вам, як полагається, удовину долю.</w:t>
      </w:r>
    </w:p>
    <w:p>
      <w:r>
        <w:br/>
        <w:t>Євдоха починала голосити, а Олексій плямкав цигаркою й ніяково посміхався.</w:t>
      </w:r>
    </w:p>
    <w:p>
      <w:r>
        <w:br/>
        <w:t>— Ніхто вашої долі не стане одбирати, нічого вам і плакати,— говорив він,— а тут іде балачка про те, щоб хоч своєї частки якось добутись. А що мені покійний батько дали: коняку, телицю та трохи дерева на оселі. На, мов, сину, та йди од мене. Живи, мов, як хочеш. А як же мені жить? Де ж його дістати всього?</w:t>
      </w:r>
    </w:p>
    <w:p>
      <w:r>
        <w:br/>
        <w:t>— А чому ж ти не приробив, коли ти хочеш, щоб у тебе всього було,— кричав хвилюючись Гришка.</w:t>
      </w:r>
    </w:p>
    <w:p>
      <w:r>
        <w:br/>
        <w:t>— А ти не дуже кричи,— підвівшись, сказав Альошка і почав ходити по хаті.— Та й із хати не дуже-то гони, бо вона не твоя.</w:t>
      </w:r>
    </w:p>
    <w:p>
      <w:r>
        <w:br/>
        <w:t>— А чия ж?</w:t>
      </w:r>
    </w:p>
    <w:p>
      <w:r>
        <w:br/>
        <w:t>— Гуртова, щоб ти знав!</w:t>
      </w:r>
    </w:p>
    <w:p>
      <w:r>
        <w:br/>
        <w:t>— То ти й хату хочеш забрати?</w:t>
      </w:r>
    </w:p>
    <w:p>
      <w:r>
        <w:br/>
        <w:t>— А як до того дійдеться, то й хату треба ділить. Усе, значить, пополам. І хату, й оселі, й двір, і землю — усе, коли так, пополам,— широко ступаючи, говорив Альошка.— Не хочеш порядком, так заставлю.</w:t>
      </w:r>
    </w:p>
    <w:p>
      <w:r>
        <w:br/>
        <w:t>— А як же ти заставиш?</w:t>
      </w:r>
    </w:p>
    <w:p>
      <w:r>
        <w:br/>
        <w:t>— Найду як. У суд подам, суд і поділить.</w:t>
      </w:r>
    </w:p>
    <w:p>
      <w:r>
        <w:br/>
        <w:t>— Ну, а як же з братом, з Панасом? Йому теж доля полагається, чи як, по-твоєму?</w:t>
      </w:r>
    </w:p>
    <w:p>
      <w:r>
        <w:br/>
        <w:t>— Що Панас? Нащо Панасові земля? Що він на ній, хліб буде сіяти? У нього є свій хліб.</w:t>
      </w:r>
    </w:p>
    <w:p>
      <w:r>
        <w:br/>
        <w:t>— Он як! Значить, тобі тільки землі й треба, а другим так і ні,— з докором схвильовано відповів Гришка.— А бодай ти, братіку, нею подавився.</w:t>
      </w:r>
    </w:p>
    <w:p>
      <w:r>
        <w:br/>
        <w:t>— Та ти не кричи,— ходячи по хаті, говорив Альошка.— Сам ти, видно, скоро подавишся, усе тобі мало, ненажерливий який.</w:t>
      </w:r>
    </w:p>
    <w:p>
      <w:r>
        <w:br/>
        <w:t>— А я так вам, братця, скажу,— лагідно почав Панас Федорович,— своєї долі я нікому не оддам, коли вже на те йде. Я думав, що ви будете всі вкупі обробляти батьківську землю, гуртом. Думав, що подбаєте, щоб завести кращий лад у хазяйстві. А якщо у вас тільки й того, що клопоти, то нехай краще земля в мене буде. То вже я побачу, що з нею робити, коли так!</w:t>
      </w:r>
    </w:p>
    <w:p>
      <w:r>
        <w:br/>
        <w:t>— Вірно, синку, так і треба, хай їм абищо,— обізвалась Євдоха.</w:t>
      </w:r>
    </w:p>
    <w:p>
      <w:r>
        <w:br/>
        <w:t>— Он як! Ну, а як же я? — пристав Гришка.— Що ж мені тоді робить? Що ж я, робив на всіх і за всіх, а тепер мені менш усього. І тому частку, і тому частку. А що ж тоді мені?</w:t>
      </w:r>
    </w:p>
    <w:p>
      <w:r>
        <w:br/>
        <w:t>— Ласа штука — земля,— посміхаючись, сказав Альошка,— всякому її кортить. Кому й треба, кому й зайва вона, ну, то вже побачим, як суд присуде.</w:t>
      </w:r>
    </w:p>
    <w:p>
      <w:r>
        <w:br/>
        <w:t>— Ну, тоді от що, Панасе, коли так! Я думав, що ти мені брат, по-людськи зробиш. А ти, видно, чужий чоловік. Запанів, видно, добре, хоч і ні з чого. їдь тоді краще звідсіль. Чого ви тут усі будете сидіть на моїй шиї? На всіх роби, усіх харчуй, а користь яка тобі? Кину й я та й подамсь шукати кращої долі: світ широкий, мо', й для мене знайдеться щось путнє. А тобі, Панасе, скажу: помочі ти не дав, так нічого й сидіти тут та хліб даром їсти. Не пани ми, щоб усіх даром годувати.</w:t>
      </w:r>
    </w:p>
    <w:p>
      <w:r>
        <w:br/>
        <w:t>— Лишенько моє,— клопоталась Євдоха,— щоб рідного брата та з хати виганять. Який сором! Чоловік за кілька років приїхав, так і хліба того не даси. А бодай ти, сину, подавився ним.</w:t>
      </w:r>
    </w:p>
    <w:p>
      <w:r>
        <w:br/>
        <w:t>— Е-е, сором, сором. А їм не сором мене грабувати, шкуру стягати з мене?</w:t>
      </w:r>
    </w:p>
    <w:p>
      <w:r>
        <w:br/>
        <w:t>— Та хто з тебе стягає її — з такого стягнеш?</w:t>
      </w:r>
    </w:p>
    <w:p>
      <w:r>
        <w:br/>
        <w:t>— Е, стягнеш... стягнеш... Хоч би вже ви мовчали.</w:t>
      </w:r>
    </w:p>
    <w:p>
      <w:r>
        <w:br/>
        <w:t>— Нічого, мамуню,— відповів Панас Федорович,— все одно я швидко поїду. Я хотів тут у вас спочити, поправиться, а не довелось. Що ж поробиш. Поїду знову на старе місце.</w:t>
      </w:r>
    </w:p>
    <w:p>
      <w:r>
        <w:br/>
        <w:t>— І краще, сину, зробиш, де вже тут поправляться. Сам бачиш, як живем,— плачучи, говорила стара.</w:t>
      </w:r>
    </w:p>
    <w:p>
      <w:r>
        <w:br/>
        <w:t>— І силувать не станемо: коли поїдеш, то їдь,— зауважив Гришка.</w:t>
      </w:r>
    </w:p>
    <w:p>
      <w:r>
        <w:br/>
        <w:t>Юрко весь час дико й незрозуміло дивився на всіх, але врешті підскочив до Панаса, й почав його бить, і при цьому голосно кричав.</w:t>
      </w:r>
    </w:p>
    <w:p>
      <w:r>
        <w:br/>
        <w:t>— Що ти робиш, Юрку? — присікалась до нього Євдоха.</w:t>
      </w:r>
    </w:p>
    <w:p>
      <w:r>
        <w:br/>
        <w:t>— А цого він тут, хай їде собі.</w:t>
      </w:r>
    </w:p>
    <w:p>
      <w:r>
        <w:br/>
        <w:t>— Так то ж дядя, Юрку.</w:t>
      </w:r>
    </w:p>
    <w:p>
      <w:r>
        <w:br/>
        <w:t>— Е, дядя. Пан то цузий.</w:t>
      </w:r>
    </w:p>
    <w:p>
      <w:r>
        <w:br/>
        <w:t>Юрко дико закричав і вискочив із хати.</w:t>
      </w:r>
    </w:p>
    <w:p>
      <w:r>
        <w:br/>
        <w:t>— Ну, як же з землею бути, Гришо? — зітхнувши, запитав Альошка.</w:t>
      </w:r>
    </w:p>
    <w:p>
      <w:r>
        <w:br/>
        <w:t>— Так, як я сказав, так і буде.</w:t>
      </w:r>
    </w:p>
    <w:p>
      <w:r>
        <w:br/>
        <w:t>— Значить, ділиться не хочеш?</w:t>
      </w:r>
    </w:p>
    <w:p>
      <w:r>
        <w:br/>
        <w:t>— Нічого ділиться.</w:t>
      </w:r>
    </w:p>
    <w:p>
      <w:r>
        <w:br/>
        <w:t>— Ну, як знаєш. Значить, доведеться подавати в суд. Нічого не поробиш.</w:t>
      </w:r>
    </w:p>
    <w:p>
      <w:r>
        <w:br/>
        <w:t>— Хоч і головою наложись,— крикнув Гриша.</w:t>
      </w:r>
    </w:p>
    <w:p>
      <w:r>
        <w:br/>
        <w:t>— То ще побачимо, хто головою наложиться. Суд покаже краще нас,— спокійно відповів Альоша й вийшов із хати, стукнувши дверима.</w:t>
      </w:r>
    </w:p>
    <w:p>
      <w:r>
        <w:br/>
        <w:t>А Гриша довго ще клопотався. Звечора він допізна сидів за столом. Обпершись на руку, встромивши очі в одну крапку, сидів непорушно, про віщось напружено думаючи.</w:t>
      </w:r>
    </w:p>
    <w:p>
      <w:r>
        <w:br/>
        <w:t>Вночі він довго не спав, і було чути, як він перевертався з боку на бік і важко зітхав. Тільки цвіркун верещав лагідно й безтурботно.</w:t>
      </w:r>
    </w:p>
    <w:p>
      <w:r>
        <w:br/>
        <w:t>Щоб не чути клопоту, Панас Федорович увечері часто виходив з дому. Раз він вийшов на майдан і там гуляв коло церкви. Проходячи повз школу, несподівано почув сердитий голос у дворі Дудки.</w:t>
      </w:r>
    </w:p>
    <w:p>
      <w:r>
        <w:br/>
        <w:t>___Де утята, кажи мені! — грубо присікувався старий</w:t>
      </w:r>
    </w:p>
    <w:p>
      <w:r>
        <w:br/>
        <w:t>Дудка.</w:t>
      </w:r>
    </w:p>
    <w:p>
      <w:r>
        <w:br/>
        <w:t>— Не знаю, тату, вони тут усі були,— полохливо виправдувався жіночий голос.</w:t>
      </w:r>
    </w:p>
    <w:p>
      <w:r>
        <w:br/>
        <w:t>— Як усі, коли зараз немає? Де вони поділись?</w:t>
      </w:r>
    </w:p>
    <w:p>
      <w:r>
        <w:br/>
        <w:t>— Та звідки ж я знаю?</w:t>
      </w:r>
    </w:p>
    <w:p>
      <w:r>
        <w:br/>
        <w:t>— А хто ж тут знає? Я повинен за цим слідить? Ти тут цілісінький день лежиш у холодку, та ще й за утятами важко тобі подивиться. Усе тобі книжки та книжки.</w:t>
      </w:r>
    </w:p>
    <w:p>
      <w:r>
        <w:br/>
        <w:t>— Та невже ж таки мені, тату, тільки за утятами дивиться?</w:t>
      </w:r>
    </w:p>
    <w:p>
      <w:r>
        <w:br/>
        <w:t>— А що ж ти, пані велика, що не можеш подивиться? Ти думаєш, як ти учителька, так уже й спочивай у холодку? Я тобі покажу учительку таку, що й кров'ю вмиєшся. Ганно! Дай сюди пугу! Я її, сучу дочку, ось провчу. Дай сюди!</w:t>
      </w:r>
    </w:p>
    <w:p>
      <w:r>
        <w:br/>
        <w:t>Раптом почувся голосний болісний крик і з ним істеричний плач.</w:t>
      </w:r>
    </w:p>
    <w:p>
      <w:r>
        <w:br/>
        <w:t>— Ач яка ніжна, подумаєш!—лютував Дудка. Несподівано в дворі Дудчиному з'явився Пригоршня.</w:t>
      </w:r>
    </w:p>
    <w:p>
      <w:r>
        <w:br/>
        <w:t>— Що ви тут робите? Нащо ви з дівчини знущаєтесь? — присікався він до Дудки.</w:t>
      </w:r>
    </w:p>
    <w:p>
      <w:r>
        <w:br/>
        <w:t>— А тобі яке тут діло? Хто тебе прохав сюди мішатись? — грубо відповів Дудка.</w:t>
      </w:r>
    </w:p>
    <w:p>
      <w:r>
        <w:br/>
        <w:t>— А таке діло, що не смійте дівчини обижати. Вона учителька, дівчина, освічена людина. Добрий батько простої дівчини не стане так обижати, а ви з образованою поводитеся так. Мурло ви після цього!</w:t>
      </w:r>
    </w:p>
    <w:p>
      <w:r>
        <w:br/>
        <w:t>— Ах ти, п'яниця, п'яниця! — закричав Дудка.— Та я тебе як захвачу звідсіль, так ти знатимеш, як мішатись у чуже діло. Вона мені дочка: що знаю, те й роблю.</w:t>
      </w:r>
    </w:p>
    <w:p>
      <w:r>
        <w:br/>
        <w:t>— Е, стара собако, так ти так? Ну я ж тобі покажу! Видно, давно ти в лапах не був.</w:t>
      </w:r>
    </w:p>
    <w:p>
      <w:r>
        <w:br/>
        <w:t>І Пригоршня, запопавши Дудку за шию, повів його поза хатою. Той лише кричав, і його крик змішувався з істеричним плачем Ірини Петрівни.</w:t>
      </w:r>
    </w:p>
    <w:p>
      <w:r>
        <w:br/>
        <w:t>А на дворі друга дочка Дудки Хівря стояла й лаялась:</w:t>
      </w:r>
    </w:p>
    <w:p>
      <w:r>
        <w:br/>
        <w:t>— А, старий катюго! Попався в руки! Так тобі, сукин сину, й треба. Накрав добра людського, награбував, а тепер і сам не живеш, і других мучиш. Бодай би ти подавився ним. Хай воно тобі погорить усе!</w:t>
      </w:r>
    </w:p>
    <w:p>
      <w:r>
        <w:br/>
        <w:t>Вона була божевільна. Вийшла заміж колись, а батько не дав приданого, як обіцявся.</w:t>
      </w:r>
    </w:p>
    <w:p>
      <w:r>
        <w:br/>
        <w:t>Розлютований чоловік почав її бити, запирав у комору голодну, у великі холоди. Жінка цього не знесла і збожеволіла. Повернулась додому й працювала в батька. Робила всяку роботу завзято, була брудна й неохайна, а широкі божевільні очі кудись далеко дивились, наче шукали чогось. А коли починалась сварка, вона довго й завзято лаяла старого Дудку, та Дудка мовчки зносив її лайки.</w:t>
      </w:r>
    </w:p>
    <w:p>
      <w:r>
        <w:br/>
        <w:t>Через який час Пригоршня з Іриною Петрівною з'явились на майдані. Пригошня важко оддихувався, й очі його дивились сердито й гостро.</w:t>
      </w:r>
    </w:p>
    <w:p>
      <w:r>
        <w:br/>
        <w:t>— Слухайте, голубко,— казав він.— Наплюйте на нього! їдьте куди-небудь, тікайте! Або краще виходьте заміж, їй-богу, голубко, виходьте. Виходьте за вчителя або, нарешті, за мене. Я вже трохи й старий для вас, а проте буду гарним чоловіком.</w:t>
      </w:r>
    </w:p>
    <w:p>
      <w:r>
        <w:br/>
        <w:t>Ірина Петрівна мовчала й увесь час нервово здригувала.</w:t>
      </w:r>
    </w:p>
    <w:p>
      <w:r>
        <w:br/>
        <w:t>— Слухайте, я вам щиро кажу. Ви не дивіться, що я інколи неотесою буваю. То так собі, більше дурощі. А я дуже вас поважаю.</w:t>
      </w:r>
    </w:p>
    <w:p>
      <w:r>
        <w:br/>
        <w:t>— Ай, не кажіть ви мені цього,— сердито відповіла Ірина Петрівна,— не хочу я заміж, не хочу я нічого. Боже мій! Якби можна зразу вмерти, прямо так зразу, й більш нічого. Щоб нічого не чути, не бачить.</w:t>
      </w:r>
    </w:p>
    <w:p>
      <w:r>
        <w:br/>
        <w:t>— А буде вам. І нічого вмирати, ще стільки є всюди цікавого!</w:t>
      </w:r>
    </w:p>
    <w:p>
      <w:r>
        <w:br/>
        <w:t>— Чудні ви всі тут,— задумливо говорила Ірина Петрівна.— Ви п'єте та смієтесь з усіх, учитель думає, що він знає всі науки, а живої людини й нема серед вас. І ви теж,— звернулась вона до Панаса Федоровича,— чогось і в вас не хватає, якоїсь пружинки нема. Наче з вас видавили все та й кинули.</w:t>
      </w:r>
    </w:p>
    <w:p>
      <w:r>
        <w:br/>
        <w:t>Панас Федорович лише хитнув головою й ніяково засміявся, розводячи руками.</w:t>
      </w:r>
    </w:p>
    <w:p>
      <w:r>
        <w:br/>
        <w:t>— Ні, я піду звідси,— трохи помовчавши, сказала Ірина Петрівна, і її гарні очі засвітились якимсь сумним вогником.— Кину вас усіх і піду собі в город. Там інші люди, і краще живуть, то легше серед них і мені буде. Буду вчиться, читать.</w:t>
      </w:r>
    </w:p>
    <w:p>
      <w:r>
        <w:br/>
        <w:t>— Попробуйте, попробуйте,— незадоволено промимрив Пригоршня.— Ось один покуштував,— показав він на Панаса Федоровича,— а тепер ще й ви попробуйте. Ай, чудачка ви, їй-богу, чудачка.</w:t>
      </w:r>
    </w:p>
    <w:p>
      <w:r>
        <w:br/>
        <w:t>— Однаково,— сумно говорила Ірина Петрівна,— чи буду покоївкою, чи буду де служити. Я піду туди. Я про це давно вже думала. А тепер рішила — отак і зроблю. Якось проживу.</w:t>
      </w:r>
    </w:p>
    <w:p>
      <w:r>
        <w:br/>
        <w:t>&gt; — Глядіть, щоб не каялись, — тихо зауважив Пригоршня, але Ірина Петрівна на це нічого не відповіла.</w:t>
      </w:r>
    </w:p>
    <w:p>
      <w:r>
        <w:br/>
        <w:t>Вони ще довго сиділи мовчки, кожен думаючи своє. А в літній темряві ясно було чути лагідний і безтурботний гомін струмка і далекий кволий писк степової птахи.</w:t>
      </w:r>
    </w:p>
    <w:p>
      <w:r>
        <w:br/>
        <w:t>Через кілька день Ірина Петрівна тихенько зібралась і, ні з ким не попрощавшись, уночі вирушила до міста. По дорозі дігнав її місцевий прасол Охрім Залужний, що поспішав на станцію.</w:t>
      </w:r>
    </w:p>
    <w:p>
      <w:r>
        <w:br/>
        <w:t>— Настрій у Ірини Петрівни був бадьорий, і вона увесь час охоче й щиро говорила про майбутнє життя в місті.</w:t>
      </w:r>
    </w:p>
    <w:p>
      <w:r>
        <w:br/>
        <w:t>Охрім Залужний пильно вдивлявся в неї чорними кмітливими очима, і усмішка в нього ховалася у чорній бороді. І трудно було дізнатись, чи він радіє й співчуває Ірині Петрівні, чи й справді насміхається з неї.</w:t>
      </w:r>
    </w:p>
    <w:p>
      <w:r>
        <w:br/>
        <w:t>Коли піднялися на гору за ліс, на сході встала широка червона смуга, і в блідім небі радісно соковитими струмками виспівував жайворонок.</w:t>
      </w:r>
    </w:p>
    <w:p>
      <w:r>
        <w:br/>
        <w:t>Обоє йшли босі, йти по вогкій землі було легко, й приємно лоскотала в пальці холодна ранкова роса.</w:t>
      </w:r>
    </w:p>
    <w:p>
      <w:r>
        <w:br/>
        <w:t>В одному місці вони сіли спочити; тоді перед ними встало село Розбиті Глечики. Над ярами плавали густі сизо-зелені ковтуни туманів, і в їхньому павутинні селянські гаї були радісні й пишні, а хати, що виглядали з них, чимсь засмучено-привітливим вабили.</w:t>
      </w:r>
    </w:p>
    <w:p>
      <w:r>
        <w:br/>
        <w:t>Гостра туга пронизала серце Ірини Петрівни, але широкою радісною усмішкою пробивалась крізь густі тумани перша смуга сходу...</w:t>
      </w:r>
    </w:p>
    <w:p>
      <w:r>
        <w:br/>
        <w:t>Панас Федорович цілі дні ходив і вперто вирішав цілу низку питань, і обличчя в нього було сумне й задумливе. Хотілось утекти від усіх і, зоставшись на самоті, повільно вирішити всі заплутані вузлики.</w:t>
      </w:r>
    </w:p>
    <w:p>
      <w:r>
        <w:br/>
        <w:t>Тоді він непомітно для всіх виходив з дому і йшов на поле. Перед його очима лягали сумні смуги ланів з сірими стернями.</w:t>
      </w:r>
    </w:p>
    <w:p>
      <w:r>
        <w:br/>
        <w:t>Тільки де-не-де зоставались ще темні купки, як табуни овець, невибраних конопель і ріденькі низки незвезених кіп.</w:t>
      </w:r>
    </w:p>
    <w:p>
      <w:r>
        <w:br/>
        <w:t>Урівноважена хода й свіже холодне повітря заспокоювали Панаса Федоровича: він повертався додому бадьорий.</w:t>
      </w:r>
    </w:p>
    <w:p>
      <w:r>
        <w:br/>
        <w:t>Одного дня пішов дощ, спокійний і рясний. Зарядив зранку і йшов цілий день. Густі калюжі рудої води розлилися по двору, й великі бульби піднімались і, покрутившись, лопались, а замість них вставали нові. Надвечір дощ стих і н заході вузенькою смужкою виглянули останні промені сонця</w:t>
      </w:r>
    </w:p>
    <w:p>
      <w:r>
        <w:br/>
        <w:t>Вогке повітря проходило в хату і хилило до сну, і тому вс звечора полягали спати зарані.</w:t>
      </w:r>
    </w:p>
    <w:p>
      <w:r>
        <w:br/>
        <w:t>Панас Федорович спав міцно і бачив сон, що він деретьа на якусь кручу, силиться вхопитись за корінці. До верхів'; зостається лише кілька кроків. Раптом із-під корінця вила зить гадюка, чорна й люта, підлазить близько і прилипає де шиї, а її холодна голівка ясно ворушиться близько горла. Тоді з неймовірним жахом закричав:</w:t>
      </w:r>
    </w:p>
    <w:p>
      <w:r>
        <w:br/>
        <w:t>— Ой, рятуйте! Рятуйте! — і зразу ж прокинувся.</w:t>
      </w:r>
    </w:p>
    <w:p>
      <w:r>
        <w:br/>
        <w:t>— Ну-у, гетьте! Зарізу,— кричить і важко сопе щось коло нього.</w:t>
      </w:r>
    </w:p>
    <w:p>
      <w:r>
        <w:br/>
        <w:t>— Хто тут такий? — злякано поспитав Панас Федорович.</w:t>
      </w:r>
    </w:p>
    <w:p>
      <w:r>
        <w:br/>
        <w:t>— Що там таке, лишенько? — спросоння закричала Євдоха і зразу прокинулась. Блимнув вогник каганця, і в його смутнім сяйві запримітили Юрка. Він сидів в ногах Панаса Федоровича і весь тремтів, а очі його дивилися великими безглуздими чоловічиками. А в руках був довгий ніж.</w:t>
      </w:r>
    </w:p>
    <w:p>
      <w:r>
        <w:br/>
        <w:t>— Боже мій! — закричала Євдоха.— Рятуйте ж мене, лю-дочки!</w:t>
      </w:r>
    </w:p>
    <w:p>
      <w:r>
        <w:br/>
        <w:t>— Гетьте! Я ніцого не боюся! Одлізьте! —закричав Юрко й утік до дверей.</w:t>
      </w:r>
    </w:p>
    <w:p>
      <w:r>
        <w:br/>
        <w:t>— Чого ти тут з ножем, дурненький?</w:t>
      </w:r>
    </w:p>
    <w:p>
      <w:r>
        <w:br/>
        <w:t>— Гетьте! Я його зарізу!</w:t>
      </w:r>
    </w:p>
    <w:p>
      <w:r>
        <w:br/>
        <w:t>— Кого ти будеш різати?</w:t>
      </w:r>
    </w:p>
    <w:p>
      <w:r>
        <w:br/>
        <w:t>— Його! Отого пана!</w:t>
      </w:r>
    </w:p>
    <w:p>
      <w:r>
        <w:br/>
        <w:t>— Що ти, хай Бог милує! Що ти, дурненький?</w:t>
      </w:r>
    </w:p>
    <w:p>
      <w:r>
        <w:br/>
        <w:t>— Він який білий! Гладкий який! Дивись, дивись... Який білий, як булка. У-у, зарізу!</w:t>
      </w:r>
    </w:p>
    <w:p>
      <w:r>
        <w:br/>
        <w:t>— Господи, що таке сталось з хлопцем? Що таке, Юрку? Йди лягай.</w:t>
      </w:r>
    </w:p>
    <w:p>
      <w:r>
        <w:br/>
        <w:t>— У-у,— дико харчав хлопець.— Дідусь помер... Тато сердиті... Я його зарізу...</w:t>
      </w:r>
    </w:p>
    <w:p>
      <w:r>
        <w:br/>
        <w:t>— Що то зайшло в голову хлопцеві! Хто б міг сподіватись! Ще й справді міг би отаку штуку викинуть. Ну, що ти скажеш?</w:t>
      </w:r>
    </w:p>
    <w:p>
      <w:r>
        <w:br/>
        <w:t>— Що таке сталось, мамо? —спросоння запитав Гришка.</w:t>
      </w:r>
    </w:p>
    <w:p>
      <w:r>
        <w:br/>
        <w:t>— Та як же,— клопоталась стара,— Панаса хотів зарізати. І чого йому в голову прийшло отаке? Що за нещастя з отаким хлопцем? Наказаніє Господнє! Ну, що воно за дитина така, не дай ти, Господи!</w:t>
      </w:r>
    </w:p>
    <w:p>
      <w:r>
        <w:br/>
        <w:t>— Що ж ви на нього дивитесь. Бить його, стерва. Уб'ю, сукиного сина, щоб не мучив душі.</w:t>
      </w:r>
    </w:p>
    <w:p>
      <w:r>
        <w:br/>
        <w:t>г І він запопав його і став бити. Юрко голосно кричав, і його великі очі, нічого не розуміючи, з звірячою розпукою дивились на Гришку.</w:t>
      </w:r>
    </w:p>
    <w:p>
      <w:r>
        <w:br/>
        <w:t>— Та буде вже тобі його місить. Що воно розуміє? Що ти його б'єш? Все одно не поможеться,— устряла Євдоха.</w:t>
      </w:r>
    </w:p>
    <w:p>
      <w:r>
        <w:br/>
        <w:t>— Та ви раз у раз, мамо! Самі клопіт піднімаєте, а тоді ви й не винні! Усе вам других жалко, усе ви то на мене, то на хлопця нападаєте! Через Панаса б і головищоодгризали нам.</w:t>
      </w:r>
    </w:p>
    <w:p>
      <w:r>
        <w:br/>
        <w:t>— І, Господи, синку, таке й у голову прийде. Дай чоловікові хоть останні дні прожить спокійно. Не кричи вже, не сором людей, поїде швидко, не бійся. Мо', й не побачиш уже ніколи!</w:t>
      </w:r>
    </w:p>
    <w:p>
      <w:r>
        <w:br/>
        <w:t>Гриша нічого не відповів і, важко зітхаючи, ліг на подушку. А з печі було чути важке сопіння Юрка.</w:t>
      </w:r>
    </w:p>
    <w:p>
      <w:r>
        <w:br/>
        <w:t>— Зарізу його, щоб не був тут. їдь к цорту,— кричав він.</w:t>
      </w:r>
    </w:p>
    <w:p>
      <w:r>
        <w:br/>
        <w:t>Євдоха ще довго вешталась по хаті. А коли всі вже задрімали, поставила каганця коло печі й почала молитись. І в холодних, чужих і незрозумілих словах хотіла вилити усю вимучену й наболілу тугу.</w:t>
      </w:r>
    </w:p>
    <w:p>
      <w:r>
        <w:br/>
        <w:t>Сухі зморщені губи байдуже шепотіли слова молитви, й вузенькі глибоко в пал і очі лагідно дивились на сина. І цілий ряд думок несподівано вставав перед нею. Ось він лежить, білий та ніжний, і спокійно дихає. І у всіх його рухах, і в обличчі було щось чуже й далеке для неї. Які думки, які змагання снують в його голові? І як йому живеться?</w:t>
      </w:r>
    </w:p>
    <w:p>
      <w:r>
        <w:br/>
        <w:t>І в ту пору було щось рідне в отому прямому лобі, в тих вузеньких, таких же глибоко впалих очах синових. І хотілось їй, старій, впасти до сина, і облити його власними сльозами, й приголубити його, як маленьку дитину.</w:t>
      </w:r>
    </w:p>
    <w:p>
      <w:r>
        <w:br/>
        <w:t>Вже до самого ранку стара Євдоха не могла заснути.</w:t>
      </w:r>
    </w:p>
    <w:p>
      <w:r>
        <w:br/>
        <w:t>Другого дня Панас Федорович мовчки зібрався й вирішив звечора їхати до поїзда.</w:t>
      </w:r>
    </w:p>
    <w:p>
      <w:r>
        <w:br/>
        <w:t>Надвечір він зайшов попрощатись з Пригоршнею.</w:t>
      </w:r>
    </w:p>
    <w:p>
      <w:r>
        <w:br/>
        <w:t>— Значить, їдете? Не всиділи тут,— суворо запитав Пригоршня,— ну, а як же ж з хазяйством, з широкими планами?</w:t>
      </w:r>
    </w:p>
    <w:p>
      <w:r>
        <w:br/>
        <w:t>— Е, що про це тепер говорити!</w:t>
      </w:r>
    </w:p>
    <w:p>
      <w:r>
        <w:br/>
        <w:t>— Так, значить, провалилось. А зразу скільки пихи було. Гори б перевернув! Так воно й усе. Ну, що ж, їдьте, шукайте кращої долі. А я вже тут зостанусь. Буду пить, лаяться. А не виїду звідціль.Та куди й їхать. Однаково, всюди паскудно.</w:t>
      </w:r>
    </w:p>
    <w:p>
      <w:r>
        <w:br/>
        <w:t>— А ви знаєте? — трохи помовчавши, додав він.— Ірина Петрівна втекла-таки.</w:t>
      </w:r>
    </w:p>
    <w:p>
      <w:r>
        <w:br/>
        <w:t>— Справді?</w:t>
      </w:r>
    </w:p>
    <w:p>
      <w:r>
        <w:br/>
        <w:t>— Так, зібралась уночі й утекла. Тепер старий Дудка сам, собі місця не знайде од сорому. Де ж таки, одна була дочка здорова, та ще й учителька, і ту прогнав. І на люди не можна показатися. А все-таки молодець дівчина. Взялась і свого таки добилась. А тільки шкода — попаде туди серед чужих людей. Душа в неї чиста, з'їдять її. Да, так ото так. Нехай покуштує.</w:t>
      </w:r>
    </w:p>
    <w:p>
      <w:r>
        <w:br/>
        <w:t>Він провів Панаса Федоровича до самого шпиля, а як той одійшов, усівся там і довго сидів і палив цигарку.</w:t>
      </w:r>
    </w:p>
    <w:p>
      <w:r>
        <w:br/>
        <w:t>Увечері Панас Федорович вирушив у дорогу. Попрощався він з усіма спокійно, але сумно, а стара Євдоха вголос розплакалась.</w:t>
      </w:r>
    </w:p>
    <w:p>
      <w:r>
        <w:br/>
        <w:t>— Хотів ти, синку, спочити у нас,— говорила вона,— та й не довелось. Усе клопоти та клопоти. Таке вже життя наше, голубчику. І раді б краще шанувати, так не вміємо. Трудно, синку, жити. Ну та хоч пожив та побачив, як твої рідні тут мучаються.</w:t>
      </w:r>
    </w:p>
    <w:p>
      <w:r>
        <w:br/>
        <w:t>Тихо заскрипів віз, вибираючись під гору, а в густім повітрі літнього вечора скрип його був лагідний і зворушливий.</w:t>
      </w:r>
    </w:p>
    <w:p>
      <w:r>
        <w:br/>
        <w:t>Євдоха довго стояла й удивлялась услід синові. І на душі від того ставало сумно й затишно.</w:t>
      </w:r>
    </w:p>
    <w:p>
      <w:r>
        <w:br/>
        <w:t>З темно-синього неба лились м'які й тремтячі зеленкуваті вогні зірок, й їх тонке проміння вливалось глибоко в саму душу Євдосі і піднімало там якісь давні замертвілі хвилі. І розпадалась тоді неохайна й брудна полуда злиденного життя. А замість неї виростали молоді й теплі порості ніжного почуття. Хотілось тоді Євдосі обняти в щирій любові й Панаса, що так гірко прожив тут і мусив тікати, й Гришку, й Альошку, й невістку, з якою повсякчас гризлись, і старого що з ним усе життя бідувала, і всіх, усіх людей обняти в теплій щирій любові...</w:t>
      </w:r>
    </w:p>
    <w:p>
      <w:r>
        <w:br/>
        <w:t>А зеленуваті вогні зір тремтіли й лилися, і сльози теплими струмками стікали по обличчю, й повільно танули останні звуки воза, що зникав у темряві.</w:t>
      </w:r>
    </w:p>
    <w:p>
      <w:r>
        <w:br/>
        <w:t>Понад дорогою, по обидва боки йшли дерева, а в них ховались густі нічні тіні та вставали в непевних рисах полохливі привиди.</w:t>
      </w:r>
    </w:p>
    <w:p>
      <w:r>
        <w:br/>
        <w:t>Коли з'їхали на гору, потяглися в легкій темряві одноманітні поля, тільки на обрії чорними смугами лягли ліси, смутні й занімілі в спокою. А Гриша підстьобував конячку й говорив:</w:t>
      </w:r>
    </w:p>
    <w:p>
      <w:r>
        <w:br/>
        <w:t>— Ти, братіку, не сердься на нас. Може, й справді якось обидили тебе. Тільки не хотіли ми цього. А так крутишся щодня, не маєш собі спочинку, ніщо тебе не тішить. От і лютуєш. Ладний би всіх перегризти. А все більш од нудьги, братіку. А проте, як буде час, приїзди. Ну, хоч, може, тобі й невдобно буде, то й на дворі перебудеш. Літом у нас дуже ловко...</w:t>
      </w:r>
    </w:p>
    <w:p>
      <w:r>
        <w:br/>
        <w:t>Панас Федорович лежав на возі й дивився в небо. Там у темно-синій бані мигтіли зорі. І від того, як віз трясло, всі вони тремтіли в очах. І що більш вдивлявся, то більш вражала його безодня просторів.</w:t>
      </w:r>
    </w:p>
    <w:p>
      <w:r>
        <w:br/>
        <w:t>"Чи є в світі хоч одна зірка,— думав він,— де б люди жили щасливо? А може, там, от на тій зірці, зараз їде такий самий Панас Федорович і не знає, куди він повинен їхати?"</w:t>
      </w:r>
    </w:p>
    <w:p>
      <w:r>
        <w:br/>
        <w:t>І здавалось, що й небо, й земля, й усе злилось в одну тиху й задумливу музику, і її первісні звуки викликали в грудях якусь глибоку тугу. А від того ставало моторошно, але й затишно.</w:t>
      </w:r>
    </w:p>
    <w:p>
      <w:r>
        <w:br/>
        <w:t>Тим часом конячка повільно пленталась, наче й вона вслухалась у цей величний голос ночі. Поблизу десь закричала злякана перепілка й захурчала крилами, а її сліди заніс тихий напівсонний нічний вітер.</w:t>
      </w:r>
    </w:p>
    <w:p>
      <w:r>
        <w:br/>
        <w:t>20/VI11 1918 р.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рідній оселі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