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 листопаді</w:t>
      </w:r>
    </w:p>
    <w:p>
      <w:r>
        <w:br/>
        <w:t xml:space="preserve"> &lt;p&gt;Сашкові</w:t>
      </w:r>
    </w:p>
    <w:p>
      <w:r>
        <w:br/>
        <w:t>1</w:t>
      </w:r>
    </w:p>
    <w:p>
      <w:r>
        <w:br/>
        <w:t>З Берліна мій друг привіз спокійні манери великого міста і трошки сивини на скронях. Його замріяність не виходить за ці межі. І лише хвилинами незрозумілих вечорів його дух буйно розквітає.</w:t>
      </w:r>
    </w:p>
    <w:p>
      <w:r>
        <w:br/>
        <w:t>Мій друг думає образами й фарбами. Він не є художник, бо це слово означає безконечну кількість обріїв. У мого друга один обрій — конкретне думання.</w:t>
      </w:r>
    </w:p>
    <w:p>
      <w:r>
        <w:br/>
        <w:t>Підходячи до його розчиненого вікна, я здалеку ще бачу, як кінчиком своєї фарбованої флейти він грає ясну мелодію на полотні.</w:t>
      </w:r>
    </w:p>
    <w:p>
      <w:r>
        <w:br/>
        <w:t>— Заходь! —каже він, розмазуючи фарбу.</w:t>
      </w:r>
    </w:p>
    <w:p>
      <w:r>
        <w:br/>
        <w:t>Я заходжу.</w:t>
      </w:r>
    </w:p>
    <w:p>
      <w:r>
        <w:br/>
        <w:t>— Кладу вам свій привіт,— бурчить мій друг, прово* дячи лілову смугу на щоці свого твору,— сідайте собі десь* Я вирішую завдання конкретного фону.</w:t>
      </w:r>
    </w:p>
    <w:p>
      <w:r>
        <w:br/>
        <w:t>Філософія мого друга мені ніколи не набридає. Коли смеркається — електрика починає красти відблиски фарб. Вони гублять своє лице, їх не можна брати, вони ввечері мінливі, як настрій. Друг уміє мовчати так, як і оповідати, і його можна поставити за опудало в соняшники або дати йому між ноги отаманського коня.</w:t>
      </w:r>
    </w:p>
    <w:p>
      <w:r>
        <w:br/>
        <w:t>У нього лежать сотні тюбиків фарб. Свій заробіток він залишає в магазині, вишукуючи нових кольорів, і в низькій халупці теслі, що робить йому рами до полотен. А потім розказує своє чергове плавання в абстракцію і висипає на стіл безконечні тюбики.</w:t>
      </w:r>
    </w:p>
    <w:p>
      <w:r>
        <w:br/>
        <w:t>— Я такий багатий, як папуга, що має сотні фарб і сотні років перед собою, гойдаючись над затишною бухтою тропічного моря.</w:t>
      </w:r>
    </w:p>
    <w:p>
      <w:r>
        <w:br/>
        <w:t>Мій друг гладить рукою білу упругість гарно натягнутого полотна — найближчу могилу всіх фарб.</w:t>
      </w:r>
    </w:p>
    <w:p>
      <w:r>
        <w:br/>
        <w:t>— Площина — є щось символічне. Оволодіти нею — то найважливіше завдання такого пачкуна, як я.</w:t>
      </w:r>
    </w:p>
    <w:p>
      <w:r>
        <w:br/>
        <w:t>— Простори тектимуть з-під вашої руки, полотно це зробиться цілим світом, тільки розплющите очі тоді. Любима тінь покаже теплість думки, червона радість освітлить вашу мазанину щирістю, усміхнеться синіми очима глибина...</w:t>
      </w:r>
    </w:p>
    <w:p>
      <w:r>
        <w:br/>
        <w:t>— О, це мені не так легко вдається, як потрафити кулею дівчину або поцілувати копійку. Я мав сказати навпаки, будь ласка...</w:t>
      </w:r>
    </w:p>
    <w:p>
      <w:r>
        <w:br/>
        <w:t>І мій друг оповідає, підібравши під себе одну ногу. Його рука нервово ворушить пальцями на коліні. Я сиджу, передчуваючи конкретне, і мені здається, ніби я бачу свічіння його мозку. Я ніби бачу все наперед, як в листопаді.</w:t>
      </w:r>
    </w:p>
    <w:p>
      <w:r>
        <w:br/>
        <w:t>3</w:t>
      </w:r>
    </w:p>
    <w:p>
      <w:r>
        <w:br/>
        <w:t>...На вулиці він сам, як у степу. Листя осені іноді виблискує на світлі останнього проміння й падає. Голодний пес меланхолічно жаліється на життя..Тепла рука осені відчувається на купі брудного й вогкого листя. Поміж будинків світиться золотий клей. Вся вулиця така непривітна. Романтики шукає він на такій вулиці. Журні моменти життя пронизують його, як протяг. Зачиняйте двері, громадянко Ніч.</w:t>
      </w:r>
    </w:p>
    <w:p>
      <w:r>
        <w:br/>
        <w:t>На синьому просторі пливе вона, зайшовши, і світить вогні. Загоряться поперше сім зорь на півночі, закликаючи у невідоме кіно "Золотого Воза"1. Дівчина родиться з фарб і тіла, Він знає, що це повинно бути. Бо інакше — нащо</w:t>
      </w:r>
    </w:p>
    <w:p>
      <w:r>
        <w:br/>
        <w:t>фарби на палітрі? А сквер віддихується, як кінь, що впав, пробігши усі милі дня... Луна йде підголосками по алеї.</w:t>
      </w:r>
    </w:p>
    <w:p>
      <w:r>
        <w:br/>
        <w:t>4</w:t>
      </w:r>
    </w:p>
    <w:p>
      <w:r>
        <w:br/>
        <w:t>Він відпочиває на скверові. І мідний роздільний дзвін розноситься вгорі, відраховуючи секунди, надаючи їм незвичайної ваги і значимості. На ясному небі, над людьми суворо точить хрест не своє сяйво, приковуючи погляд. Надзвичайна думка.</w:t>
      </w:r>
    </w:p>
    <w:p>
      <w:r>
        <w:br/>
        <w:t>Він уявляє собі живого доктора-гіпнотизера. Блискучий тримаючи молоток у руці, доктор монотонно відраховує секунди. Воля схиляється. Пацієнт сидячи спить, похитуючись, як повний колос. Храм, неймовірний храм панує вгорі. Страшенно дикунська рука підписалася на його проекті!..</w:t>
      </w:r>
    </w:p>
    <w:p>
      <w:r>
        <w:br/>
        <w:t>Людина на скверові думає образами, сягаючи розумовими блисками в нетрі уяви.</w:t>
      </w:r>
    </w:p>
    <w:p>
      <w:r>
        <w:br/>
        <w:t>І він малює собі на місці храму свій витвір, вільно дихаючи грудьми і відпочиваючи на своєму творінні.</w:t>
      </w:r>
    </w:p>
    <w:p>
      <w:r>
        <w:br/>
        <w:t>Це буде дівчина зі снопом, тіло, повне крові і м'язів, здорові груди, що ось-ось мають колиснутися від дівоцького руху. Сніп жовтий, важкий — символ життя і врожаю на тлі зелені і сині. Дівчина — трохи легкодумна по своїй поганській глибині.</w:t>
      </w:r>
    </w:p>
    <w:p>
      <w:r>
        <w:br/>
        <w:t>Котиться деревами шелест і зриває потроху жовту їхню одіж. Серце стугонить. Якась рука завела пружину і —закинула ключа в море. Ключа не знайдеш. Тому — користай-ся кожною осінню, серце!</w:t>
      </w:r>
    </w:p>
    <w:p>
      <w:r>
        <w:br/>
        <w:t>Десь поливають асфальт. Він блищить в останнім світлі догораючого дня. Ніч іде...</w:t>
      </w:r>
    </w:p>
    <w:p>
      <w:r>
        <w:br/>
        <w:t>5</w:t>
      </w:r>
    </w:p>
    <w:p>
      <w:r>
        <w:br/>
        <w:t>Він задумливо жує кінчик газети. Він замислився, дослухуючи рештки згасання. Ловить окремі тони завмираючих вулиць. Саме — пора перелому дня на вечір, роботи — на галас вечірній, пустотливі верески і парфумний дух.</w:t>
      </w:r>
    </w:p>
    <w:p>
      <w:r>
        <w:br/>
        <w:t>В такі хвилини стає тихо наче, і незвикле до тиші вухо дзвенить снагою, невідомою увагою і срібною чуйністю.</w:t>
      </w:r>
    </w:p>
    <w:p>
      <w:r>
        <w:br/>
        <w:t>В такі часи наповнюємо свій розум жаром і піднесенням, золотоносною рудою, спостережень. А довгими вечорами і творчими ранками одмиваємо крупинки золота.</w:t>
      </w:r>
    </w:p>
    <w:p>
      <w:r>
        <w:br/>
        <w:t>6</w:t>
      </w:r>
    </w:p>
    <w:p>
      <w:r>
        <w:br/>
        <w:t>Сніп пшеничний, важкий і пахучий, пливе в повітрі. Він хвилюється, як марево, і це вже не сніп, а дівчина.</w:t>
      </w:r>
    </w:p>
    <w:p>
      <w:r>
        <w:br/>
        <w:t>Вона подібна до витвору художника. Синій колір її очей відбивається на мокрім асфальті. Сонячна країна і степова безмежність випестили її на своїх грудях. За нею побігти холеться кожному, а мій друг, обігрітий синім поглядом, прийняв це за привітну усмішку наступаючого вечора. Він підвівся й пішов за нею поволі, не виймаючи рук із кишенів.</w:t>
      </w:r>
    </w:p>
    <w:p>
      <w:r>
        <w:br/>
        <w:t>Друг перериває оповідання. Ходить по кімнаті, свистом розганяючи тіні. Він почав із лірики, з випробування фарб. Накидав фон до картини й заразом же залишив у деяких місцях зайвої фарби. Він далі4 візьме ще її з тої осінньої самотності, з тої зелені, що він її наляпав без міри на сквер, і з того закинутого в море ключа, що заводить раз на вік людську пружину.</w:t>
      </w:r>
    </w:p>
    <w:p>
      <w:r>
        <w:br/>
        <w:t>7</w:t>
      </w:r>
    </w:p>
    <w:p>
      <w:r>
        <w:br/>
        <w:t>Акорд ще звучить і пливе по кімнаті, щоб улетіти в вікно. Мій друг затягується тютюном і мружить очі. Його мовчання підкреслює думки, як правильно поставлена пауза. Він уміє мовчати так, як і оповідати. Його мовчазна промова утворює романтику й заповнює нею шелест за відчиненим вікном. Оповідання починається непомітно і йде трохи нервово, перебігши за паузу кілька днів.</w:t>
      </w:r>
    </w:p>
    <w:p>
      <w:r>
        <w:br/>
        <w:t>Двоє військових сидять на лавці в сквері. Мій друг сідає коло них, обмірюючи очима храм і пускаючи дим папіроси невеличкими" хмарами. Він сидить у повній задумі, весь час, правда, скошуючи очі вбік, де синій колір очей буде підходити до нього.</w:t>
      </w:r>
    </w:p>
    <w:p>
      <w:r>
        <w:br/>
        <w:t>Далі почалась була розмова, обірвалась і знову потім почалась, нагадуючи хвилі коло берега.</w:t>
      </w:r>
    </w:p>
    <w:p>
      <w:r>
        <w:br/>
        <w:t>Уже з цього часу мій друг має повний проект того, що він задумав.</w:t>
      </w:r>
    </w:p>
    <w:p>
      <w:r>
        <w:br/>
        <w:t>Військові зовсім не сперечались щодо можливості проекту. Вони цілком примітивно мислили, сприймаючи химеру, як факт, і реальність, як далеку фантастику. їхній мозок не відокремлює ще утопії від реальності, як і всякий первісний мозок.</w:t>
      </w:r>
    </w:p>
    <w:p>
      <w:r>
        <w:br/>
        <w:t>Вони посперечались лише за цілість шибок поблизу, як наслідок діла.</w:t>
      </w:r>
    </w:p>
    <w:p>
      <w:r>
        <w:br/>
        <w:t>— Що ж,— сказав перший з військових — велетенська дитина з поцілунками чорної віспи,—узорвать не штука. Двадцять десяток це коштуватиме. Бо й кому вона тепер потрібна?</w:t>
      </w:r>
    </w:p>
    <w:p>
      <w:r>
        <w:br/>
        <w:t>Проект був далекий від дійсності, межував із забороненими гранями розуму і тому сприймався, як накреслена чітко формула.</w:t>
      </w:r>
    </w:p>
    <w:p>
      <w:r>
        <w:br/>
        <w:t>Художник пускав далі тютюнові хмари, Г хто знає, що проходило в його голові. Він ясно і чітко знає своє місце в системі подій. Ясно до болю, навіть коли галюцинації від утоми.</w:t>
      </w:r>
    </w:p>
    <w:p>
      <w:r>
        <w:br/>
        <w:t>8</w:t>
      </w:r>
    </w:p>
    <w:p>
      <w:r>
        <w:br/>
        <w:t>На тому й покінчили, що роботу буде зроблено чесно і зі знанням діла. Другий військовий, молодий, захлинувся враз суворістю. Його непокоїло, як сказав він, те, що коло хреста висить антена.</w:t>
      </w:r>
    </w:p>
    <w:p>
      <w:r>
        <w:br/>
        <w:t>Дівчинка якась, граючись, влучила мого друга м'ячем і почервоніла сама, як м'яч. Жовта сонячна фарба сідала на листя дерев із тим, щоби не зникати й ранком.</w:t>
      </w:r>
    </w:p>
    <w:p>
      <w:r>
        <w:br/>
        <w:t>Довго йшов час. Не один жовтий лист упав.</w:t>
      </w:r>
    </w:p>
    <w:p>
      <w:r>
        <w:br/>
        <w:t>Він напружено чекав дівчину, ніби вона була йому годинником. Дівчина нарешті пройшла, ступаючи по своїй тіні, а мій друг підвівся йти за нею. І дзвін в його серці не вгавав.</w:t>
      </w:r>
    </w:p>
    <w:p>
      <w:r>
        <w:br/>
        <w:t>Цей дзвін чомусь лунав у голові і ніби снувався з очей, як бабине літо.</w:t>
      </w:r>
    </w:p>
    <w:p>
      <w:r>
        <w:br/>
        <w:t>На шляху попався художників друг-писака, що саме доїдав свою пообіднішню порцію винограду. Він нишпорив поглядом по верхів'ях дерев, по візерунковій лінії контурів хмар. Він жагуче шукав тем, не гребуючи нічим.</w:t>
      </w:r>
    </w:p>
    <w:p>
      <w:r>
        <w:br/>
        <w:t>Писака пішов поруч художника, гризучи нігті. А художник малював словами красу дівчини з снопом, і слова його горіли. Він не відчував лише всієї банальності писаки.</w:t>
      </w:r>
    </w:p>
    <w:p>
      <w:r>
        <w:br/>
        <w:t>— Ти не маєш права висаджувати в повітря храмів.</w:t>
      </w:r>
    </w:p>
    <w:p>
      <w:r>
        <w:br/>
        <w:t>9</w:t>
      </w:r>
    </w:p>
    <w:p>
      <w:r>
        <w:br/>
        <w:t>Зараз же на розі вулиці за сквером стояв шахрай і простягав руку. Це була дитина храму і найзапеклий ворог мого друга. Третій раз він ставав на шляху художникові, і третій раз.мусив художник змінювати свій маршрут, простуючи додому.</w:t>
      </w:r>
    </w:p>
    <w:p>
      <w:r>
        <w:br/>
        <w:t>І на цей раз, почувши "подайте", що кінчалося добрим басом в бороді старця,— мій друг хутко повернув назад і пішов додому іншим шляхом, навіть не попрощавшись з писакою. Він ішов мовчки, злісно плював у відчинені ворота по дорозі і скинув пальто, понісши його далі в руках.</w:t>
      </w:r>
    </w:p>
    <w:p>
      <w:r>
        <w:br/>
        <w:t>10</w:t>
      </w:r>
    </w:p>
    <w:p>
      <w:r>
        <w:br/>
        <w:t>Завше став повертатися друг об одній годині додому. Він не зустрічав старця, бо вибрав собі інший шлях, звикнувши й полюбивши його.</w:t>
      </w:r>
    </w:p>
    <w:p>
      <w:r>
        <w:br/>
        <w:t>Дівчина подарувала йому вже не одну усмішку, не одер* жавши від друга ні усмішки, ні привіту. Вона була годинником і не мала входу на іншу ролю. Проект церковного вибуху наближався до здійснення.</w:t>
      </w:r>
    </w:p>
    <w:p>
      <w:r>
        <w:br/>
        <w:t>11</w:t>
      </w:r>
    </w:p>
    <w:p>
      <w:r>
        <w:br/>
        <w:t>Сквер знову віддихувався, як кінь після милів дня. Листя поволі осипалося з вітів і сідало художникові на капелюх. І дим з папіроси вився і припадав до землі як підстрелений. Мій друг прочитав газету з фейлетоном писаки. Вона лежить коло нього на лавці, засипана листям. Мій друг думає, слідкуючи за фарбами хмар. Так і завжди буває, що банальні люди псують папір. І писака лише переказав своїм штампованим словом розмову з художником. Убогим юмором заквітчав він проект художника. Крізь рядки проглядала самовдоволена усмішка писаки. Ну, й хіба він не перл з своєї низької височини? А збаналена думка — є вже банальність?.. Друг замислився, прощаючись із своїм витвором. Пропливла дівчина, і сніп, важкий сніп, як урожай, і зникло все в прозорім осіннім повітрі. Хвилини минали, як проходять і минають люди. Ще одна доба закінчилась, коли наблизилась дівчина з синім поглядом. Тепер нарешті надходив час слушний. Друг підвівся і пішов їй назустріч, почуваючи, що він не може мовчати, що він мусить щось значне розповісти. А підійшовши близько і взявши за плечі, з лагідністю сказав, не пам'ятаючи себе:</w:t>
      </w:r>
    </w:p>
    <w:p>
      <w:r>
        <w:br/>
        <w:t>— Ви вже тепер не потрібні.</w:t>
      </w:r>
    </w:p>
    <w:p>
      <w:r>
        <w:br/>
        <w:t>Дівчина почервоніла і говорила щось неважливе, беззмістовне. Вчувалась за цим усім туга. Туман розвіявся по сквері ще раз, і з ним пішло все — й синій погляд, такий гарячий зблизька.</w:t>
      </w:r>
    </w:p>
    <w:p>
      <w:r>
        <w:br/>
        <w:t>12</w:t>
      </w:r>
    </w:p>
    <w:p>
      <w:r>
        <w:br/>
        <w:t>Мій друг-повернувся додому. Не скидаючи капелюха, він видушив із тюбика синьої фарби і розтер її. Потім почав заповнювати нею полотно.</w:t>
      </w:r>
    </w:p>
    <w:p>
      <w:r>
        <w:br/>
        <w:t>Тут прийшов я — його друг і почитатель.</w:t>
      </w:r>
    </w:p>
    <w:p>
      <w:r>
        <w:br/>
        <w:t>— Заходь,— сказав він, розмазуючи фарбу.</w:t>
      </w:r>
    </w:p>
    <w:p>
      <w:r>
        <w:br/>
        <w:t>І я вислухав його мовчки, слідкуючи за пензлем, яким він підкреслював думки. Стало темно.</w:t>
      </w:r>
    </w:p>
    <w:p>
      <w:r>
        <w:br/>
        <w:t>— Думав я, йдучи додому. Вже мозок розсипався іскрами зід ударів крові. Думка сягала в загірню сторону, та заважало таке місто. Захотів я, щоб ізникло воно — брудне, з вулицями й електрикою, що краде відблиски фарб. Щоб величне місто-велетень повстало на руїнах. Мільйони вікон щоб обступили мене з боків. На хмарах пливли б електричні літери й меркло б під ними кіно "Золотого Воза".</w:t>
      </w:r>
    </w:p>
    <w:p>
      <w:r>
        <w:br/>
        <w:t>У відчинене вікно кімнати долинуло одне слово — не то його сказав хтось, не то — проспівав жалібною нотою. Мій друг вийшов із кімнати, перервавши розмову. До кімнати входило низьке й тягуче:</w:t>
      </w:r>
    </w:p>
    <w:p>
      <w:r>
        <w:br/>
        <w:t>— Поодайте!</w:t>
      </w:r>
    </w:p>
    <w:p>
      <w:r>
        <w:br/>
        <w:t>13</w:t>
      </w:r>
    </w:p>
    <w:p>
      <w:r>
        <w:br/>
        <w:t>Я виглянув у сутінь вулиці. Мені журно стало чогось. Я ке розумів мого друга раніш. Я розумію його тепер. Це я — той писака, і це я залишив дівчину годинником у чужім вікні. Вона ніколи не наблизиться до мого друга... 1</w:t>
      </w:r>
    </w:p>
    <w:p>
      <w:r>
        <w:br/>
        <w:t>(З Берліна він привіз спокійні манери великого міста. Я завжди любитиму його замріяну мудрість і сивину на скронях).</w:t>
      </w:r>
    </w:p>
    <w:p>
      <w:r>
        <w:br/>
        <w:t>Листопад обтрушував із дерев листя. Воно падало повз вікон, шелестіло й одсвічувало жовтим. Замовк раптово голос старця, і все дослухалось ніби до пострілу, А може, його й не було.</w:t>
      </w:r>
    </w:p>
    <w:p>
      <w:r>
        <w:br/>
        <w:t>14</w:t>
      </w:r>
    </w:p>
    <w:p>
      <w:r>
        <w:br/>
        <w:t>Мій друг зайшов до кімнати згодом, і ми сиділи довго мовчки. У відчинене вікно летіли комарі й метелики. Від їхньої присутності наче дзвеніло само повітря.</w:t>
      </w:r>
    </w:p>
    <w:p>
      <w:r>
        <w:br/>
        <w:t>— Струмок думки від чужої руки мутнішає, і часто легше буває прострелити копійку, ніж цілувати дівчину.</w:t>
      </w:r>
    </w:p>
    <w:p>
      <w:r>
        <w:br/>
        <w:t>1925</w:t>
      </w:r>
    </w:p>
    <w:p>
      <w:r>
        <w:br/>
        <w:t>1 ...з акликаючи у невідоме кіно "Золотого Воза".— В уяві героя з таємничим кінотеатром асоціюється сузір'я Великої Ведмедиці (українська народна назва — Віз).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листопаді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