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Криму</w:t>
      </w:r>
    </w:p>
    <w:p>
      <w:r>
        <w:br/>
        <w:t xml:space="preserve"> Цикл</w:t>
      </w:r>
    </w:p>
    <w:p>
      <w:r>
        <w:br/>
        <w:t>В обіймах хмар мовчали скелі...&lt;br /&gt;</w:t>
        <w:br/>
        <w:t>І хмари так казали їм:&lt;br /&gt;</w:t>
        <w:br/>
        <w:t>"О любі сестри, полетім&lt;br /&gt;</w:t>
        <w:br/>
        <w:t>В краї щасливі і веселі..."&lt;br /&gt;</w:t>
        <w:br/>
        <w:t>В обіймах хмар мовчали скелі...&lt;br /&gt;</w:t>
        <w:br/>
        <w:t>І хмари тихо полетіли...&lt;br /&gt;</w:t>
        <w:br/>
        <w:t>І сльози сріблились на них...&lt;br /&gt;</w:t>
        <w:br/>
        <w:t>І ніби сльози, з скель німих&lt;br /&gt;</w:t>
        <w:br/>
        <w:t>Каміння, котячись, сіріли...&lt;br /&gt;</w:t>
        <w:br/>
        <w:t>І хмари тихо полетіли...</w:t>
      </w:r>
    </w:p>
    <w:p>
      <w:r>
        <w:br/>
        <w:t>* * *</w:t>
      </w:r>
    </w:p>
    <w:p>
      <w:r>
        <w:br/>
        <w:t>Літній вечір... Гори в млі,&lt;br /&gt;</w:t>
        <w:br/>
        <w:t>В золоті вершини...&lt;br /&gt;</w:t>
        <w:br/>
        <w:t>А під ними ллється десь&lt;br /&gt;</w:t>
        <w:br/>
        <w:t>Пісня України.&lt;br /&gt;</w:t>
        <w:br/>
        <w:t>Гасне вечір... Сон обняв...&lt;br /&gt;</w:t>
        <w:br/>
        <w:t>А між горами літа&lt;br /&gt;</w:t>
        <w:br/>
        <w:t>Пісня України.&lt;br /&gt;</w:t>
        <w:br/>
        <w:t>Ніч давно... Заснуло все...&lt;br /&gt;</w:t>
        <w:br/>
        <w:t>Тільки море плине,&lt;br /&gt;</w:t>
        <w:br/>
        <w:t>Та щебече понад ним&lt;br /&gt;</w:t>
        <w:br/>
        <w:t>Пісня України.</w:t>
      </w:r>
    </w:p>
    <w:p>
      <w:r>
        <w:br/>
        <w:t>* * *</w:t>
      </w:r>
    </w:p>
    <w:p>
      <w:r>
        <w:br/>
        <w:t>Вічне море вічно ллється,&lt;br /&gt;</w:t>
        <w:br/>
        <w:t>Не спиняється й на мить,&lt;br /&gt;</w:t>
        <w:br/>
        <w:t>То об скелі сірі б'ється,&lt;br /&gt;</w:t>
        <w:br/>
        <w:t>То пісні свої шумить...</w:t>
      </w:r>
    </w:p>
    <w:p>
      <w:r>
        <w:br/>
        <w:t>Чом же я не вільне море,&lt;br /&gt;</w:t>
        <w:br/>
        <w:t>Чом мовчу я цілі дні?!&lt;br /&gt;</w:t>
        <w:br/>
        <w:t>Чом так тяжко люте горе&lt;br /&gt;</w:t>
        <w:br/>
        <w:t>Груди стискує мені?..</w:t>
      </w:r>
    </w:p>
    <w:p>
      <w:r>
        <w:br/>
        <w:t>* * *</w:t>
      </w:r>
    </w:p>
    <w:p>
      <w:r>
        <w:br/>
        <w:t>Я на камені над морем,&lt;br /&gt;</w:t>
        <w:br/>
        <w:t>Легко, весело мені...&lt;br /&gt;</w:t>
        <w:br/>
        <w:t>Я співаю пісню морю,&lt;br /&gt;</w:t>
        <w:br/>
        <w:t>І воно мені співа...</w:t>
      </w:r>
    </w:p>
    <w:p>
      <w:r>
        <w:br/>
        <w:t>Вечоріє... В хмарах гори,&lt;br /&gt;</w:t>
        <w:br/>
        <w:t>Обнімає землю сон,&lt;br /&gt;</w:t>
        <w:br/>
        <w:t>А мій дужий спів лунає&lt;br /&gt;</w:t>
        <w:br/>
        <w:t>І гуде над шумом хвиль.</w:t>
      </w:r>
    </w:p>
    <w:p>
      <w:r>
        <w:br/>
        <w:t>Проспівав я пісню морю,&lt;br /&gt;</w:t>
        <w:br/>
        <w:t>Ліг на камінь і лежу...&lt;br /&gt;</w:t>
        <w:br/>
        <w:t>Ніби пісня, ллється море,&lt;br /&gt;</w:t>
        <w:br/>
        <w:t>Ніби рими, хвилі б'ють.</w:t>
      </w:r>
    </w:p>
    <w:p>
      <w:r>
        <w:br/>
        <w:t>* * *</w:t>
      </w:r>
    </w:p>
    <w:p>
      <w:r>
        <w:br/>
        <w:t>Вийди, о, вийди! Я жду тебе, жду!&lt;br /&gt;</w:t>
        <w:br/>
        <w:t>Тихо, і ясно, і пусто в саду.&lt;br /&gt;</w:t>
        <w:br/>
        <w:t>Сплять кипариси, дрімають гранати,&lt;br /&gt;</w:t>
        <w:br/>
        <w:t>Ніч розкидає сріблястії шати".</w:t>
      </w:r>
    </w:p>
    <w:p>
      <w:r>
        <w:br/>
        <w:t>Кедр до мімози схилився і спить,&lt;br /&gt;</w:t>
        <w:br/>
        <w:t>Ніжно мімоза щось кедру шумить.&lt;br /&gt;</w:t>
        <w:br/>
        <w:t>Море купається в місячнім світлі,&lt;br /&gt;</w:t>
        <w:br/>
        <w:t>Дихають важко троянди розквітлі.</w:t>
      </w:r>
    </w:p>
    <w:p>
      <w:r>
        <w:br/>
        <w:t>Вийди, о, вийди! Я жду тебе, жду!&lt;br /&gt;</w:t>
        <w:br/>
        <w:t>Тихо, і ясно, і пусто в саду...&lt;br /&gt;</w:t>
        <w:br/>
        <w:t>Сплять кипариси, дрімають гранати,&lt;br /&gt;</w:t>
        <w:br/>
        <w:t>Ніч над землею розкинула шати.</w:t>
      </w:r>
    </w:p>
    <w:p>
      <w:r>
        <w:br/>
        <w:t>* * *</w:t>
      </w:r>
    </w:p>
    <w:p>
      <w:r>
        <w:br/>
        <w:t>Осріблені місяцем гори блищать,&lt;br /&gt;</w:t>
        <w:br/>
        <w:t>їм кедри і сосни казки шелестять,&lt;br /&gt;</w:t>
        <w:br/>
        <w:t>І дивні пісні їм співають вітри,&lt;br /&gt;</w:t>
        <w:br/>
        <w:t>Що нишком підслухали в моря, згори</w:t>
      </w:r>
    </w:p>
    <w:p>
      <w:r>
        <w:br/>
        <w:t>Осяяні місяцем, гори блищать,&lt;br /&gt;</w:t>
        <w:br/>
        <w:t>Осріблені місяцем, сосни шумлять,&lt;br /&gt;</w:t>
        <w:br/>
        <w:t>А море і сердиться, й лає вітри,&lt;br /&gt;</w:t>
        <w:br/>
        <w:t>Що нишком його підслухають згори</w:t>
      </w:r>
    </w:p>
    <w:p>
      <w:r>
        <w:br/>
        <w:t>* * *</w:t>
      </w:r>
    </w:p>
    <w:p>
      <w:r>
        <w:br/>
        <w:t>Коли на крилах хмари злотні&lt;br /&gt;</w:t>
        <w:br/>
        <w:t>На землю вечір принесуть,&lt;br /&gt;</w:t>
        <w:br/>
        <w:t>Вони летять на верхогір'я&lt;br /&gt;</w:t>
        <w:br/>
        <w:t>І там солодкий спокій п'ють.</w:t>
      </w:r>
    </w:p>
    <w:p>
      <w:r>
        <w:br/>
        <w:t>Вони летять на верхогір'я&lt;br /&gt;</w:t>
        <w:br/>
        <w:t>Прощатись з сонцем золотим,&lt;br /&gt;</w:t>
        <w:br/>
        <w:t>Йому "Добраніч!" посилати,&lt;br /&gt;</w:t>
        <w:br/>
        <w:t>Мінятись усміхами з ним.</w:t>
      </w:r>
    </w:p>
    <w:p>
      <w:r>
        <w:br/>
        <w:t>Вони летять на верхогір'я,&lt;br /&gt;</w:t>
        <w:br/>
        <w:t>Щоб сонце вдосвіта зустріть,&lt;br /&gt;</w:t>
        <w:br/>
        <w:t>Щоб знов покинуть вранці землю&lt;br /&gt;</w:t>
        <w:br/>
        <w:t>І знов по вечір полетіть.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Криму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