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Утоплена</w:t>
      </w:r>
    </w:p>
    <w:p>
      <w:r>
        <w:br/>
        <w:t xml:space="preserve"> Вітер в гаї не гуляє —&lt;br /&gt;</w:t>
        <w:br/>
        <w:t>Вночі спочиває;&lt;br /&gt;</w:t>
        <w:br/>
        <w:t>Прокинеться — тихесенько&lt;br /&gt;</w:t>
        <w:br/>
        <w:t>В осоки питає:&lt;br /&gt;</w:t>
        <w:br/>
        <w:t>"Хто се, хто се по сім боці&lt;br /&gt;</w:t>
        <w:br/>
        <w:t>Чеше косу? хто се?..&lt;br /&gt;</w:t>
        <w:br/>
        <w:t>Хто се, хто се по тім боці&lt;br /&gt;</w:t>
        <w:br/>
        <w:t>Рве на собі коси?..&lt;br /&gt;</w:t>
        <w:br/>
        <w:t>Хто се, хто се?" — тихесенько&lt;br /&gt;</w:t>
        <w:br/>
        <w:t>Спитає-повіє&lt;br /&gt;</w:t>
        <w:br/>
        <w:t>Та й задріма, поки неба&lt;br /&gt;</w:t>
        <w:br/>
        <w:t>Край зачервоніє.&lt;br /&gt;</w:t>
        <w:br/>
        <w:t>"Хто се, хто се?" — спитаєте,&lt;br /&gt;</w:t>
        <w:br/>
        <w:t>Цікаві дівчата.&lt;br /&gt;</w:t>
        <w:br/>
        <w:t>Ото дочка по сім боці,&lt;br /&gt;</w:t>
        <w:br/>
        <w:t>По тім боці мати.&lt;br /&gt;</w:t>
        <w:br/>
        <w:t>Давно колись те діялось&lt;br /&gt;</w:t>
        <w:br/>
        <w:t>У нас на Вкраїні.&lt;br /&gt;</w:t>
        <w:br/>
        <w:t>Серед села вдова жила&lt;br /&gt;</w:t>
        <w:br/>
        <w:t>У новій хатині,&lt;br /&gt;</w:t>
        <w:br/>
        <w:t>Білолиця, кароока&lt;br /&gt;</w:t>
        <w:br/>
        <w:t>І станом висока,&lt;br /&gt;</w:t>
        <w:br/>
        <w:t>У жупані; кругом пані,&lt;br /&gt;</w:t>
        <w:br/>
        <w:t>І спереду, й збоку.&lt;br /&gt;</w:t>
        <w:br/>
        <w:t>І молода — нівроку їй, —&lt;br /&gt;</w:t>
        <w:br/>
        <w:t>А за молодою,&lt;br /&gt;</w:t>
        <w:br/>
        <w:t>А надто ще за вдовою,&lt;br /&gt;</w:t>
        <w:br/>
        <w:t>Козаки ордою&lt;br /&gt;</w:t>
        <w:br/>
        <w:t>Так і ходять. І за нею&lt;br /&gt;</w:t>
        <w:br/>
        <w:t>Козаки ходили,&lt;br /&gt;</w:t>
        <w:br/>
        <w:t>Поки вдова без сорома&lt;br /&gt;</w:t>
        <w:br/>
        <w:t>Дочку породила;&lt;br /&gt;</w:t>
        <w:br/>
        <w:t>Породила, та й байдуже;&lt;br /&gt;</w:t>
        <w:br/>
        <w:t>Людям годувати&lt;br /&gt;</w:t>
        <w:br/>
        <w:t>В чужім селі покинула:&lt;br /&gt;</w:t>
        <w:br/>
        <w:t>Отака-то мати!..&lt;br /&gt;</w:t>
        <w:br/>
        <w:t>Постривайте, що ще буде!&lt;br /&gt;</w:t>
        <w:br/>
        <w:t>Годували люди&lt;br /&gt;</w:t>
        <w:br/>
        <w:t>Малу дочку, а вдовиця&lt;br /&gt;</w:t>
        <w:br/>
        <w:t>В неділю і в будень&lt;br /&gt;</w:t>
        <w:br/>
        <w:t>З жонатими, з парубками&lt;br /&gt;</w:t>
        <w:br/>
        <w:t>Пила та гуляла,&lt;br /&gt;</w:t>
        <w:br/>
        <w:t>Поки лихо не спіткало,&lt;br /&gt;</w:t>
        <w:br/>
        <w:t>Поки не та стала:&lt;br /&gt;</w:t>
        <w:br/>
        <w:t>Незчулася, як минули&lt;br /&gt;</w:t>
        <w:br/>
        <w:t>Літа молодії...&lt;br /&gt;</w:t>
        <w:br/>
        <w:t>Лихо, лихо! мати в'яне,&lt;br /&gt;</w:t>
        <w:br/>
        <w:t>Дочка червоніє,&lt;br /&gt;</w:t>
        <w:br/>
        <w:t>Виростає... Та й виросла&lt;br /&gt;</w:t>
        <w:br/>
        <w:t>Ганна кароока,&lt;br /&gt;</w:t>
        <w:br/>
        <w:t>Як тополя серед поля,&lt;br /&gt;</w:t>
        <w:br/>
        <w:t>Гнучка та висока.&lt;br /&gt;</w:t>
        <w:br/>
        <w:t>"Я Ганнусі не боюся!" —&lt;br /&gt;</w:t>
        <w:br/>
        <w:t>Співає матуся;&lt;br /&gt;</w:t>
        <w:br/>
        <w:t>А козаки, як хміль отой,&lt;br /&gt;</w:t>
        <w:br/>
        <w:t>В'ються круг Ганнусі.&lt;br /&gt;</w:t>
        <w:br/>
        <w:t>А надто той рибалонька,&lt;br /&gt;</w:t>
        <w:br/>
        <w:t>Жвавий, кучерявий,&lt;br /&gt;</w:t>
        <w:br/>
        <w:t>Мліє, в'яне, як зустріне&lt;br /&gt;</w:t>
        <w:br/>
        <w:t>Ганнусю чорняву.&lt;br /&gt;</w:t>
        <w:br/>
        <w:t>Побачила стара мати,&lt;br /&gt;</w:t>
        <w:br/>
        <w:t>Сказилася люта:&lt;br /&gt;</w:t>
        <w:br/>
        <w:t>"Чи бач, погань розхристана,&lt;br /&gt;</w:t>
        <w:br/>
        <w:t>Байстря необуте!&lt;br /&gt;</w:t>
        <w:br/>
        <w:t>Ти вже виросла, дівуєш,&lt;br /&gt;</w:t>
        <w:br/>
        <w:t>З хлопцями гуляєш-&lt;br /&gt;</w:t>
        <w:br/>
        <w:t>Постривай же, ось я тобі!..&lt;br /&gt;</w:t>
        <w:br/>
        <w:t>Мене зневажаєш?&lt;br /&gt;</w:t>
        <w:br/>
        <w:t>Ні, голубко!"&lt;br /&gt;</w:t>
        <w:br/>
        <w:t>І од злості&lt;br /&gt;</w:t>
        <w:br/>
        <w:t>Зубами скрегоче.&lt;br /&gt;</w:t>
        <w:br/>
        <w:t>Отака-то бува мати!..&lt;br /&gt;</w:t>
        <w:br/>
        <w:t>Де ж серце жіноче?&lt;br /&gt;</w:t>
        <w:br/>
        <w:t>Серце матері?.. Ох, лихо,&lt;br /&gt;</w:t>
        <w:br/>
        <w:t>Лишенько, дівчата!&lt;br /&gt;</w:t>
        <w:br/>
        <w:t>Мати стан гнучкий, високий,&lt;br /&gt;</w:t>
        <w:br/>
        <w:t>А серця — не мати.&lt;br /&gt;</w:t>
        <w:br/>
        <w:t>Ізогнеться стан високий,&lt;br /&gt;</w:t>
        <w:br/>
        <w:t>Брови полиняють,&lt;br /&gt;</w:t>
        <w:br/>
        <w:t>І незчуєтесь; а люди&lt;br /&gt;</w:t>
        <w:br/>
        <w:t>Сміючись згадають&lt;br /&gt;</w:t>
        <w:br/>
        <w:t>Ваші літа молодії,&lt;br /&gt;</w:t>
        <w:br/>
        <w:t>Та й скажуть — ледащо!&lt;br /&gt;</w:t>
        <w:br/>
        <w:t>Тяжко плакала Ганнуся,&lt;br /&gt;</w:t>
        <w:br/>
        <w:t>І не знала, за що,&lt;br /&gt;</w:t>
        <w:br/>
        <w:t>За що мати знущається,&lt;br /&gt;</w:t>
        <w:br/>
        <w:t>Лає, проклинає,&lt;br /&gt;</w:t>
        <w:br/>
        <w:t>Своє дитя без сорома&lt;br /&gt;</w:t>
        <w:br/>
        <w:t>Байстрям нарікає.</w:t>
      </w:r>
    </w:p>
    <w:p>
      <w:r>
        <w:br/>
        <w:t>Катувала, мордувала,&lt;br /&gt;</w:t>
        <w:br/>
        <w:t>Та не помагало:&lt;br /&gt;</w:t>
        <w:br/>
        <w:t>Як маківка на городі,&lt;br /&gt;</w:t>
        <w:br/>
        <w:t>Ганна розцвітала;&lt;br /&gt;</w:t>
        <w:br/>
        <w:t>Як калина при долині&lt;br /&gt;</w:t>
        <w:br/>
        <w:t>Вранці під росою,&lt;br /&gt;</w:t>
        <w:br/>
        <w:t>Так Ганнуся червоніла,&lt;br /&gt;</w:t>
        <w:br/>
        <w:t>Милася сльозою.&lt;br /&gt;</w:t>
        <w:br/>
        <w:t>"Заворожена!.. стривай же! —&lt;br /&gt;</w:t>
        <w:br/>
        <w:t>Шепче люта мати. —&lt;br /&gt;</w:t>
        <w:br/>
        <w:t>Треба трути роздобути,&lt;br /&gt;</w:t>
        <w:br/>
        <w:t>Треба йти шукати&lt;br /&gt;</w:t>
        <w:br/>
        <w:t>Стару відьму!"</w:t>
      </w:r>
    </w:p>
    <w:p>
      <w:r>
        <w:br/>
        <w:t>Найшла відьму,&lt;br /&gt;</w:t>
        <w:br/>
        <w:t>І трути достала,&lt;br /&gt;</w:t>
        <w:br/>
        <w:t>І трутою до схід сонця&lt;br /&gt;</w:t>
        <w:br/>
        <w:t>Дочку напувала.&lt;br /&gt;</w:t>
        <w:br/>
        <w:t>Не помогло... Кляне мати&lt;br /&gt;</w:t>
        <w:br/>
        <w:t>Той час і годину,&lt;br /&gt;</w:t>
        <w:br/>
        <w:t>Коли на світ породила&lt;br /&gt;</w:t>
        <w:br/>
        <w:t>Нелюбу дитину.&lt;br /&gt;</w:t>
        <w:br/>
        <w:t>"Душно мені; ходім, дочко,&lt;br /&gt;</w:t>
        <w:br/>
        <w:t>До ставка купатись".&lt;br /&gt;</w:t>
        <w:br/>
        <w:t>"Ходім, мамо".&lt;br /&gt;</w:t>
        <w:br/>
        <w:t>На березі&lt;br /&gt;</w:t>
        <w:br/>
        <w:t>Ганна роздяглася,&lt;br /&gt;</w:t>
        <w:br/>
        <w:t>Роздяглася, розкинулась&lt;br /&gt;</w:t>
        <w:br/>
        <w:t>На білій сорочці;&lt;br /&gt;</w:t>
        <w:br/>
        <w:t>Рибалонька кучерявий&lt;br /&gt;</w:t>
        <w:br/>
        <w:t>Мліє на тім боці...&lt;br /&gt;</w:t>
        <w:br/>
        <w:t>І я колись... Та цур йому!&lt;br /&gt;</w:t>
        <w:br/>
        <w:t>Сором — не згадаю.&lt;br /&gt;</w:t>
        <w:br/>
        <w:t>Як дитина, калиною&lt;br /&gt;</w:t>
        <w:br/>
        <w:t>Себе забавляє,&lt;br /&gt;</w:t>
        <w:br/>
        <w:t>Гне стан гнучкий, розгинає,&lt;br /&gt;</w:t>
        <w:br/>
        <w:t>На сонечку гріє.&lt;br /&gt;</w:t>
        <w:br/>
        <w:t>Мати дивиться на неї,&lt;br /&gt;</w:t>
        <w:br/>
        <w:t>Од злості німів;&lt;br /&gt;</w:t>
        <w:br/>
        <w:t>То жовтіє, то синіє;&lt;br /&gt;</w:t>
        <w:br/>
        <w:t>Розхристана, боса,&lt;br /&gt;</w:t>
        <w:br/>
        <w:t>З роту піна; мов скажена,&lt;br /&gt;</w:t>
        <w:br/>
        <w:t>Рве на собі коси.&lt;br /&gt;</w:t>
        <w:br/>
        <w:t>Кинулася до Ганнусі&lt;br /&gt;</w:t>
        <w:br/>
        <w:t>І в коси впилася.&lt;br /&gt;</w:t>
        <w:br/>
        <w:t>"Мамо! мамо! що ти робиш?"&lt;br /&gt;</w:t>
        <w:br/>
        <w:t>Хвиля роздалася,&lt;br /&gt;</w:t>
        <w:br/>
        <w:t>Закипіла, застогнала —&lt;br /&gt;</w:t>
        <w:br/>
        <w:t>І обох покрила.&lt;br /&gt;</w:t>
        <w:br/>
        <w:t>Рибалонька кучерявий&lt;br /&gt;</w:t>
        <w:br/>
        <w:t>З усієї сили&lt;br /&gt;</w:t>
        <w:br/>
        <w:t>Кинувсь в воду; пливе, синю&lt;br /&gt;</w:t>
        <w:br/>
        <w:t>Хвилю роздирає,&lt;br /&gt;</w:t>
        <w:br/>
        <w:t>Пливе, пливе... от-от доплив!&lt;br /&gt;</w:t>
        <w:br/>
        <w:t>Пірнув, виринає —&lt;br /&gt;</w:t>
        <w:br/>
        <w:t>І утоплену Ганнусю&lt;br /&gt;</w:t>
        <w:br/>
        <w:t>На берег виносить,&lt;br /&gt;</w:t>
        <w:br/>
        <w:t>Із рук матері закляклих&lt;br /&gt;</w:t>
        <w:br/>
        <w:t>Вириває коси.&lt;br /&gt;</w:t>
        <w:br/>
        <w:t>"Серце моє! доле моя!&lt;br /&gt;</w:t>
        <w:br/>
        <w:t>Розкрий карі очі!&lt;br /&gt;</w:t>
        <w:br/>
        <w:t>Подивися, усміхнися!&lt;br /&gt;</w:t>
        <w:br/>
        <w:t>Не хочеш? не хочеш!"&lt;br /&gt;</w:t>
        <w:br/>
        <w:t>Плаче, пада коло неї,&lt;br /&gt;</w:t>
        <w:br/>
        <w:t>Розкрива, цілує&lt;br /&gt;</w:t>
        <w:br/>
        <w:t>Мертві очі. "Подивися!..&lt;br /&gt;</w:t>
        <w:br/>
        <w:t>Не чує, не чує!"&lt;br /&gt;</w:t>
        <w:br/>
        <w:t>Лежить собі на пісочку,&lt;br /&gt;</w:t>
        <w:br/>
        <w:t>Білі рученята&lt;br /&gt;</w:t>
        <w:br/>
        <w:t>Розкидала; а за нею&lt;br /&gt;</w:t>
        <w:br/>
        <w:t>Стара люта мати:&lt;br /&gt;</w:t>
        <w:br/>
        <w:t>Очі вивело із лоба&lt;br /&gt;</w:t>
        <w:br/>
        <w:t>Од страшної муки;&lt;br /&gt;</w:t>
        <w:br/>
        <w:t>Втеребила в пісок жовтий&lt;br /&gt;</w:t>
        <w:br/>
        <w:t>Старі сині руки.&lt;br /&gt;</w:t>
        <w:br/>
        <w:t>Довго плакав рибалонька:&lt;br /&gt;</w:t>
        <w:br/>
        <w:t>"Нема в мене роду,&lt;br /&gt;</w:t>
        <w:br/>
        <w:t>Нема долі на сім світі,-&lt;br /&gt;</w:t>
        <w:br/>
        <w:t>Ходім жити в воду!"&lt;br /&gt;</w:t>
        <w:br/>
        <w:t>Підняв її, поціловав...&lt;br /&gt;</w:t>
        <w:br/>
        <w:t>Хвиля застогнала,&lt;br /&gt;</w:t>
        <w:br/>
        <w:t>Розкрилася, закрилася —&lt;br /&gt;</w:t>
        <w:br/>
        <w:t>І сліду не стало...</w:t>
      </w:r>
    </w:p>
    <w:p>
      <w:r>
        <w:br/>
        <w:t>З того часу ставок чистий&lt;br /&gt;</w:t>
        <w:br/>
        <w:t>Заріс осокою;&lt;br /&gt;</w:t>
        <w:br/>
        <w:t>Не купаються дівчата,&lt;br /&gt;</w:t>
        <w:br/>
        <w:t>Обходять горою;&lt;br /&gt;</w:t>
        <w:br/>
        <w:t>Як угледять, то хрестяться&lt;br /&gt;</w:t>
        <w:br/>
        <w:t>І зовуть заклятим...&lt;br /&gt;</w:t>
        <w:br/>
        <w:t>Сумно-сумно кругом його...&lt;br /&gt;</w:t>
        <w:br/>
        <w:t>А вночі, дівчата,&lt;br /&gt;</w:t>
        <w:br/>
        <w:t>Випливає з води мати,&lt;br /&gt;</w:t>
        <w:br/>
        <w:t>Сяде по тім боці;&lt;br /&gt;</w:t>
        <w:br/>
        <w:t>Страшна, синя, розхристана&lt;br /&gt;</w:t>
        <w:br/>
        <w:t>І в мокрій сорочці,&lt;br /&gt;</w:t>
        <w:br/>
        <w:t>Мовчки дивиться на сей бік,&lt;br /&gt;</w:t>
        <w:br/>
        <w:t>Рве на собі коси...&lt;br /&gt;</w:t>
        <w:br/>
        <w:t>А тим часом синя хвиля&lt;br /&gt;</w:t>
        <w:br/>
        <w:t>Ганнусю виносить.&lt;br /&gt;</w:t>
        <w:br/>
        <w:t>Голісінька, стрепенеться,&lt;br /&gt;</w:t>
        <w:br/>
        <w:t>Сяде на пісочку...&lt;br /&gt;</w:t>
        <w:br/>
        <w:t>І рибалка випливає,&lt;br /&gt;</w:t>
        <w:br/>
        <w:t>Несе на сорочку&lt;br /&gt;</w:t>
        <w:br/>
        <w:t>Баговиння зеленого;&lt;br /&gt;</w:t>
        <w:br/>
        <w:t>Поцілує в очі —&lt;br /&gt;</w:t>
        <w:br/>
        <w:t>Та і в воду: соромиться&lt;br /&gt;</w:t>
        <w:br/>
        <w:t>На гнучкий дівочий,&lt;br /&gt;</w:t>
        <w:br/>
        <w:t>На стан голий подивиться.&lt;br /&gt;</w:t>
        <w:br/>
        <w:t>І ніхто не знає&lt;br /&gt;</w:t>
        <w:br/>
        <w:t>Того дива, що твориться&lt;br /&gt;</w:t>
        <w:br/>
        <w:t>Серед ночі в гаї.&lt;br /&gt;</w:t>
        <w:br/>
        <w:t>Тілько вітер з осокою&lt;br /&gt;</w:t>
        <w:br/>
        <w:t>Шепче: "Хто се, хто се&lt;br /&gt;</w:t>
        <w:br/>
        <w:t>Сидить сумно над водою,&lt;br /&gt;</w:t>
        <w:br/>
        <w:t>Чеше довгі коси?"</w:t>
      </w:r>
    </w:p>
    <w:p>
      <w:r>
        <w:br/>
        <w:t>С.-Петербург,&lt;br /&gt;</w:t>
        <w:br/>
        <w:t>декабря 8, 1841 року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Утоплена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