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Усмішка</w:t>
      </w:r>
    </w:p>
    <w:p>
      <w:r>
        <w:br/>
        <w:t xml:space="preserve"> &lt;p&gt;На головному майдані черга постала ще о п'ятій годині, коли за вибіленими інеєм полями співали далекі півні та ніде не було вогнів. Тоді довкола, серед розбитих будівель, пасмами висів туман, але тепер, о сьомій ранку, розвиднілось, і він почав танути. Уздовж дороги по двоє, по троє підшиковувалися до черги ще люди, яких привабило до міста свято та базарний день.</w:t>
      </w:r>
    </w:p>
    <w:p>
      <w:r>
        <w:br/>
        <w:t>Хлопчисько стояв одразу за двома чоловіками, які гучно розмовляли між собою, але у чистім холоднім повітрі звук голосів здавався удвічі гучнішим. Хлопчисько притупцьовував на місці і дмухав на свої червоні, у саднах, руки, позираючи то на брудну, з грубої мішковини, одежу сусідів, то на довгий ряд чоловіків та жінок попереду.</w:t>
      </w:r>
    </w:p>
    <w:p>
      <w:r>
        <w:br/>
        <w:t>– Чуєш, хлопче, а ти що тут робиш так рано? — мовив чоловік за його спиною.</w:t>
      </w:r>
    </w:p>
    <w:p>
      <w:r>
        <w:br/>
        <w:t>– Це моє місце, я тут чергу зайняв,— відповів хлопчик. [296]</w:t>
      </w:r>
    </w:p>
    <w:p>
      <w:r>
        <w:br/>
        <w:t>– Біг би ти, хлопче, звідси та поступився своїм місцем тому, хто знається на цій справі!</w:t>
      </w:r>
    </w:p>
    <w:p>
      <w:r>
        <w:br/>
        <w:t>– Облиш хлопця, – втрутився, різко обернувшись, один із чоловіків, які стояли попереду.</w:t>
      </w:r>
    </w:p>
    <w:p>
      <w:r>
        <w:br/>
        <w:t>– Я ж жартую, – задній поклав руку на голову хлопчиська. Хлопчик похмуро скинув її. — Просто зважив: дивно це – дитина, так рано, а він не спить.</w:t>
      </w:r>
    </w:p>
    <w:p>
      <w:r>
        <w:br/>
        <w:t>– Цей хлопець знається на мистецтві, зрозуміло? – сказав захисник, його прізвище було Грігсбі. – А як тебе звуть, хлопче?</w:t>
      </w:r>
    </w:p>
    <w:p>
      <w:r>
        <w:br/>
        <w:t>– Том.</w:t>
      </w:r>
    </w:p>
    <w:p>
      <w:r>
        <w:br/>
        <w:t>– Наш Том, вже він плюне як слід, вцілить, правда, Томе?</w:t>
      </w:r>
    </w:p>
    <w:p>
      <w:r>
        <w:br/>
        <w:t>– Авжеж!</w:t>
      </w:r>
    </w:p>
    <w:p>
      <w:r>
        <w:br/>
        <w:t>Сміх покотився людською шеренгою.</w:t>
      </w:r>
    </w:p>
    <w:p>
      <w:r>
        <w:br/>
        <w:t>Попереду хтось продавав гарячу каву у тріснутих чашках. Глянувши туди, Том побачив маленьке жарке вогнище та юшку, що булькотіла в іржавій каструлі. Це була не справжня кава. її заварили з якихось ягід, зібраних на ланах за містом, та продавали по пенні за чашку зігріти шлунок, але мало хто купував – мало кому дозволяла кишеня.</w:t>
      </w:r>
    </w:p>
    <w:p>
      <w:r>
        <w:br/>
        <w:t>Том кинув погляд туди, де черга зникала за зруйнованою вибухом кам'яною стіною.</w:t>
      </w:r>
    </w:p>
    <w:p>
      <w:r>
        <w:br/>
        <w:t>– Кажуть, вона усміхається, – сказав хлопчик.</w:t>
      </w:r>
    </w:p>
    <w:p>
      <w:r>
        <w:br/>
        <w:t>– Еге ж, усміхається, – відповів Грігсбі.</w:t>
      </w:r>
    </w:p>
    <w:p>
      <w:r>
        <w:br/>
        <w:t>– Кажуть, вона зроблена з фарби та полотна.</w:t>
      </w:r>
    </w:p>
    <w:p>
      <w:r>
        <w:br/>
        <w:t>– Правильно. Саме тому і здається мені, що вона не справжня. Та, справжня, я чув, була на дошці намальована, у давню давнину.</w:t>
      </w:r>
    </w:p>
    <w:p>
      <w:r>
        <w:br/>
        <w:t>– Кажуть, їй чотириста років.</w:t>
      </w:r>
    </w:p>
    <w:p>
      <w:r>
        <w:br/>
        <w:t>– Якщо не більше. Коли вже так казати, нікому не відомо, який зараз рік.</w:t>
      </w:r>
    </w:p>
    <w:p>
      <w:r>
        <w:br/>
        <w:t>– Дві тисячі шістдесят перший!</w:t>
      </w:r>
    </w:p>
    <w:p>
      <w:r>
        <w:br/>
        <w:t>– Правильно, так кажуть, хлопче, кажуть. Брешуть. А може, трьохтисячний. Чи п'ятитисячний. Звідки нам знати! Стільки часу самісінька веремія була... І лишилися нам лише уламки...</w:t>
      </w:r>
    </w:p>
    <w:p>
      <w:r>
        <w:br/>
        <w:t>Вони човгали ногами, поволі просуваючись уперед по холоднім камінні бруківки.</w:t>
      </w:r>
    </w:p>
    <w:p>
      <w:r>
        <w:br/>
        <w:t>– Скоро ми її побачимо? – сумовито протяг Том.</w:t>
      </w:r>
    </w:p>
    <w:p>
      <w:r>
        <w:br/>
        <w:t>– Іще кілька хвилин, не більше. Вони обгородили її, повісили на чотирьох латунних стовпцях оксамитову мотузку, все як слід, щоб люди не-підходили надто близько. І затям, Томе: жодного каміння, вони заборонили жбурляти в неї камінням. [297]</w:t>
      </w:r>
    </w:p>
    <w:p>
      <w:r>
        <w:br/>
        <w:t>– Добре, сер.</w:t>
      </w:r>
    </w:p>
    <w:p>
      <w:r>
        <w:br/>
        <w:t>Сонце піднімалось усе вище небосхилом, несучи тепло, і чоловіки скинули з себе вимазані рядна та брудні капелюхи.</w:t>
      </w:r>
    </w:p>
    <w:p>
      <w:r>
        <w:br/>
        <w:t>– А навіщо ми усі тут зібралися? – спитав, поміркувавши, Том. – Чому ми повинні плювати?</w:t>
      </w:r>
    </w:p>
    <w:p>
      <w:r>
        <w:br/>
        <w:t>Грігсбі й не глянув На нього, він дивився на сонце, розмірковуючи, котра година.</w:t>
      </w:r>
    </w:p>
    <w:p>
      <w:r>
        <w:br/>
        <w:t>– Е, Томе, причин безліч. – Він розгублено простягнув руку до кишені, якої вже давно не було, за неіснуючою цигаркою. Том бачив цей рух мільйон разів. – Тут уся справа в ненависті, ненависті до усього, що пов'язане з минулим. Дай-но відповідь мені, як ми дійшли до такого стану? Міста – купи руїн, дороги від бомбардувань – наче пилка, вгору-вниз, поля ночами світяться, радіоактивні... Ось і скажи, Томе, що це, коли не остання підлота?</w:t>
      </w:r>
    </w:p>
    <w:p>
      <w:r>
        <w:br/>
        <w:t>– Так, сер, звичайно.</w:t>
      </w:r>
    </w:p>
    <w:p>
      <w:r>
        <w:br/>
        <w:t>– У тому-то й річ... Людина ненавидить те, що її занапастило, що їй життя поламало. Вже так вона влаштована. Нерозумно, можливо, але така людська природа.</w:t>
      </w:r>
    </w:p>
    <w:p>
      <w:r>
        <w:br/>
        <w:t>– А чи є хоч хто-небудь чи що-небудь, чого ми б не ненавиділи? – мовив Том.</w:t>
      </w:r>
    </w:p>
    <w:p>
      <w:r>
        <w:br/>
        <w:t>– Ось-ось! А усе ця зграя ідіотів, яка орудувала світом у минулому! От і стоїмо тут із самісінького ранку, кишки судомить, стукотимо від холоду зубами – нові троглодити, ні покурити, ні випити, жоднісінької тобі втіхи, крім цих наших свят, Томе. Наших свят...</w:t>
      </w:r>
    </w:p>
    <w:p>
      <w:r>
        <w:br/>
        <w:t>Том подумки перебрав свята, в яких брав участь останніми роками. Згадав, як шматували та палили книжки на майдані й усі реготали, наче п'яні. А свято науки місяць тому, коли притягли до міста останнього автомобіля, потім кинули жереб, і щасливці могли по одному разу довбонути машину кувалдою!</w:t>
      </w:r>
    </w:p>
    <w:p>
      <w:r>
        <w:br/>
        <w:t>– Чи пам'ятаю я, Томе? Чи пам'ятаю? Та ж я розбив переднє скло – скло, чуєш? Господи, звук який був, розкіш! Тррахх!</w:t>
      </w:r>
    </w:p>
    <w:p>
      <w:r>
        <w:br/>
        <w:t>Том і справді наче почув, як скло розсипається, виблискуючи осколками.</w:t>
      </w:r>
    </w:p>
    <w:p>
      <w:r>
        <w:br/>
        <w:t>– А Біллу Гендерсону випало двигун роздовбати. Хех, і завзято ж він це спрацював, просто майстерно. Бамм! Та найкраще, – продовжував згадувати Грігсбі,— було того разу, коли громили завод, який ще намагався виробляти літаки. Ну й потішили ж ми душу! А потім знайшли друкарню та склад боєприпасів – і висадили їх у повітря разом! Уявляєш собі, Томе?</w:t>
      </w:r>
    </w:p>
    <w:p>
      <w:r>
        <w:br/>
        <w:t>Том поміркував. [298]</w:t>
      </w:r>
    </w:p>
    <w:p>
      <w:r>
        <w:br/>
        <w:t>– Еге ж.</w:t>
      </w:r>
    </w:p>
    <w:p>
      <w:r>
        <w:br/>
        <w:t>Полудень. Пахощі зруйнованого міста отруювали спекотливе повітря, щось порпалося серед уламків будівель.</w:t>
      </w:r>
    </w:p>
    <w:p>
      <w:r>
        <w:br/>
        <w:t>– Сер, це більше ніколи не повернеться?</w:t>
      </w:r>
    </w:p>
    <w:p>
      <w:r>
        <w:br/>
        <w:t>– Що – цивілізація? А кому вона потрібна? Будь-кому, не мені!</w:t>
      </w:r>
    </w:p>
    <w:p>
      <w:r>
        <w:br/>
        <w:t>– А от я готовий її терпіти, – мовив один з черги. – Не все, звичайно, але були й у ній свої добрі риси...</w:t>
      </w:r>
    </w:p>
    <w:p>
      <w:r>
        <w:br/>
        <w:t>– Нащо марнословити! – гукнув Грігсбі. — Будь-що безсенсово.</w:t>
      </w:r>
    </w:p>
    <w:p>
      <w:r>
        <w:br/>
        <w:t>– Е, – наполягав один із черги, – не поспішайте. Ось побачите: ще з'явиться тямовита людина, яка її підлатає. Запам'ятайте мої слова. Людина з душею.</w:t>
      </w:r>
    </w:p>
    <w:p>
      <w:r>
        <w:br/>
        <w:t>– Не буде цього, – сказав Грігсбі.</w:t>
      </w:r>
    </w:p>
    <w:p>
      <w:r>
        <w:br/>
        <w:t>– А я кажу, з'явиться. Людина, в якої душа горнеться до гарного. Він поверне нам – ні, не стару, а, так би мовити, органічну цивілізацію, таку, щоб ми могли жити мирно.</w:t>
      </w:r>
    </w:p>
    <w:p>
      <w:r>
        <w:br/>
        <w:t>– Не встигнеш отямитись, як знову війна!</w:t>
      </w:r>
    </w:p>
    <w:p>
      <w:r>
        <w:br/>
        <w:t>– Чому ж? Може, цього разу все буде інакше.</w:t>
      </w:r>
    </w:p>
    <w:p>
      <w:r>
        <w:br/>
        <w:t>Кінець кінцем і вони ступили на головний майдан. Водночас до міста в'їхав вершник, тримаючи в руці аркуш паперу. Том, Грігсбі та всі інші, накопичуючи слину, просувалися вперед – ішли, приготувавшись, засмаковуючи, з розширеними зіницями. Серце Тома билось часто-часто, і земля палила його босі п'яти.</w:t>
      </w:r>
    </w:p>
    <w:p>
      <w:r>
        <w:br/>
        <w:t>– Ну, Томе, зараз наша черга, не барися!</w:t>
      </w:r>
    </w:p>
    <w:p>
      <w:r>
        <w:br/>
        <w:t>По кутках обгородженого майданчика стало четверо поліцаїв, четверо чоловіків із жовтим шнурком на зап'ястях – ознакою їхньої влади над іншими. Вони повинні були стежити за тим, щоб не кидали каміння.</w:t>
      </w:r>
    </w:p>
    <w:p>
      <w:r>
        <w:br/>
        <w:t>– Це для того, – вже востаннє пояснив Грігсбі, – щоб кожному випало плюнути разок, зрозумів, Томе? Нумо!</w:t>
      </w:r>
    </w:p>
    <w:p>
      <w:r>
        <w:br/>
        <w:t>Том завмер перед картиною, дивлячись на неї. У хлопчиська пересохло в роті.</w:t>
      </w:r>
    </w:p>
    <w:p>
      <w:r>
        <w:br/>
        <w:t>– Томе, нумо! Спритніше!</w:t>
      </w:r>
    </w:p>
    <w:p>
      <w:r>
        <w:br/>
        <w:t>– Але, – повільно мовив Том, – вона ж гарна!</w:t>
      </w:r>
    </w:p>
    <w:p>
      <w:r>
        <w:br/>
        <w:t>– Гаразд, я плюну за тебе!</w:t>
      </w:r>
    </w:p>
    <w:p>
      <w:r>
        <w:br/>
        <w:t>Плювок Грігсбі блиснув у сонячнім промінні. Жінка на картині посміхалася таємничо-сумовито, і Том, відповідаючи на її погляд, відчував, як калатається його серце, а у вухах неначе лунала музика.</w:t>
      </w:r>
    </w:p>
    <w:p>
      <w:r>
        <w:br/>
        <w:t>– Вона гарна, – повторив він.</w:t>
      </w:r>
    </w:p>
    <w:p>
      <w:r>
        <w:br/>
        <w:t>– Іди вже, поки поліція...</w:t>
      </w:r>
    </w:p>
    <w:p>
      <w:r>
        <w:br/>
        <w:t>– Увага! [299]</w:t>
      </w:r>
    </w:p>
    <w:p>
      <w:r>
        <w:br/>
        <w:t>Черга принишкла. Тільки що вони сварили Тома – став як пень! – а тепер усі повернулися до вершника.</w:t>
      </w:r>
    </w:p>
    <w:p>
      <w:r>
        <w:br/>
        <w:t>– Як її звати, сер? – тихо спитав Том.</w:t>
      </w:r>
    </w:p>
    <w:p>
      <w:r>
        <w:br/>
        <w:t>– Картину? Здається, "Монна Ліза"... Точно "Монна Ліза".</w:t>
      </w:r>
    </w:p>
    <w:p>
      <w:r>
        <w:br/>
        <w:t>– Слухайте оголошення, – мовив вершник. — Влада постановила, що сьогодні опівдні портрет на майдані буде віддано в руки тутешніх мешканців, аби вони могли взяти участь у знищенні...</w:t>
      </w:r>
    </w:p>
    <w:p>
      <w:r>
        <w:br/>
        <w:t>Том і отямитися не встиг, як натовп, гукаючи, штовхаючись, борсаючись, поніс його до картини. Різкий звук полотна, що рветься... Поліцаї кинулися навтікача. Натовп вив, і руки дзьобали портрет, наче голодні птахи. Том відчув, як його буквально кинули крізь розбиту раму. Сліпо наслідуючи інших, він простяг руку, схопив клапоть лисніючого полотна, смикнув та впав, а поштовхи та стусани вибили його з натовпу на землю. Весь у саднах, одяг розірваний, він дивився, як стареча жувала шматки полотна, як чоловіки розмальовували раму, розкидали ногами жорсткі клапті, шматували їх у найдрібніше лахміття.</w:t>
      </w:r>
    </w:p>
    <w:p>
      <w:r>
        <w:br/>
        <w:t>Лише Том стояв притихлий обіч цієї свистопляски. Він зиркнув на свою руку. Вона гарячково притиснула до грудей шматок полотна, ховаючи його.</w:t>
      </w:r>
    </w:p>
    <w:p>
      <w:r>
        <w:br/>
        <w:t>– Гей, Томе, чого ж ти? – гукнув Грігсбі.</w:t>
      </w:r>
    </w:p>
    <w:p>
      <w:r>
        <w:br/>
        <w:t>Не кажучи ні слова, схлипуючи, Том побіг геть. За місто, на поранену воронками дорогу, через поле, через мілку річечку він біг, не обертаючись, і стиснута в кулак рука була захована під куртку.</w:t>
      </w:r>
    </w:p>
    <w:p>
      <w:r>
        <w:br/>
        <w:t>Вже коли заходило сонце, він дістався маленького сільця та пробіг крізь нього. О дев'ятій годині він був біля розбитої ферми. За нею, у тому, що залишилося від силосної башти, під навісом, його зустріли звуки, які казали йому, що родина спить – спить мати, батько, брат. Тихесенько, мовчки, він ковзнув до вузьких дверей та ліг, часто дихаючи.</w:t>
      </w:r>
    </w:p>
    <w:p>
      <w:r>
        <w:br/>
        <w:t>– Томе? – пролунав у темряві материн голос. —Що?</w:t>
      </w:r>
    </w:p>
    <w:p>
      <w:r>
        <w:br/>
        <w:t>– Де ти вештався? – гримнув батько. — Постривай-но, ось я тобі вранці всиплю...</w:t>
      </w:r>
    </w:p>
    <w:p>
      <w:r>
        <w:br/>
        <w:t>Хтось штовхнув його ногою. Його рідний брат, якому довелося сьогодні самому поратися на їхньому городі.</w:t>
      </w:r>
    </w:p>
    <w:p>
      <w:r>
        <w:br/>
        <w:t>– Лягай! – стиха шикнула йому мати. Ще стусана.</w:t>
      </w:r>
    </w:p>
    <w:p>
      <w:r>
        <w:br/>
        <w:t>Том дихав уже рівніше. Довкола панувала тиша. Рука його була щільно-щільно притиснута до грудей. Півгодини лежав він так, заплющивши [300] очі. Потім відчув щось: холодне біле світло. Високо в небі плив місяць, і маленький квадратик світла проповзав тілом Тома. Тільки тепер його рука послабила хватку. Тихо, обережно, прислухаючись до рухів сплячих, Том підняв її, він поквапився, глибоко-глибоко зітхнув, потім, весь охоплений чеканням, розтиснув пальці та розглядав клаптик зафарбованого полотна.</w:t>
      </w:r>
    </w:p>
    <w:p>
      <w:r>
        <w:br/>
        <w:t>Світ спав, осяяний місяцем.</w:t>
      </w:r>
    </w:p>
    <w:p>
      <w:r>
        <w:br/>
        <w:t>А на його долоні лежала Усмішка. Він дивився на неї у білім світлі, яке падало з опівнічного неба, і тихо повторював про себе, знову й знову: "Усмішка, чарівна усмішка..."</w:t>
      </w:r>
    </w:p>
    <w:p>
      <w:r>
        <w:br/>
        <w:t>За годину він усе ще бачив її, навіть після того, як обережно склав та заховав. Він заплющив очі, і знову у темряві перед ним — Усмішка. Лагідна, щира, вона була там і тоді, коли він заснув, а світ охопила німа тиша, і місяць плив у холоднім небі спочатку вгору, потім униз, назустріч ранку.</w:t>
      </w:r>
    </w:p>
    <w:p>
      <w:r>
        <w:br/>
        <w:t>Переклад з англійської Ярослава Веприняка</w:t>
      </w:r>
    </w:p>
    <w:p>
      <w:r>
        <w:br/>
        <w:t>Джерело: Зарубіжна література. 6 клас. Посібник-хрестоматія. Тернопіль: Навчальна книга, Богдан, 1999. 400 с. – С.: 296-300.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Усмішка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