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Циганка</w:t>
      </w:r>
    </w:p>
    <w:p>
      <w:r>
        <w:br/>
        <w:t xml:space="preserve"> &lt;p&gt;* * *</w:t>
      </w:r>
    </w:p>
    <w:p>
      <w:r>
        <w:br/>
        <w:t>— А поверніться, синки! Цур вам, які ж ви погані стали! — Так ві-тав школяр п'ятої групи народної школи Грицько Музиченко своїх наречених синів — Якова Кириченка та Андрія Грицюка, що після літніх канікул прийшли до школи.</w:t>
      </w:r>
    </w:p>
    <w:p>
      <w:r>
        <w:br/>
        <w:t>Грицькові слова зразу звернули на себе увагу всіх школярів, що, не дивлячись на ранній ранок, немало снувало вже їх по шкі-льному подвір'ї.</w:t>
      </w:r>
    </w:p>
    <w:p>
      <w:r>
        <w:br/>
        <w:t>— Бульба з синами зустрічається! — пішло по двору, і з усіх кутків зразу позбігалися хлопці й тісно оточили цікаву групу.</w:t>
      </w:r>
    </w:p>
    <w:p>
      <w:r>
        <w:br/>
        <w:t>"Бульба", чорнявий хлопець років чотирнадцяти, стояв серед двору, заломивши гордовито на голові шапку і взявшись у боки руками. Насунувши картузи на очі і для більшої картинності за-провадивши по пальцю в рот, проти його стояли з понуреними головами його сини — кремезний, суворкуватий Яків та тонкий Андрій.</w:t>
      </w:r>
    </w:p>
    <w:p>
      <w:r>
        <w:br/>
        <w:t>— Не смійся, батьку, не смійся! — спідлоба позираючи на Грицька і не виймаючи з рота пальця, хриплим баском промовив Яків.</w:t>
      </w:r>
    </w:p>
    <w:p>
      <w:r>
        <w:br/>
        <w:t>— А чого б і не посміятися!</w:t>
      </w:r>
    </w:p>
    <w:p>
      <w:r>
        <w:br/>
        <w:t>— Пику натовчу, хоч ти мені й батько.</w:t>
      </w:r>
    </w:p>
    <w:p>
      <w:r>
        <w:br/>
        <w:t>Далі і батько, й сини позасукували рукава, і починалася стара, всім добре відома історія. Публіка кругом сміялася, гомоніла й дожидала тільки моменту, щоб кинутися й собі в гурт і навалити "малу кучу, невеличку".</w:t>
      </w:r>
    </w:p>
    <w:p>
      <w:r>
        <w:br/>
        <w:t>Тим часом школярі до двору все прибували та прибували. Но-ваки в довгих батьківських піджаках, що досягали їм мало не до п'ят, у здоровенних чоботях, з примазаними оливою коструба-тими чубами, з цілими оклунками паляниць, груш, яблук у руках боязко вступали до двору і тихенько ставали по кутках.</w:t>
      </w:r>
    </w:p>
    <w:p>
      <w:r>
        <w:br/>
        <w:t>Поважні второгрупники з оберемками книжок у торбах гордо-вито походжали перед ними. В тих торбах, опріч шкільних кни-жок, були напхані календарі, часословці, житія і які тільки знай-шлися дома інші книжки: бо треба ж їм усім показати, що вони не які-небудь перваки, а надто вже народ вчений.</w:t>
      </w:r>
    </w:p>
    <w:p>
      <w:r>
        <w:br/>
        <w:t>Старші школярі увіходили до школи вільно, як до своєї хати, зразу знаходили своїх товаришів, починали гульню.</w:t>
      </w:r>
    </w:p>
    <w:p>
      <w:r>
        <w:br/>
        <w:t>На хвіртці з'явилася нова постать, і цілий гурт хлопців з вигу-ками полетів їй назустріч. То був низенький, опецькуватий хло-пець з круглим, як паляниця, засмаженим і полупленим на сонці лицем; на йому довге бобрикове пальто й новенький козирок; з-під козирка, як солома, стобурчився нестрижений чуб.</w:t>
      </w:r>
    </w:p>
    <w:p>
      <w:r>
        <w:br/>
        <w:t>— Василько! Піхтір! — радісно загомоніли хлопці, збиваючись круг його. Всі розпитували, сміялися, ляскали долонею його по спині, здіймали й розглядали новий картуз, смикали за пальто. Той стояв, безпомічно спустивши руки, не знав, кому з їх одпові-дати, й осміхався.</w:t>
      </w:r>
    </w:p>
    <w:p>
      <w:r>
        <w:br/>
        <w:t>— Хлопці! — почувся дзвінкий голос школяра, що сидів на парка-ні й дивився на дорогу. — Наталка шумить! їй-богу!.. — Хлопці ки-дають Піхтіра й як галич летять до паркану.</w:t>
      </w:r>
    </w:p>
    <w:p>
      <w:r>
        <w:br/>
        <w:t>По дорозі В школу підходила в червоному платтячку підліток-дівчинка. Вона, ще здаля зачервонівшись, усміхалася.</w:t>
      </w:r>
    </w:p>
    <w:p>
      <w:r>
        <w:br/>
        <w:t>— Наталочко, здоровенькі були! — лагідно вітався до неї щуплу-ватий бідовий хлопчик, зчепившись на паркан. — Я ж думав, що то сонечко сходить, коли ж то наша Наталочка йде у новій сукні.</w:t>
      </w:r>
    </w:p>
    <w:p>
      <w:r>
        <w:br/>
        <w:t>У двір увійшла п'ятигрупниця Наталка, тихенька дівчинка з великим гострим носом. Коло неї теж збігаються хлопці, обгля-дають, розпитують. До школи підходили хлопці — засмалені, сму-гляві, з полупленим видом, з чорними, потрісканими од літньої праці руками, і кожного з їх вітали школярі гучними викриками.</w:t>
      </w:r>
    </w:p>
    <w:p>
      <w:r>
        <w:br/>
        <w:t>Прийшов Макар, митець на всякі вигадки, цікавий оповідач і великий насмішник; прийшли з сусіднього села славні "стрільці" й курії, брати Гаркавенки. Влетів у двір відомий усім забіяка Си-венко; він ще коло хвіртки зняв і кинув під паркан свитку, по-плював у руки й полетів у той бік, де борюкалися між собою скілько душ школярів.</w:t>
      </w:r>
    </w:p>
    <w:p>
      <w:r>
        <w:br/>
        <w:t>Кожний з хлопців приносив з собою до школи що-нєбудь нове, і загальний крик та гам усе зростав, робився повнішим, густішим.</w:t>
      </w:r>
    </w:p>
    <w:p>
      <w:r>
        <w:br/>
        <w:t>Школа з своїм маленьким садком та подвір'ям, що була така сонна та смутна влітку, знов прокинулася, одмолоділа. Гомін до-сягнув уже того стану, з якого вчитель зразу побачив, що вся школа в зборі.</w:t>
      </w:r>
    </w:p>
    <w:p>
      <w:r>
        <w:br/>
        <w:t>Задзеленчав дзвоник довго, дзвінко, весело. Так само радісно, як висипають з класу гратися, побігли школярі з усіх кутків дво-ру до дверей і, товплячись в узенькому коридорі, сховалися в школі; сховався за ними й веселий гомін. На подвір'ї знов стало порожньо і сонно.</w:t>
      </w:r>
    </w:p>
    <w:p>
      <w:r>
        <w:br/>
        <w:t>В другому класі дожидали вчителя з нетерплячкою, особливо ті, що цього року перейшли в цей клас.</w:t>
      </w:r>
    </w:p>
    <w:p>
      <w:r>
        <w:br/>
        <w:t>Другий клас у двохкласовій народній школі різко одзначається од дрібнішого школярства. Тут хлопці проходять нові шкільні науки, читають більш серйозні книжки, знайомляться з російсь-кими класиками, привчаються до літературної мови. Цілий лек-сикон нових виразів, термінів з тих наук, які вони проходять, ставить їх в очах дрібноти поважними і вченими. Поводяться між собою вони чемніше, з своїми непорозуміннями рідко зверта-ються до вчителя.</w:t>
      </w:r>
    </w:p>
    <w:p>
      <w:r>
        <w:br/>
        <w:t>Нерідко у цьому класі виділявся гурток чим-небудь видатні-ших хлопців і засновував щось подібне до таємної організації з своїми маленькими шкільними таємницями. Тут затівалася най-краща гульня, писалися сатиричні вірші на шкільні пригоди, тут же робилися й найтрудніші задачі. Ватажки такого гуртка іноді прибирали собі назви найулюбленіших школярами героїв з про-читаних романів і повістей. На чолі такого гуртка стояв тепер Грицько; оповістивши себе перед школярами Тарасом Бульбою, а улюблених своїх товаришів — Якова та Андрія — за своїх синів, він намагався й у всьому товаристві завести козацькі порядки та звичаї, відповідно до Гоголевої повісті, що в свій час зробила на його надзвичайно сильне враження. В другому класі вчилося те-пер скілько душ підлітків-дівчат, вони внесли з собою в школу нову течію, зацвітивши школярське життя свіжими барвами. Взагалі життя цього класу було цікавіше, ніж в інших школярів, і недаром хлопці з нижчих класів часто дожидають, мов свята, то-го часу, коли переведуть їх у другий клас.</w:t>
      </w:r>
    </w:p>
    <w:p>
      <w:r>
        <w:br/>
        <w:t>Радо і привітно зустріли школярі свого вчителя. Вчитель теж привітний, веселий; жартує з ними, сміється.</w:t>
      </w:r>
    </w:p>
    <w:p>
      <w:r>
        <w:br/>
        <w:t>— Романе, чи не в ченці це ти збираєшся, що викохав такого чу-ба? — звертається він до одного.</w:t>
      </w:r>
    </w:p>
    <w:p>
      <w:r>
        <w:br/>
        <w:t>Роман підводиться, пригладжує рукою чуба.</w:t>
      </w:r>
    </w:p>
    <w:p>
      <w:r>
        <w:br/>
        <w:t>— Діжду неділі — при самій голові острижусь, — весело одповідає.</w:t>
      </w:r>
    </w:p>
    <w:p>
      <w:r>
        <w:br/>
        <w:t>— Не вадило б і Василеві зняти свою скирту, — переводить учи-тель очі на Піхтіра. — Ну як, Василю, будемо жити в цьому році? Чи битись, чи миритись будемо? Ох, Василю, Василю... — легенько зі-тхає вчитель.</w:t>
      </w:r>
    </w:p>
    <w:p>
      <w:r>
        <w:br/>
        <w:t>Василь покірно схиляє голову, смутно осміхається: він — второ-годник.</w:t>
      </w:r>
    </w:p>
    <w:p>
      <w:r>
        <w:br/>
        <w:t>— А ось і Любов Михайлівна прийшли, — розглядає далі школярів учитель. Люба, найгірша в класі школярка, засміяна та забита в часи навчання, тепер, після літніх канікул, виглядає свіжіше, смі-ливіше; вона злегенька червоніє й вільно сміється.</w:t>
      </w:r>
    </w:p>
    <w:p>
      <w:r>
        <w:br/>
        <w:t>— І я є! — обзивається, підвівшись з місця, веселий та жвавий Си-венко: йому бажається, щоб і до його промовив учитель слово.</w:t>
      </w:r>
    </w:p>
    <w:p>
      <w:r>
        <w:br/>
        <w:t>— Бачу, бачу, — осміхається вчитель, — що ж, нікому ще не розтя-пав голови?</w:t>
      </w:r>
    </w:p>
    <w:p>
      <w:r>
        <w:br/>
        <w:t>Вдоволений Сивенко зажмурює очі, сміється і з розмаху сідає на місце.</w:t>
      </w:r>
    </w:p>
    <w:p>
      <w:r>
        <w:br/>
        <w:t>Розмова між учителем та школярами тиха, лагідна; відносини щирі, і трудно згодитися, що колись, у середині року, не раз буде вчитель, почервонівши до ушей, тупати ногами, кричати, аж охрипне, викрикувати грубі слова. Начулися школярі, коли вда-рив дзвоник, — хотілося ще сидіти.</w:t>
      </w:r>
    </w:p>
    <w:p>
      <w:r>
        <w:br/>
        <w:t>На другу лекцію разом з учителем увійшла в клас, зразу звер-нувши на себе загальну увагу, дівчинка панночка, в блакитному платтячку, з темною, густою, підрізаною косою, перепитою чер-воною як жар стрічкою. Всі школярі скинули на неї зацікавлені очі. Дівчинка темними жвавими очима оглянула клас і стала ближче до вчителя. "Не боюся!" — немов казав її сміливий вигляд.</w:t>
      </w:r>
    </w:p>
    <w:p>
      <w:r>
        <w:br/>
        <w:t>— Оце вам нова учениця — глядіть, не обіжайте! — звернувся учи-тель до школярів. Потім показав дівчині місце в п'ятій групі на першій лавці. Дівчина сіла рядом з другими ученицями; цілу ле-кцію просиділа, не зворухнувшись з місця.</w:t>
      </w:r>
    </w:p>
    <w:p>
      <w:r>
        <w:br/>
        <w:t>Макар легенько ліктем штовхнув свого сусіда Якова і, кинувши бровами на нову школярку, тихо промовив:</w:t>
      </w:r>
    </w:p>
    <w:p>
      <w:r>
        <w:br/>
        <w:t>— Яка синиця... що воно таке?</w:t>
      </w:r>
    </w:p>
    <w:p>
      <w:r>
        <w:br/>
        <w:t>Яків мовчки здвигнув плечем: не знаю, мовляв.</w:t>
      </w:r>
    </w:p>
    <w:p>
      <w:r>
        <w:br/>
        <w:t>Усю лекцію раз у раз кидали хлопці зацікавлені погляди на но-ву товаришку і нетерпляче дожидали переміни. Тільки вспів учитель по дзвінку вийти за двері, її одразу обступили. Дівчина немов готувалася до цього; сама вийшла на середину класу, вирі-внялася і збиралася одповідати на всякі запитання. Хлопці не за-барились довідатися, хто така вона, хто її батько, де живе, де була перше. Виявилося, що звуть її Галею, що батько її жив перше в городі, а тепер перейшов сюди за начальника станції. Одні з хло-пців розпитували, другі критично оглядали її сукенку, маленькі з шнурочками черевики, а деякі під лавою робили вже ревізію її книжкам та паперам. Дівчина виявилась сміливою, поволі одпо-відала, сама дещо розпитувала й спокійно жувала яблуко. Зага-льна прихильність була вже на її стороні. Тільки один Макар ске-птично ставився до нової школярки. Він у розмову не втручався, сидів мовчки, їв сало з хлібом, раз за разом поглядав на неї при-щуреними, насмішкуватими очима.</w:t>
      </w:r>
    </w:p>
    <w:p>
      <w:r>
        <w:br/>
        <w:t>— Оце так бедеда! — кинув він у хвилину мовчання. Всі засмія-лись.</w:t>
      </w:r>
    </w:p>
    <w:p>
      <w:r>
        <w:br/>
        <w:t>"Бедеда" мовчки повернулася до Макара, очі її блиснули жарт-ливим огником, і несподівано для всіх з її руки полетів качан з яблука прямісінько в лоб Макарові.</w:t>
      </w:r>
    </w:p>
    <w:p>
      <w:r>
        <w:br/>
        <w:t>Кругом голосно зареготалися.</w:t>
      </w:r>
    </w:p>
    <w:p>
      <w:r>
        <w:br/>
        <w:t>— А що, Макаре, впіймав? — почулися голоси.</w:t>
      </w:r>
    </w:p>
    <w:p>
      <w:r>
        <w:br/>
        <w:t>— Це бідова! Це тобі не Люба!</w:t>
      </w:r>
    </w:p>
    <w:p>
      <w:r>
        <w:br/>
        <w:t>Макар опустив руки, кліпав очима й почував себе перед хлоп-цями погано.</w:t>
      </w:r>
    </w:p>
    <w:p>
      <w:r>
        <w:br/>
        <w:t>Після останньої лекції, коли школярі з звичайним гомоном ви-сипали з школи й розпустилися по шляху, од гурту одділився Грицько з своїми "синами", та ще декілька старших хлопців, і, перелізши через тинок, пішли ставищем; посередині ставища простяглися довгою стрічкою густі лози. Хлопці прямували в кущі й про щось тихо радилися.</w:t>
      </w:r>
    </w:p>
    <w:p>
      <w:r>
        <w:br/>
        <w:t>— Замітили, хлопці, — промовив один з гурту, — Андрій уже наки-нув оком на нову школярку?</w:t>
      </w:r>
    </w:p>
    <w:p>
      <w:r>
        <w:br/>
        <w:t>— А вона, справді, ловкенька: говорить, як у дзвоник кує! — смію-чись, одмовляє Андрій.</w:t>
      </w:r>
    </w:p>
    <w:p>
      <w:r>
        <w:br/>
        <w:t>Грицько спинився й суворо посваривсь на його пальцем:</w:t>
      </w:r>
    </w:p>
    <w:p>
      <w:r>
        <w:br/>
        <w:t>— Ой гляди, Андрію: не доведуть тебе до добра баби! Андрій мо-вчки посміхається: роля зрадливого сина Бульби йому дуже по-добається...</w:t>
      </w:r>
    </w:p>
    <w:p>
      <w:r>
        <w:br/>
        <w:t>Підійшовши до найгустішого куща лози, хлопці стали й озир-нулися кругом.</w:t>
      </w:r>
    </w:p>
    <w:p>
      <w:r>
        <w:br/>
        <w:t>— Гай-гай! Та як же за літо поросла наша хата — і впізнати труд-но! — промовив Грицько, оглядаючи в будяках та в кропиві місце між лозою.</w:t>
      </w:r>
    </w:p>
    <w:p>
      <w:r>
        <w:br/>
        <w:t>— Підожди, — дасть бог, утопчемо! — спокійно вставляє Яків, смі-ливо пробираючись поміж буйними бур'янами та густим гіллям лози. За ним один по одному всі сховалися в кущах. Через який час там блиснув огник, і крізь віти лози пішов синенький димок. То з одного, то з другого боку куща частенько висовувалась чия-небудь голова, боязко оглядала кругом місце й ховалася знову.</w:t>
      </w:r>
    </w:p>
    <w:p>
      <w:r>
        <w:br/>
        <w:t>Лози димилися, немов там хто-небудь підпалив купу гною.</w:t>
      </w:r>
    </w:p>
    <w:p>
      <w:r>
        <w:br/>
        <w:t>З перших же днів школа увійшла в свою звичайну колію: в кла-сі, як губка воду, втягували школярі нові для їх знання, а поза школою шуміло у їх своє життя. Нова школярка скоро потонула в шкільній юрбі. Прізвище "синиці", яке зразу кинув був Макар, за нею не лишилося. Галя мала густу темну косу, чорні, як дві тер-нини, очі з довгими стрільчатими віями; мала смуглявий ніжний колір лиця, особливу гортанну мову, і її, не звертаючи ніякої ува-ги на такі принади, прозвали в класі циганкою. Це прізвище ско-ро стало заміняти їй власне ім'я у всій школі, і сама Галя за його нітрошки не ображалася. Щось третього дня Піхтір, затесавшись між дівчата, зігнувшись, сидів проти Галі, простягав до неї руку й улесливо благав: "Циганочка-махлярочко, поворожи мені!" І Га-ля не сперечалася, брала Піхтіреву руку й ворожила йому нулі, єдиниці, карцер та інші шкільні біди.</w:t>
      </w:r>
    </w:p>
    <w:p>
      <w:r>
        <w:br/>
        <w:t>Хоч дівчата мали в класі свій куток, свої особливі таємниці, проте Галя, при своїй жвавій, громадській вдачі, любіше приста-вала до хлоп'ячого гурту. Часто між хлопцями, коли вони, збив-шись у тісний гурток, роздивлялися яку-небудь книжку або об-мірковували якусь шкільну справу, в самій гущині хлоп'ячих го-лів можна було бачити й смугляве ніжне личко з зацікавленими терновими очима. Навіть тоді, коли хлопці підіймали бучу, Галя виявляла охоту взяти найбільшу участь у ній, і тільки звірив-шись, що це для неї не дуже зручно, одходила, легенько зітхнув-ши, осторонь.</w:t>
      </w:r>
    </w:p>
    <w:p>
      <w:r>
        <w:br/>
        <w:t>Одного дня якось дівчата зайняли собі куточок шкільного по-двір'я й там затіяли свою гулянку, коло їх терлося скілько душ школярів. Хлопці, не приймаючи участі в дівчачій гульні, сиділи недалеко од їх і, критикуючи, назирали за ними.</w:t>
      </w:r>
    </w:p>
    <w:p>
      <w:r>
        <w:br/>
        <w:t>Особливо видавався між хлопцями Павлушка Янович — чисте-нько зодягнене, випещене, ледаче й капосне хлоп'я.</w:t>
      </w:r>
    </w:p>
    <w:p>
      <w:r>
        <w:br/>
        <w:t>Він кидав на дівчат груддям, хватався за подоли одежі, кривив їх, висунувши язика. Коли пробігала мимо його Галя, Павлушка, улучивши мент, скоро висунув назустріч їй ногу. Галя перечепи-лася й з розгону впала лицем на сухий горбочок. З носа пішла кров і залила лице. Збіглися школярі. Галя помалу встала, скри-вилась, навіть хотіла заплакати, далі вийняла хусточку й стала витирати кров. Павлушка стояв осторонь і дурнувато осміхався.</w:t>
      </w:r>
    </w:p>
    <w:p>
      <w:r>
        <w:br/>
        <w:t>— Іди, дурна, пожалійся вчителеві! Йди! Хіба ж то іграшки? — ра-дили Галю школярі. Всі визнавали, що вона тепер має право до-нести на Павлушку. Галя, втершись, мовчки вихватила з рук най-ближчого школяра бузкову лозинку й кинулася зразу до Павлу-шки. Той, насунувши козирок, подався навтьоки. Та Галя бігала добре — настигла скоро і стала стьобати його по шиї, по спині, по ушах. Павлушка зразу тонко заскиглив. Між хлопцями піднявся дзвінкий регіт. Жалітися вчителеві Галя не пішла, і це дуже впо-добалося хлопцям. її обступили, хвалили, радили, що вчинити з носом, що почав уже пухнути. Вона прикладала до носа якийсь свіжий листок, весело кивала головою й казала:</w:t>
      </w:r>
    </w:p>
    <w:p>
      <w:r>
        <w:br/>
        <w:t>— Нічого: вже не болить!</w:t>
      </w:r>
    </w:p>
    <w:p>
      <w:r>
        <w:br/>
        <w:t>Навіть Макарові сподобався такий учинок Галі.</w:t>
      </w:r>
    </w:p>
    <w:p>
      <w:r>
        <w:br/>
        <w:t>— Не журися! — казав він, трахкаючи Галю по плечі. — До весілля загоїться!</w:t>
      </w:r>
    </w:p>
    <w:p>
      <w:r>
        <w:br/>
        <w:t>А Яків казав Грицькові, весело потираючи руки:</w:t>
      </w:r>
    </w:p>
    <w:p>
      <w:r>
        <w:br/>
        <w:t>— Молодець баба! Мабуть, душа в неї козацька! Чи так, батьку?</w:t>
      </w:r>
    </w:p>
    <w:p>
      <w:r>
        <w:br/>
        <w:t>Кращою ученицею в класі Галя не була, хоч і вчилася не зовсім погано, і їй часто доводилося вести неприємні розмови з учите-лем. Учитель перші дні поводився з нею трохи делікатніше, ніж з іншими, дедалі ж переставав виділяти її серед інших, і їй не раз лучалося й без обіду бути, і чути од учителя образливі слова. Пе-рше їй було це трохи прикро, потім вона до цього звикла, не зве-ртала особливої уваги й стала добросовісно нести призначену їй в школі долю часто караного отряхи-школяра.</w:t>
      </w:r>
    </w:p>
    <w:p>
      <w:r>
        <w:br/>
        <w:t>Андрій, що мав за свій обов'язок закохуватись мало не в усіх учениць, скоро на фоні шкільного життя з'явилася значна по-стать Галі, зразу залишив своїх перших коханок і став моститися до неї. Він писав їй любовні листи, писав задачі, зітхав привселю-дно й патякав усякі любовні дурниці, поки таки хлопці звернули на це увагу й почали дражнити його Галею. Йому цього тільки було й треба.</w:t>
      </w:r>
    </w:p>
    <w:p>
      <w:r>
        <w:br/>
        <w:t>Наступили ті осінні тихі та смутні дні, коли сонце світить і не гріє, коли спадає з дерева останнє пожовкле листя і звисока над деревами та хатами блукає в блакитному сяєві, як намітка, біле бабине літо. Школярі дуже кохаються в таких днях. В літню ку-ряву та спеку вволю не нагуляєшся, не набігаєшся, — восени ж, коли свіже, трохи зимне повітря так приємно подихає на розго-рілі лиця, можна гратися, можна бігати, бурушкатися без кінця.</w:t>
      </w:r>
    </w:p>
    <w:p>
      <w:r>
        <w:br/>
        <w:t>Городи та левади з своїм насоняшничинням, гнилими огірка-ми, качанами з капусти, такою чудовою зброєю до улюбленої школярської потіхи, війни; напівспустілі, вже обібрані й залише-ні хазяїнами сади, що в коліно засипані сухим листом, в якому так любо качатися та боротись, — всі такі місця в селі ясних осін-ніх днів, мов галиччю, сповняються шумливою дітворою й гудуть на все село дзвінкими, радісними їх перекликами.</w:t>
      </w:r>
    </w:p>
    <w:p>
      <w:r>
        <w:br/>
        <w:t>Найкращим місцем для школярських зборищ була Мар'ївка, закинутий у гаю, поблизу озера, хутірець. У свято або у вільні бу-денні часи хлопці цілими зграями приходили сюди з села, влітку — купатися, брати гриби та ягоди, в інші часи — просто побігати та погратися.</w:t>
      </w:r>
    </w:p>
    <w:p>
      <w:r>
        <w:br/>
        <w:t>Од самого обіду тут вже воювалися "козаки" з "ляхами"; за ва-тажка перших, звичайно, був Грицько, "ляхами" ж командував войовничий Сивенко. Після цілого ряду блискучих побід "коза-ків" над "ляхами" та "ляхів" над "козаками" і ті і другі любенько розмовляли між собою, розкинувшись одпочивати на високому зеленому березі озера.</w:t>
      </w:r>
    </w:p>
    <w:p>
      <w:r>
        <w:br/>
        <w:t>Червоним великим колом заходило сонце. По обрію неба сіри-ми та ліловими баранцями побігли волохаті хмаринки; над озе-ром зашелестів очерет; з дерев стиха знімалися й задумливо па-дали на землю сухі листочки.</w:t>
      </w:r>
    </w:p>
    <w:p>
      <w:r>
        <w:br/>
        <w:t>Андрій мовчки лежав на землі, заклавши під голову руки, і мрійно дивився на верхи струнких берізок, що помалу гойдалися над його головою. Йому тепер хотілося звернути загальну роз-мову на себе та на Галю, і він нарочито набрав задуманого, мов-чазного вигляду. Хлопці не забарилися догадатись.</w:t>
      </w:r>
    </w:p>
    <w:p>
      <w:r>
        <w:br/>
        <w:t>— Що це Андрійко наш так дуже зажурився? — промовив один з хлопців.</w:t>
      </w:r>
    </w:p>
    <w:p>
      <w:r>
        <w:br/>
        <w:t>— Не знаєш чого? Циганочкою, мабуть, замарився: він же не ба-чився, бідненький, сьогодні з нею, — пояснив Грицько.</w:t>
      </w:r>
    </w:p>
    <w:p>
      <w:r>
        <w:br/>
        <w:t>Андрій не зворухнувся з місця і ще глибше замислився. З місця тихенько підіймається Піхтір, крадькома підходе до його ззаду й хватає його за носа.</w:t>
      </w:r>
    </w:p>
    <w:p>
      <w:r>
        <w:br/>
        <w:t>— Ах ти ж моя циганочка-коханочка! — вимовляє він, мов до ма-ленького.</w:t>
      </w:r>
    </w:p>
    <w:p>
      <w:r>
        <w:br/>
        <w:t>— Гей, бережися, Піхтіряко, бо будеш знати у мене циганку! — не міняючи пози, промовляє Андрій.</w:t>
      </w:r>
    </w:p>
    <w:p>
      <w:r>
        <w:br/>
        <w:t>— Що Андрійко та циганка — хороша пара, — приспівує Піхтір над його головою.</w:t>
      </w:r>
    </w:p>
    <w:p>
      <w:r>
        <w:br/>
        <w:t>— Піхтір! Не взивай її циганкою, бо будеш битий! — кричить уже Андрій, вдаючи з себе ображеного.</w:t>
      </w:r>
    </w:p>
    <w:p>
      <w:r>
        <w:br/>
        <w:t>— Та де ж тут правду дівати, — обзиваються інші, — вона таки здорово на циганку скидається.</w:t>
      </w:r>
    </w:p>
    <w:p>
      <w:r>
        <w:br/>
        <w:t>— Не кажіть так, бо я буду зо всіма з вами воюватись... Андрій раптом зіскакує й стає в войовничу позу. Хлопці цього тільки й чекали: збившись коло його, вони стали смикати його за одежу й дражнити на всякі лади. Андрій виломив лозину і став за ними ганятися. Хлопці не боронилися, тікали.</w:t>
      </w:r>
    </w:p>
    <w:p>
      <w:r>
        <w:br/>
        <w:t>— Циганка! Відьма! Відюха, зарізала пітуха! — чулися з усіх кінців викрики.</w:t>
      </w:r>
    </w:p>
    <w:p>
      <w:r>
        <w:br/>
        <w:t>Андрій міряв лозиною то одного, то другого. Піхтір, уже скош-тувавши скілько разів по плечах, став оддалік і вигукував на ввесь гай, узявшись за ухо:</w:t>
      </w:r>
    </w:p>
    <w:p>
      <w:r>
        <w:br/>
        <w:t>Та циганочка, та махлярочка, Вволи ж мою волю.</w:t>
      </w:r>
    </w:p>
    <w:p>
      <w:r>
        <w:br/>
        <w:t>— Дак так! — киваючи з-за берези головою, докоряв Андрієві Грицько, — продати товариство, козацьку віру за бабу, та ще й за циганку!</w:t>
      </w:r>
    </w:p>
    <w:p>
      <w:r>
        <w:br/>
        <w:t>— Та ще й за відьму! — підхватували інші. — Ти ж придивися до неї — в неї й очі відьомські!</w:t>
      </w:r>
    </w:p>
    <w:p>
      <w:r>
        <w:br/>
        <w:t>— Андрій, подумай собі, схаменися!</w:t>
      </w:r>
    </w:p>
    <w:p>
      <w:r>
        <w:br/>
        <w:t>Андрій кидався на всі сторони, роздавав гостинці й приказу-вав:</w:t>
      </w:r>
    </w:p>
    <w:p>
      <w:r>
        <w:br/>
        <w:t>— Оце тобі відьма! Оце тобі циганка! Оце тобі відьомські очі! — Погнавшись за Грицьком, він замахнувся лозиною, щоб влучити по плечах, а різнув по уху. Грицько спинився, потім узявся рукою за ухо й мовчки одійшов убік.</w:t>
      </w:r>
    </w:p>
    <w:p>
      <w:r>
        <w:br/>
        <w:t>— Що таке? Що вчинилося? — збіглися круг його хлопці. Грицько витирав на ухові кров. Андрій кинув лозину й чухав потилицю.</w:t>
      </w:r>
    </w:p>
    <w:p>
      <w:r>
        <w:br/>
        <w:t>— Це вже чортзна-що! — промовив Грицько серйозно. — До його з жартами, а він з усеї сили січе по ухові.</w:t>
      </w:r>
    </w:p>
    <w:p>
      <w:r>
        <w:br/>
        <w:t>— А навіщо ж ти кажеш — циганка! — не хотів все-таки здаватись Андрій.</w:t>
      </w:r>
    </w:p>
    <w:p>
      <w:r>
        <w:br/>
        <w:t>— Ну і циганка, та ще й плащувата! — сердито промовив Грицько.</w:t>
      </w:r>
    </w:p>
    <w:p>
      <w:r>
        <w:br/>
        <w:t>— Ну от і заробив! — у тон йому одмовляє Андрій. — Я розпалився й не бачив, по чому б'ю. На себе жалкуй — нащо дражнив?</w:t>
      </w:r>
    </w:p>
    <w:p>
      <w:r>
        <w:br/>
        <w:t>— Та за кого ж ти стоїш? За бабу? — обурився Грицько. — Товари-ша проміняв на бабу... Ех ти, бабій!</w:t>
      </w:r>
    </w:p>
    <w:p>
      <w:r>
        <w:br/>
        <w:t>— Ну, нехай і бабій.</w:t>
      </w:r>
    </w:p>
    <w:p>
      <w:r>
        <w:br/>
        <w:t>— Коли так, од цього разу я з тобою не знакомий!</w:t>
      </w:r>
    </w:p>
    <w:p>
      <w:r>
        <w:br/>
        <w:t>— Ну і добре.</w:t>
      </w:r>
    </w:p>
    <w:p>
      <w:r>
        <w:br/>
        <w:t>Так виникла суперечка на принциповому грунті: посварилися.</w:t>
      </w:r>
    </w:p>
    <w:p>
      <w:r>
        <w:br/>
        <w:t>Розбившись на гуртки, хлопці пішли з гаю різними дорогами. В гаю давно вже стемніло.</w:t>
      </w:r>
    </w:p>
    <w:p>
      <w:r>
        <w:br/>
        <w:t>— Я не за те серджуся, що він мені ухо розсік, — казав дорогою Якову Грицько, — то байдуже, плював би я на теє, а мені жаль, що він товариша зміняв на бабу!</w:t>
      </w:r>
    </w:p>
    <w:p>
      <w:r>
        <w:br/>
        <w:t>Непомітно для школярів потекли дні за днями, тижні за тиж-нями; одні школярські події змінялися на другі, переплітаючись в одне довге школярське свято. Смутні осінні дні минали, при-йшли морози, випав сніг, зайшла інша робота: на льоду зашуміли ковзани, надворі закипіли снігові войни. Непорозуміння, що ста-лось між Андрієм та Грицьком за Галю, не пройшло марно: вони довго були "не знакомі", хоч злості один до одного вони й не ма-ли. Вдавати з себе ворогів — це особлива школярська, часом дуже цікава, гра; "вороги" поводяться один з одним чемно, роблять одно одному дрібні послуги, намагаються непомітно вчинити "ворогові" що-небудь приємне.</w:t>
      </w:r>
    </w:p>
    <w:p>
      <w:r>
        <w:br/>
        <w:t>Грицько знав, що найкращим дарунком для Андрія будуть ві-рші про Андрієве з Галею кохання. Одного дня він просидів над папером скілько годин, і вірші були готові. Вірші були в прихи-льному до Андрія тоні: списували вечірнєє за ворітьми стояння-чко їх з Галею й починались так:</w:t>
      </w:r>
    </w:p>
    <w:p>
      <w:r>
        <w:br/>
        <w:t>Зайшло сонце за лісок, Надворі смеркає, Галя вийшла за поро-та, Його дожидає.</w:t>
      </w:r>
    </w:p>
    <w:p>
      <w:r>
        <w:br/>
        <w:t>Далі у віршах розповідалося про те, як прийшов Андрій, як да-вав їй списані на папірець задачі, як вона дарувала його за це ка-блучкою.</w:t>
      </w:r>
    </w:p>
    <w:p>
      <w:r>
        <w:br/>
        <w:t>Отакая у нас в школі Новина настала:</w:t>
      </w:r>
    </w:p>
    <w:p>
      <w:r>
        <w:br/>
        <w:t>За задачі Андрієчка Галя покохала, —</w:t>
      </w:r>
    </w:p>
    <w:p>
      <w:r>
        <w:br/>
        <w:t>закінчувалися вірші. Грицько намірявся однести їх Якову, бо добре знав, що той не забариться передати Андрієві. Сховавши вірші в кишеню, він одягся й пішов з дому.</w:t>
      </w:r>
    </w:p>
    <w:p>
      <w:r>
        <w:br/>
        <w:t>Грицько, син залізничного сторожа, чоловіка незаможного і дуже сімейного, ще змалечку зазнав нужди та бідування. В школу привели його забитим, змарнілим хлопчиком, у якомусь лахміт-ті; між товариством став він скоро одживати, став виявляти зді-бності до вчення, осмілів, вилюднів, як кажуть. Не маючи рідної оселі, школу мав він ріднішою собі за сумну казенну будку, де жив його батько; в школі ж забувалися домашні злидні, сумні ро-змови про бідування та про горе, — з тим більшим пориванням оддавався він товариству й науці. В учителя був він одним з най-кращих школярів, між хлопцями — найкращим товаришем. Діти сільських багатирів мали для себе за честь бути в тісній будці в гостях у Грицька; вбогий куліш, яким шанувала іноді гостей сво-го сина сторожиха-мати, здавався їм смачнішим, ніж домашні ла-сощі.</w:t>
      </w:r>
    </w:p>
    <w:p>
      <w:r>
        <w:br/>
        <w:t>Дорога до Якова лежала Грицькові коло станції. Сонце заходи-ло й червоним промінням красило гребні снігу. Грицько йшов поважно по колії дороги й почував себе гарно: задача, що так ту-рбувала ввесь клас, вийшла у його одразу, всі інші лекції на завт-ра були готові, в кишені лежали вірші, кращі за які, мабуть, у всьому класі ніхто не напише, — чого ж більше йому? І, збивши драну шапку на потилицю, він на всі боки кругом себе кидав гор-довиті погляди.</w:t>
      </w:r>
    </w:p>
    <w:p>
      <w:r>
        <w:br/>
        <w:t>Он на станції по платформі йде назустріч Грицькові пані кра-мариха. Дарма що Грицькова мати часто ходе до неї витирати помости та мити білизну, — Грицько не стане скидати їй шапку. Вона часто нарікала матері на Грицька, казала, що він перевчив-ся на один бік, так що навіть не хоче їй вклонятися. З якої речі він буде гнутися переднею? Хіба не доволі того, що мати гне пе-ред нею спину? Ні, Грицько пройде мимо неї й не гляне — нехай казиться собі! А коли зачепить, нагримає, чому він шапки їй не скидає, Грицько знає, що їй сказати. "Я с вами не знаком!" — одрі-же він, та й край. Думає, що коли по-панському зодягнена, то і всі повинні вклонятися їй — а чи знає ж вона хоч, що то за географія? Чи знає періодичні дроби, граматику?</w:t>
      </w:r>
    </w:p>
    <w:p>
      <w:r>
        <w:br/>
        <w:t>"Зовсім дурна баба, — думає Грицько, — а ще й паниться".</w:t>
      </w:r>
    </w:p>
    <w:p>
      <w:r>
        <w:br/>
        <w:t>Він зневажливо дивиться на неї й проходе мовчки. Зайшов у станцію і став тертися між людьми, що чекали поїзда. Глянув у прочинені двері зали першого класу, де вешталася "чиста" пуб-ліка.</w:t>
      </w:r>
    </w:p>
    <w:p>
      <w:r>
        <w:br/>
        <w:t>"А я, мабуть, не насмію піти туди!" — майнула в його думка.</w:t>
      </w:r>
    </w:p>
    <w:p>
      <w:r>
        <w:br/>
        <w:t>"А отже й не побоюся, зараз піду, — подумав він далі, — іншим можна, а мені хіба й ні?.. Чого ж то так?.."</w:t>
      </w:r>
    </w:p>
    <w:p>
      <w:r>
        <w:br/>
        <w:t>Грицько насуплює брови, сміливо прочиняє двері й увіходить у залу; поправив на голові шапку, заклав за спину руки, задирку-вато кругом розглядається. Публіка з нудьги мовчки блукала по залі й не звертала на Грицька уваги. Тільки офіціант, що крутив-ся між столиками, з підозрінням скосив на його очі. Грицько смі-ливо глянув на його, немов хотів сказати:</w:t>
      </w:r>
    </w:p>
    <w:p>
      <w:r>
        <w:br/>
        <w:t>"Ну от і стою між панами, і нікого не боюся! Думаєш, по шиї да-си? Дудки, брат — права не маєш!"</w:t>
      </w:r>
    </w:p>
    <w:p>
      <w:r>
        <w:br/>
        <w:t>Офіціант ще кілька разів мимоходом гостро зирнув на його, потім прийняв байдужий, діловитий вигляд.</w:t>
      </w:r>
    </w:p>
    <w:p>
      <w:r>
        <w:br/>
        <w:t>"Мало тут усякої наволочі буває!.." — здавалося, казали його прищурені очі.</w:t>
      </w:r>
    </w:p>
    <w:p>
      <w:r>
        <w:br/>
        <w:t>"Тож-бо то і є!" — подумав Грицько і заспокоївся.</w:t>
      </w:r>
    </w:p>
    <w:p>
      <w:r>
        <w:br/>
        <w:t>Потім трохи постояв, пом'якшав і, маючи на увазі офіціанта, подумав:</w:t>
      </w:r>
    </w:p>
    <w:p>
      <w:r>
        <w:br/>
        <w:t>"Ну, бог з тобою — я вже і піду собі... ти думаєш, що мені так уже хотілося сюди зайти? Це я тільки так, щоб ти знав, що я тебе не боюся".</w:t>
      </w:r>
    </w:p>
    <w:p>
      <w:r>
        <w:br/>
        <w:t>Вийшов з вокзалу й пішов по дорозі в село. Під ногами скрипів сніг, у темному небі висипали зорі, наїжджена дорога виблиску-вала синіми огнями. Збоку, за ріжком станціонного двору, дзве-ніли веселі дівчачі голоси. Грицько прислухався. "Здається, ци-ганка там", — подумав він. Постояв трохи й звернув за ріг.</w:t>
      </w:r>
    </w:p>
    <w:p>
      <w:r>
        <w:br/>
        <w:t>З горки на санчатах спускалася Галя ще з якоюсь дівчиною, пе-вне, наймичкою.</w:t>
      </w:r>
    </w:p>
    <w:p>
      <w:r>
        <w:br/>
        <w:t>Грицько підійшов і поздоровкався.</w:t>
      </w:r>
    </w:p>
    <w:p>
      <w:r>
        <w:br/>
        <w:t>— Здрастуйте, Музиченко! — впізнала його Галя. — А ми спускає-мося... ходіть і ви до нас!</w:t>
      </w:r>
    </w:p>
    <w:p>
      <w:r>
        <w:br/>
        <w:t>Грицько став, не наважуючись підійти ближче.</w:t>
      </w:r>
    </w:p>
    <w:p>
      <w:r>
        <w:br/>
        <w:t>— А слухайте пак, чи вийшла у вас задача? — спитала Галя.</w:t>
      </w:r>
    </w:p>
    <w:p>
      <w:r>
        <w:br/>
        <w:t>— Зразу вийшла. Пустяк — не задача! — збрехав Грицько: він доб-ре знав, що задача трудна.</w:t>
      </w:r>
    </w:p>
    <w:p>
      <w:r>
        <w:br/>
        <w:t>— А я морочила-морочила голову — не виходить, так я й кинула. Думаю — хай тебе кат візьме, та оце вийшла, та й спускаюся... Ух! — голосно крикнула вона й зашуміла з санчатами з горки. — Ось хо-діть-но сюди — ловко, аж дух забиває!</w:t>
      </w:r>
    </w:p>
    <w:p>
      <w:r>
        <w:br/>
        <w:t>Галя щебетала своїм гортанним голосом, і луна розходилася в морозному повітрі.</w:t>
      </w:r>
    </w:p>
    <w:p>
      <w:r>
        <w:br/>
        <w:t>Грицька поривало й собі спуститися, проте він мнявся.</w:t>
      </w:r>
    </w:p>
    <w:p>
      <w:r>
        <w:br/>
        <w:t>"Воно ніби не козацьке це діло — гуляти з бабами, ну та раз мо-жна", — подумав він.</w:t>
      </w:r>
    </w:p>
    <w:p>
      <w:r>
        <w:br/>
        <w:t>— Ану, сідайте, я розжену санчата! — промовив він, підходячи до дівчат...</w:t>
      </w:r>
    </w:p>
    <w:p>
      <w:r>
        <w:br/>
        <w:t>Через який час лице й уші у Грицька горіли, як у жару, і все кругом повилося в туман.</w:t>
      </w:r>
    </w:p>
    <w:p>
      <w:r>
        <w:br/>
        <w:t>А ніч зайшла гарна, тиха, зоряна. І стало здаватися Грицькові, що все діється тепер немов у сні. Мов крізь сон, бачить він поруч з собою її, Галю. У шубці, мармурове свіже личко то нахиляється до його, то одхиляється, з-під чорних брів виграють веселі, чорні як жуки очі, тремтять довгі вії... Мов крізь сон, чути її сміх; ось вона бере його за руку, другою кудись показує, щось промовляє...</w:t>
      </w:r>
    </w:p>
    <w:p>
      <w:r>
        <w:br/>
        <w:t>Він сміється й теж щось говорить їй. Летить стрілою у якусь безодню... Кругом блищить сніг; обдає морозним пилом, іскрами, миготять тернові очі, біліють зуби... Мармурове личко схиляєть-ся близько, голова туманіє, забиває дух... Санчата скриплять і пе-рекидаються.</w:t>
      </w:r>
    </w:p>
    <w:p>
      <w:r>
        <w:br/>
        <w:t>Сплівшись в обійми, падають вони горілиць у сніг і накрива-ються санчатами. Писк, регіт — навіть не можуть з місця підвести-ся, а перед очима небо, всіяне зірками, прозора темрява, дерева в густому вогкому інею, немов у цвіту, і в голові Грицьковій десь далеко миготить думка: "Може, це сон?.."</w:t>
      </w:r>
    </w:p>
    <w:p>
      <w:r>
        <w:br/>
        <w:t>Хтось покликав Галю до хати. Шкода було розходитися. Спус-тилися напослідок іще раз, потім Галя стала збиратися йти.</w:t>
      </w:r>
    </w:p>
    <w:p>
      <w:r>
        <w:br/>
        <w:t>На прощання Галя боязно подала Грицькові руку. Грицько з принципу не давав "бабам" у класі руки, — тепер, немов соромля-чись чогось, стиснув помалу холодні Галині пальчики.</w:t>
      </w:r>
    </w:p>
    <w:p>
      <w:r>
        <w:br/>
        <w:t>— Ви б коли-небудь зайшли до нас, ви ж недалеко тут живете? — лукаво закидає Галя. — Заходьте; у нас іноді буває Павлушка, Анд-рій...</w:t>
      </w:r>
    </w:p>
    <w:p>
      <w:r>
        <w:br/>
        <w:t>Грицько пообіщав. Попрощавшись, Галя з подругою взялися за віжки од санчат і понеслись до двору, аж зашуміли. Грицько ос-тався сам і дивився їм услід.</w:t>
      </w:r>
    </w:p>
    <w:p>
      <w:r>
        <w:br/>
        <w:t>"Чи не думаєш ти, дівчино, спутать козака? — думає він, осміха-ючись. — Тільки ні: я тобі не Андрій". На душі було у його гарно, немов грали музики, а в голові стояв туман.</w:t>
      </w:r>
    </w:p>
    <w:p>
      <w:r>
        <w:br/>
        <w:t>"Ну що ж — і зайду!" — подумав він.</w:t>
      </w:r>
    </w:p>
    <w:p>
      <w:r>
        <w:br/>
        <w:t>"Тільки не думайте, що я зміняю на неї товариство, — подумав він, звертаючись до Якова, Макара, Піхтіра й усього товариства, яке стало чогось пригадуватися йому із строгими докірливими лицями, — я тільки так зайду, посидіть трохи, побачити, як вона живе".</w:t>
      </w:r>
    </w:p>
    <w:p>
      <w:r>
        <w:br/>
        <w:t>Пішов далі, хотів думати про Андрія, про вірші — здалося нудно. З голови ніяк не виходила Галя. В ушах причувалося то одно, то друге її слово; в очах блиснуть то білі зубки, то лоб, то руки. Ось перед ним у повітрі очі, а потім зразу полинули кудись далеко-далеко, аж до зорь, і дивляться звідтіль. "Та що це вона прив'язла до мене!" — осміхається собі Грицько. А із-за вітей ялини вигля-дало все йому назустріч мармурове личко й немов казало: а вга-дай, що я тобі хочу сказати, Грицю?</w:t>
      </w:r>
    </w:p>
    <w:p>
      <w:r>
        <w:br/>
        <w:t>"Стій! Це я вже бачу, куди діло гнеться! — сперечається слабо Грицько з якоюсь силою. — Тільки ні..."</w:t>
      </w:r>
    </w:p>
    <w:p>
      <w:r>
        <w:br/>
        <w:t>Гарячі хвилі одна за одною піднялися з грудей і залили Гриць-кові лице, голову, уші, Грицько спинився й потихеньку свиснув. Потім сів на колоду, що лежала під лісою, й закрився руками. Че-рез який час він підняв до зорь лице, засміявся й подумав: "Ну, значить, закохався!"</w:t>
      </w:r>
    </w:p>
    <w:p>
      <w:r>
        <w:br/>
        <w:t>Мимоволі зринули в голові його товариство, безпечні виграш-ки, щирі розмови, коли не було чого ховати в душі од хлопців, — зринуло і сховалося.</w:t>
      </w:r>
    </w:p>
    <w:p>
      <w:r>
        <w:br/>
        <w:t>"Прощайте, хлопці, — тепер уже я не ваш!" — подумав Грицько, і легенький смуток щипнув його за серце.</w:t>
      </w:r>
    </w:p>
    <w:p>
      <w:r>
        <w:br/>
        <w:t>Знявся з місця, тихо і поважно блукав сонними улицями села. Перед ним носився образ Галі, тільки зовсім уже не тієї школяр-ки Галі, що бачив він кожного дня в класі: лице, постать, уся оде-жа од хустки, що вона завжди запиналася, і до черевиків, кожна складочка плаття, — все здавалося тепер у неї повитим якимись незнакомими йому чарами. Ходив Грицько й марив про те, як ко-лись признаються вони одно одному в коханні, марив на всякі лади, пригадуючи колись перечитані романи, вибираючи знайо-мі місця, вигадуючи фрази. Коли вони таки призналися, Грицько помітив, що він забрів кудись у мало знакоме місце села; подумав і звернув у інший бік.</w:t>
      </w:r>
    </w:p>
    <w:p>
      <w:r>
        <w:br/>
        <w:t>"Ну, от призналися ми, що ж далі? — думає собі Грицько. — А далі, — придумає він, — ми пригорнулися і, мов на крилах, полетіли під небо; внизу видніється село, над нами зірки, а ми все линемо та й линемо..." Грицько почуває, що все найкраще, найцікавіше в їх-ньому коханні вичерпується. Рішив почати спершу з новими ва-ріаціями. Зійшов на став, набрів на ковзалку й почав ковзаться.</w:t>
      </w:r>
    </w:p>
    <w:p>
      <w:r>
        <w:br/>
        <w:t>"А чи не прихватити нам з собою Піхтіра? — думав він, ковзаю-чись і уважно дивлячись собі під ноги. — Чого ж, він гарний хло-пець, мене, здається, дуже любить... Візьмемо!" — звертається він думками до Галі.</w:t>
      </w:r>
    </w:p>
    <w:p>
      <w:r>
        <w:br/>
        <w:t>Грицько спинився і став уявляти собі, як високо по небозводі, під самими зірками, маленькою хмаринкою несеться їх троє: він посередині, з одного боку Галя, з другого — Піхтір. Малюнок ви-йшов ефектний, і Грицько осміхнувся. Кинув ковзатись, пішов льодом.</w:t>
      </w:r>
    </w:p>
    <w:p>
      <w:r>
        <w:br/>
        <w:t>Пригадався Піхтір — такий, який він є: от-от щось скаже.</w:t>
      </w:r>
    </w:p>
    <w:p>
      <w:r>
        <w:br/>
        <w:t>"Ні, мабуть, не візьму я з собою Піхтіра, — думав він, ідучи по льоду, — він, бісової пари Піхтір, має погану звичку — при дівчатах плескати язиком, що спаде на губу. Краще ми так зробимо..."</w:t>
      </w:r>
    </w:p>
    <w:p>
      <w:r>
        <w:br/>
        <w:t>Недалеко коло його по льоду попливла якась тінь. Грицько на-сторожився, став придивлятися — здається, біжить собака.</w:t>
      </w:r>
    </w:p>
    <w:p>
      <w:r>
        <w:br/>
        <w:t>— Тю! — на ввесь став гукнув Грицько; луна зразу, облетівши став, тупо вдарилась у берегові лози. Собака мовчки бігла своєю дорогою. Грицько присів, знайшов крижину й кинувся зразу на-вперейми собаці: пошпурив крижину і влучив. Собака тихо й ко-ротко виснула, звернула вбік і подалась швидше. Вдовольнивши себе, Грицько пішов своєю дорогою. Збив шапку на потилицю, заклав за свитку руки, дивиться в небо.</w:t>
      </w:r>
    </w:p>
    <w:p>
      <w:r>
        <w:br/>
        <w:t>"Ну, так над чим пак я спинився, — думав він, — ага: Піхтіра не треба. Ну що ж його робити, може, того... — Грицько поправив на голові драну шапку й осміхнувся, — може, поцілуватися, бо коли любляться, так треба цілуватись... ні, стидно". Чогось позіхнуло-ся.</w:t>
      </w:r>
    </w:p>
    <w:p>
      <w:r>
        <w:br/>
        <w:t>"Полинули ми, та й полинули, та й полинули... — думає він і по-чуває, що під грудьми починає його щось ссати, — і от захотілося нам... їсти". Грицько ковтнув слину і помітив, що йому й справді давно вже хочеться їсти. Мрії набрали зразу більш прозаїчного напрямку: куди їм зайти вечеряти. До Галі йому не хотілося, бо, правду кажучи, трохи було боязко, щоб пановиті батьки її не ви-рядили його, до себе ж у хату закликати Галю якось незручно бу-ло, бо вечеря чекала їх не смачна. Зітхнувши, спинився на тому, що треба розлетітися їм по домівках. Звернув на шлях до бать-ківської будки; очі помалу склеплялися, чоботи на ногах немов поважчали, по всьому тілу розпливалася втома. Туман виходив з голови. В небі миготіли зорі, мов потухали...</w:t>
      </w:r>
    </w:p>
    <w:p>
      <w:r>
        <w:br/>
        <w:t>Ніхто у всій школі не мав стільки прізвищ, як присадкуватий, кругловидий Василь Грицук: гупало, крутьоло, товкач, паровик — сипалось на його звідусіль, немов з мішка, і кожне з цих прізвищ було для його більш-менш характерним. Найчастіше взивали йо-го Піхтірем, і ця назва незабаром у всій школі замінила йому його батьківську фамилію. Ледаркуватий, добродушний, з мрійною лагідною вдачею, Піхтір не любив задиратись з хлопцями, проте йому більш, ніж кому іншому, доводилось лежати на самому спо-ді "малої кучі, невеликої" й одвідувати курника на шкільному горищі, який уважався за місце найвищої кари для школярів.</w:t>
      </w:r>
    </w:p>
    <w:p>
      <w:r>
        <w:br/>
        <w:t>Учитись було Піхтіреві за велику муку: нулі, єдиниці, курник, насмішки, батьків батіг — усе це йому осточортіло до нудоти, і ко-ли б не товариство, він давно кинув би школу. Товариство любив він щиро, в одному в йому кохавсь, йому одному оддав свої най-кращі почуття, свої думки й мрії.</w:t>
      </w:r>
    </w:p>
    <w:p>
      <w:r>
        <w:br/>
        <w:t>Товариші часом були не од того, щоб пожартувати з його, про-те мали за вірного товариша, допомагали йому в ученні, прине-волювали навіть братись за книжку.</w:t>
      </w:r>
    </w:p>
    <w:p>
      <w:r>
        <w:br/>
        <w:t>Піхтір має здавати лекцію по історії, і товариство присудило йому не йти сьогодні після обіду на лід, а сісти за роботу. І Піхтір скорився, хоч уся душа його рвалася з сумної хати на те шумливе снігове свято школярське.</w:t>
      </w:r>
    </w:p>
    <w:p>
      <w:r>
        <w:br/>
        <w:t>Тепер лежить він у своїй кватирі, що з Яковом наймають у тіт-ки Титарчихи; ноги закинув ліжкові на бильця. Розгорнута кни-жка зсунулась у його з грудей, а сам він поки що справляється з іншою роботою. На "лисиці" під стелею Титарчиха поклала пу-чок сухих васильків, і Піхтіреві забажалося, що б там не було, збити їх звідти, не встаючи з ліжка. Раз по раз гнепить він по "лисиці", аж стіна ходором ходить і тіпаються сухі квітки, як у птаха крила. Тихо в хаті. Вікна муруються снігом, вечоріє. Із тем-ряви налинули до Піхтіра тихі мрії про товариство та про вільне життя. Тепер він думає про Грицька, до якого так близько схиля-ється його душа. Розм'якло, розніжилось Піхтіреве серце; вже не знає він, що б краще й зробити вірному товаришеві. І заводив він у думках свого товариша в темні лісові нетрі, напускав на його розбійників, які замахнулися вже на його ножами; тоді сам вибі-гав із-за кущів з рушницею, розгонив розбіяк, а Грицька виводив з гаїв додому. То відразу залітали вони вдвох з Грицьком на да-лекі-далекі острови в окіянах і починали там жити, як жив ко-лись Робінзон з П'ятницею.</w:t>
      </w:r>
    </w:p>
    <w:p>
      <w:r>
        <w:br/>
        <w:t>А в хаті темніше, все темніше. Світла не хочеться йому запалю-вати. Візерунки на вікнах здаються Піхтіреві за високі гори, за хмари, за соснові бори; голчасте проміння од зірок золотить їх верби, і ліниві Піхтіреві мрії живішають. Піхтір дозволяє собі на який час, щоб Грицько вмер. Насипали йому могилу, посумували трохи товариші та й забули. Не забув тільки його Піхтір. Кругла пика його спала, сам він зблід, схуд. Дивується вчитель, дивують-ся товариші, що це подіялось з Піхтірем, де поділися його смішки та жарти. А деякі з хлопців тихо говорять між собою: "Як він лю-бив покійного Грицька, як любив, — дивіться, як він одмінився, засумував".</w:t>
      </w:r>
    </w:p>
    <w:p>
      <w:r>
        <w:br/>
        <w:t>У Піхтіра починає шпигати в носі, а на очі спливають сльози, і починає він грюкати в "лисицю" так люто, що бряжчать шибки й посуд на миснику.</w:t>
      </w:r>
    </w:p>
    <w:p>
      <w:r>
        <w:br/>
        <w:t>Під дверима регіт, галас, і в хату разом з Холодом суне ватага хлопців. Хукають в руки, роздягаються.</w:t>
      </w:r>
    </w:p>
    <w:p>
      <w:r>
        <w:br/>
        <w:t>— Хлопці, гляньте, як Піхтір історію вчить! — почув Піхтір над со-бою насмішкуватий голос оплаканого ним Грицька. Піхтір удає, що спить.</w:t>
      </w:r>
    </w:p>
    <w:p>
      <w:r>
        <w:br/>
        <w:t>— Вставай, окаянне Піхтірище! — гупнув його межи плечі Макар.</w:t>
      </w:r>
    </w:p>
    <w:p>
      <w:r>
        <w:br/>
        <w:t>Піхтір кинувся й став протирати очі.</w:t>
      </w:r>
    </w:p>
    <w:p>
      <w:r>
        <w:br/>
        <w:t>— Ху, чорти! Так гарно задрімав був, а вони розбудили, — брехав він, потягаючись.</w:t>
      </w:r>
    </w:p>
    <w:p>
      <w:r>
        <w:br/>
        <w:t>— То оце так ти учиш історію? — обурився на його Макар. — Бач як начитався, аж очі обараніли!.. Я ж тобі, припутенське опудало... Хлопці! — скомандував він. — Загнемо йому "карпа"! — Обліпили, галасуючи, хлопці Піхтіра на ліжкові, загнули йому ноги за шию, почали ляскати долонею.</w:t>
      </w:r>
    </w:p>
    <w:p>
      <w:r>
        <w:br/>
        <w:t>Піхтір вже не боронився, тільки стогнав...</w:t>
      </w:r>
    </w:p>
    <w:p>
      <w:r>
        <w:br/>
        <w:t>Хтось запалив світло. Душ з п'ять хлопців мостилося коло сто-лу з книжками. Ліниво, як віл, посунув до книжки й Піхтір. Лампу поставили серед столу, розклали книжки, зшитки, і через який час у хаті стало тихо. Шаруділи тільки олівці та пера, та лупотіли папери...</w:t>
      </w:r>
    </w:p>
    <w:p>
      <w:r>
        <w:br/>
        <w:t>Змалювавши кілька листків паперу, Піхтір тихенько зайшов до Макара.</w:t>
      </w:r>
    </w:p>
    <w:p>
      <w:r>
        <w:br/>
        <w:t>— Здається, що в цій задачі одвіт невірно, — стиха промовив він, винувато посміхнувшись. Макар глянув на його з докором, зі-тхнув.</w:t>
      </w:r>
    </w:p>
    <w:p>
      <w:r>
        <w:br/>
        <w:t>— Ну, сідай... — їх голови схилилися над столом, і Макар став по-шепки проказувати Піхтіреві, задачу.</w:t>
      </w:r>
    </w:p>
    <w:p>
      <w:r>
        <w:br/>
        <w:t>Піхтір дивився на його великими довірливими очима, слухав, поки розумів; потім, збившись, став думати про інше, перевівши ліниві очі кудись у куток. Макар помітив.</w:t>
      </w:r>
    </w:p>
    <w:p>
      <w:r>
        <w:br/>
        <w:t>— Та слухай же, марюка! — з одчаєм штовхнув він його в живіт. Той застогнав, кинувся, трохи підбадьорився. Лагідне Макарове буркотання над ухом наганяло на Піхтіра непереможний сон. Ко-ли одразу ліниве його обличчя ожило, уші насторожились, очі, що дивились у куток між рогачі, заграли веселим блиском.</w:t>
      </w:r>
    </w:p>
    <w:p>
      <w:r>
        <w:br/>
        <w:t>— Миша! — радісно крикнув він, ткнувши пальцем у куток.</w:t>
      </w:r>
    </w:p>
    <w:p>
      <w:r>
        <w:br/>
        <w:t>Усі кинулись. Через хату справді бігало шпарке мишеня, по-блискуючи цікавими очима. Хлопці здебільшого почали нудитись і через те всі, як по команді, кинулись ловити мишу. Хтось надибав нору й закрив ногою. Незабаром миша була вже в руках у жвавого Сивенка. Не довго думаючи, він ткнув її комусь за сорочку... Через який час у хаті було повно галасу. Хлопці гасали по припічках і збили таке бурло, що не видно було світа. Миша переходила з рук у руки, з пазухи в пазуху, реготові не було впину. Хтось головою стукнувсь об мисник, і якась макітерка хряснула об долівку. На дверях з'явилась, склавши на грудях руки, Титарчиха. Кругом заніміло.</w:t>
      </w:r>
    </w:p>
    <w:p>
      <w:r>
        <w:br/>
        <w:t>— І хай бог милує й не допускає, — стиха побожно промовила во-на, оглядаючи куряву. — Чи ви показились, чи ви покрутились, макоцвітні шибеники! — Далі її рука надзвичайно проворно вхо-пила віник.</w:t>
      </w:r>
    </w:p>
    <w:p>
      <w:r>
        <w:br/>
        <w:t>Хлопці кинулися врозтіч.</w:t>
      </w:r>
    </w:p>
    <w:p>
      <w:r>
        <w:br/>
        <w:t>— Це ти всьому привод даєш, це ти тут свекор над усіма! — поча-ла вона віником кропити Макара. Той, заправляючи сорочку, що геть висунулася з штанів, став було виправдуватись, потім відра-зу замовк і зашумів на піч. Усі інші, як овечки, один по одному майнули за ним. Навівши порядок і позбиравши черепки в пеле-ну, довго вичитувала Титарчиха хлопцям, стоячи коло дверей. Хлопці сиділи на печі й тільки сопли. Далі Титарчиха забожилась, що завтра пожаліється вчителеві, коли зараз не вгамуються, й пішла. Хлопці взяли лампу на піч і, докоряючи стиха один одно-му, роздягались, мостились спати. Та було рано ще, і спати не хо-тілось.</w:t>
      </w:r>
    </w:p>
    <w:p>
      <w:r>
        <w:br/>
        <w:t>— Якби ще хоч маленьку лірку завести! — став благати хлопців Піхтір. — Ми будемо тихо-тихо, що тітка не почує.</w:t>
      </w:r>
    </w:p>
    <w:p>
      <w:r>
        <w:br/>
        <w:t>— Хто й всидить тихо, як не Піхтір! — казали другі, проте всім ще хотілось подуріти, хоч стиха. Умовились затуляти рот, кому при-паде сміятись, і почали лагодити ліру. Розпустивши сорочки, по-сідали всі на черені в кружок, як старці на ярмарку. Макар усере-дині. Підібрали тони, і ліра стиха загула. Макар угнивим голосом почав тягнути мелодію:</w:t>
      </w:r>
    </w:p>
    <w:p>
      <w:r>
        <w:br/>
        <w:t>Як був собі Лазор, Та я його знав, Була в його сіра свита, А я й тую зняв...</w:t>
      </w:r>
    </w:p>
    <w:p>
      <w:r>
        <w:br/>
        <w:t>Ще тільки Макар пустив під лоб очі, готуючись співати, як Піх-тір почув, що в його починає щось кихкати усередині, проте він кусав губу і здержувався. Макар прицмокував, дзижчав і дуже влучно передавав ліру. Найбільш інтересні для Піхтіра були ім-провізовані розмови поміж співами.</w:t>
      </w:r>
    </w:p>
    <w:p>
      <w:r>
        <w:br/>
        <w:t>— Ярешко, — починав хто-небудь, вдаючи відомого всьому селу старця, — коли вже ти оженишся?</w:t>
      </w:r>
    </w:p>
    <w:p>
      <w:r>
        <w:br/>
        <w:t>— Піду в Іваницю на ярмарок та й оженюсь, — передражнює Ма-кар заїкуватого рябого Яреська.</w:t>
      </w:r>
    </w:p>
    <w:p>
      <w:r>
        <w:br/>
        <w:t>— А кого посватаєш? — питає перший. Усі перекидають погляди на Макара.</w:t>
      </w:r>
    </w:p>
    <w:p>
      <w:r>
        <w:br/>
        <w:t>— Та оддає старий Сарапійон свою Мавру. Ото, братця, дівчина: ноги як стовпці, сама як груба, а сліпа тільки на одно око.</w:t>
      </w:r>
    </w:p>
    <w:p>
      <w:r>
        <w:br/>
        <w:t>Лиця кругом напружуються, червоніють. Починають затуля-тись.</w:t>
      </w:r>
    </w:p>
    <w:p>
      <w:r>
        <w:br/>
        <w:t>— А придане буде, Яреську?</w:t>
      </w:r>
    </w:p>
    <w:p>
      <w:r>
        <w:br/>
        <w:t>— А придане таке: новий ремінець до ліри, дві полотняні торби, ще й костур з залізним наконечником.</w:t>
      </w:r>
    </w:p>
    <w:p>
      <w:r>
        <w:br/>
        <w:t>Піхтір хапає себе за носа; щоки його надуваються, як пузирі, червоніють, а з рота, немов з розірваного оддутого пузиря, почи-нає шипіть і пирскать з-під пальців. Далі пальці з носа спорсають, Піхтір хапається за живіт і заходиться од реготу. Його вкривають буханами, та вже пізно. Ніколи не хотілося Піхтіреві так сміятись. Його хапають, давлять за шию, рядном затуляють йому рота. Са-дять у боки, в спину, — він кавкає, пирскає, проте вдержати рего-ту, що пре з його, як вода через пліт, не може. Макар ухопив з ко-мина дощечку, що Титарчиха коле на тріски, і ляснув зо всього маху Піхтіра іззаду. Той відразу змовк, вирвався з чужих рук і, вхопившись за дошкулене місце, сердито глянув на Макара. Хотів лаятись, та, зустрівшись очима з Макаром, несподівано пирскнув і знову зайшовсь. Усі, що до цього часу здержувались, зразу роз-лізлись по кутках і закихкотіли...</w:t>
      </w:r>
    </w:p>
    <w:p>
      <w:r>
        <w:br/>
        <w:t>Одному Макарові було не до сміху. Він лаявся, докоряв усім, нахвалявся, що зроду-віку не стане більш що-небудь розказува-ти.</w:t>
      </w:r>
    </w:p>
    <w:p>
      <w:r>
        <w:br/>
        <w:t>Коли регіт трохи стих, постановили ліру припинити, бо щоб справді не перепало чого од Титарчихи. Один із "стрільців" обі-щав розказати страшну казку. Прикрутили низенько лампу, по-збивались до гурту. "Стрілець" закинув ноги на комин і починає розказувати.</w:t>
      </w:r>
    </w:p>
    <w:p>
      <w:r>
        <w:br/>
        <w:t>Щось затарабанило в вікно. Всі кинулись; деякі полякались, Пі-хтір нащось погасив лампу. Затарабанило знову дужче, нетерп-ляче. Більш сміливі злазили з печі й тягли за собою інших. Щіль-но тулячись один до одного, цілим гуртом стали вони коло вікна.</w:t>
      </w:r>
    </w:p>
    <w:p>
      <w:r>
        <w:br/>
        <w:t>— Хто там такий? — строго питає передній. Знову застукало.</w:t>
      </w:r>
    </w:p>
    <w:p>
      <w:r>
        <w:br/>
        <w:t>— Хто такий? — усі разом гукнули хлопці.</w:t>
      </w:r>
    </w:p>
    <w:p>
      <w:r>
        <w:br/>
        <w:t>— Та відчиняйте мерщій, баби! — почули вони знадвору знако-мий голос.</w:t>
      </w:r>
    </w:p>
    <w:p>
      <w:r>
        <w:br/>
        <w:t>— Це ж Яків, — радо крикнув хтось, і всі засміялись. Засвітили ла-мпу, одіперли двері.</w:t>
      </w:r>
    </w:p>
    <w:p>
      <w:r>
        <w:br/>
        <w:t>Увійшов Яків. У довгому кобеняку, запорошений снігом, з па-лицею в руці, він зразу здавався дорослим чоловіком. Кепкуючи з хлопців, він отрушував сніг і роздягався.</w:t>
      </w:r>
    </w:p>
    <w:p>
      <w:r>
        <w:br/>
        <w:t>— А що я сьогодні, братця, бачив! — трохи згодом почав він роз-казувати. — Іду я з дому, зайшов до Грицька. Не застав я Грицька дома та й іду сюди. Аж ось коло Галиної хвіртки щось двоє хань-ки мне, рукавами затуляється. Підходжу до них — коли, хто б ви думали? — Павлушка й Андрій.</w:t>
      </w:r>
    </w:p>
    <w:p>
      <w:r>
        <w:br/>
        <w:t>"Чого ви тут?" — питаю. "В нас, — кажуть, — отвєти в задачнику вирвані, так оце хочемо побачити Галю та попросити". Постидив я їх, покивав головою та й пішов. Отаке стало на світі діятись, — зітхнув він, — бере баба над козаком гору. А моду яку вже заво-дять, — почав він знову, — чоломкаються за ручку з дівчатами, та ще не як-небудь — на "ви".</w:t>
      </w:r>
    </w:p>
    <w:p>
      <w:r>
        <w:br/>
        <w:t>— Та воно, як казати правду, то неловко й так, як ото роблять наші "стрільці", — обізвався Макар. — Дівчата щебечуть до їх при-вітно та любо, а вони, лобурня, як одвезуть що-небудь, то за них зчервонієш.</w:t>
      </w:r>
    </w:p>
    <w:p>
      <w:r>
        <w:br/>
        <w:t>— Ні, нема правди на світі, — казав, розбуваючись, своєї Яків. — Аж нема, батьку? — спитав він Грицька.</w:t>
      </w:r>
    </w:p>
    <w:p>
      <w:r>
        <w:br/>
        <w:t>Грицько почухав голову й перемовчав. Розбувшись, Яків виліз на піч, мовчки вийняв з кишені скручену в дудку маленьку кни-жечку й кинув Грицькові.</w:t>
      </w:r>
    </w:p>
    <w:p>
      <w:r>
        <w:br/>
        <w:t>— Читай, батьку! — промовив він і став гріти спину коло комину.</w:t>
      </w:r>
    </w:p>
    <w:p>
      <w:r>
        <w:br/>
        <w:t>Хлопці кинулись до книжки.</w:t>
      </w:r>
    </w:p>
    <w:p>
      <w:r>
        <w:br/>
        <w:t>— Це, братця, така книжка, що не було її другої й не буде! — кате-горично одрубав Яків. — Наша, козацька книжка!</w:t>
      </w:r>
    </w:p>
    <w:p>
      <w:r>
        <w:br/>
        <w:t>— Та вона, либонь, і написана по-нашому, по-козацькому! — про-мовив хтось, прочитавши через плече кілька рядків.</w:t>
      </w:r>
    </w:p>
    <w:p>
      <w:r>
        <w:br/>
        <w:t>— Це "Катерина"!.. Ой ловка ж, ловка! — зашуміли деякі.</w:t>
      </w:r>
    </w:p>
    <w:p>
      <w:r>
        <w:br/>
        <w:t>— Цить! — скомандував Макар. — Хто знає — наперед не кажи!</w:t>
      </w:r>
    </w:p>
    <w:p>
      <w:r>
        <w:br/>
        <w:t>З комина зняли лампу й поставили посеред черені. Спершись на лікті, Грицько почав читати. Кругом його збилися в білих со-рочках хлопці. По стінах, на стелі й на комині розкидались патла-ті тіні. Все замовкло, тільки струмочком буркотав рівний Гриць-ків голос, та знизу під піччю розспівався цвіркун.</w:t>
      </w:r>
    </w:p>
    <w:p>
      <w:r>
        <w:br/>
        <w:t>Щодалі читав Грицько, ставало все тихіше й тихіше. Тільки чи-єсь дихання розгоралося й палило зблизьку, як полум'ям, Гриць-кові щоку та з другого боку стукало у когось під полотняною со-рочкою серце. Щось почало чмихати і сопти.</w:t>
      </w:r>
    </w:p>
    <w:p>
      <w:r>
        <w:br/>
        <w:t>Візьми, боже, мою душу,</w:t>
      </w:r>
    </w:p>
    <w:p>
      <w:r>
        <w:br/>
        <w:t>А ти, вода, — тіло...</w:t>
      </w:r>
    </w:p>
    <w:p>
      <w:r>
        <w:br/>
        <w:t>Шубовсть в воду... попід льодом.</w:t>
      </w:r>
    </w:p>
    <w:p>
      <w:r>
        <w:br/>
        <w:t>Геть загуркотіло, —</w:t>
      </w:r>
    </w:p>
    <w:p>
      <w:r>
        <w:br/>
        <w:t>дочитував Грицько поему. Піхтір швидко одвернувся в куток, уткнувся в якесь ганчір'я головою й заревів на всю піч. У всіх очі потьмарились, у деяких бриніли сльози. Читання припинилось. Кинулись до Піхтіра, сміялися стиха.</w:t>
      </w:r>
    </w:p>
    <w:p>
      <w:r>
        <w:br/>
        <w:t>— Чого ревеш, дурний Піхтіряко, — казали йому, зводячи його голову, — бач, який він у нас тонкослізний!</w:t>
      </w:r>
    </w:p>
    <w:p>
      <w:r>
        <w:br/>
        <w:t>— Не лізьте до мене, одчепіться од мене! — схлипуючи, казав Піх-тір і ховав у рядно своє червоне, заплакане, в пилу і в патьоках лице...</w:t>
      </w:r>
    </w:p>
    <w:p>
      <w:r>
        <w:br/>
        <w:t>В селі давно вже всі спали. Крикнув десь півень. По всіх хатах було темно, тільки в Титарчихи довго блимав ще маленький ог-ник на печі.</w:t>
      </w:r>
    </w:p>
    <w:p>
      <w:r>
        <w:br/>
        <w:t>Перший раз засиділись хлопці до півнів.</w:t>
      </w:r>
    </w:p>
    <w:p>
      <w:r>
        <w:br/>
        <w:t>Прокидаючись, ще в постелі, кожного ранку Грицько завжди перш за все почував, що в його житті є щось світле та радісне. Коли він увіходив у клас і не бачив її між школярами, йому зразу починало здаватися, що немов хтось невідомий прикручує світ-ло, і кругом ставало нудно, сіро, навіть темніше, ніж було перше. Тільки ж Галя з'являлася на дверях — таємничий ліхтар піднімав-ся знову, і робилося в класі ясно й радісно. Признаватися Галі Грицько не поспішався і не намагався напевне довідатися, хто їй більш до вподоби, — чи він, чи, може, Андрій. Зустрічатися з нею зблизька став він рідше. Коли зіходилися вони й починали роз-мовляти, — звичайно, більш за школярські справи — вона тоді зда-валася Грицькові давньою Галею, бідовою школяркою — і більш нічим; коли ж він не бачив її або дивився тільки здаля — образ її повивався якимись чарами; голос, лице, постать робилися не-звичайно ніжними, недосяжними. Одначе завжди від усіх таїтися з своїми думками було нелегко: бажалося довіритися з ними пе-ред яким-небудь щирим товаришем, поділитися з ним своєю ра-дістю. Коли ж з ким?</w:t>
      </w:r>
    </w:p>
    <w:p>
      <w:r>
        <w:br/>
        <w:t>Не з Макаром, що не зрозуміє його й підійме на глум, і не з Яко-вом, суворим філософом і стоїком, що зразу визнає це за зраду товариству й осудить його.</w:t>
      </w:r>
    </w:p>
    <w:p>
      <w:r>
        <w:br/>
        <w:t>Вибір його скоро спинився на Піхтіреві: він завжди у всьому йме йому віри; хай не зрозуміє, хай здивується, — зате прийме близько до серця його справу.</w:t>
      </w:r>
    </w:p>
    <w:p>
      <w:r>
        <w:br/>
        <w:t>І він постановив усе розказати Піхтіреві.</w:t>
      </w:r>
    </w:p>
    <w:p>
      <w:r>
        <w:br/>
        <w:t>Одного дня, коли надворі почала вже показуватися з-під торі-шнього листу та сухого бадилля зелена травиця, Грицько з Піхті-рем, як тільки розвиднілось, були в класі. Крім їх, там ще не було нікого. Поговоривши про всякі шкільні справи, хлопці на який час замовкли. Грицько присунувся ближче до Піхтіра, глянув йо-му в вічі й тихо сказав:</w:t>
      </w:r>
    </w:p>
    <w:p>
      <w:r>
        <w:br/>
        <w:t>— Слухай, Піхтір, я маю щось тобі сказати.</w:t>
      </w:r>
    </w:p>
    <w:p>
      <w:r>
        <w:br/>
        <w:t>Піхтір насторожився.</w:t>
      </w:r>
    </w:p>
    <w:p>
      <w:r>
        <w:br/>
        <w:t>— Тільки ж ти нікому не скажеш? — спитав Грицько, серйозно дивлячись на Піхтіра.</w:t>
      </w:r>
    </w:p>
    <w:p>
      <w:r>
        <w:br/>
        <w:t>— Нікому в світі! — гаряче одповів той, почуваючи, що зараз діз-нається про щось дуже цікаве.</w:t>
      </w:r>
    </w:p>
    <w:p>
      <w:r>
        <w:br/>
        <w:t>— Забожись!</w:t>
      </w:r>
    </w:p>
    <w:p>
      <w:r>
        <w:br/>
        <w:t>Піхтір мовчки написав пальцем на лавці хрест і поцілував.</w:t>
      </w:r>
    </w:p>
    <w:p>
      <w:r>
        <w:br/>
        <w:t>— Ну так знай же: я люблю Галю!</w:t>
      </w:r>
    </w:p>
    <w:p>
      <w:r>
        <w:br/>
        <w:t>Очі Піхтіреві широко розкрилися, і він з дива аж присів.</w:t>
      </w:r>
    </w:p>
    <w:p>
      <w:r>
        <w:br/>
        <w:t>— Та брешеш? — придушеним шепотінням всилу вимовив він.</w:t>
      </w:r>
    </w:p>
    <w:p>
      <w:r>
        <w:br/>
        <w:t>Грицько в свою чергу написав пальцем хрест і поцілував. Піхтір сів на лавці й задумався.</w:t>
      </w:r>
    </w:p>
    <w:p>
      <w:r>
        <w:br/>
        <w:t>— Ну що ж — і вона тебе? — не дивлячись Грицькові в вічі, трохи згодом смутно промовив Піхтір.</w:t>
      </w:r>
    </w:p>
    <w:p>
      <w:r>
        <w:br/>
        <w:t>— Не знаю... хто її знає... Ти ж знаєш, що коло неї Андрій...</w:t>
      </w:r>
    </w:p>
    <w:p>
      <w:r>
        <w:br/>
        <w:t>В коридорі застукали чобітьми, і в клас почали вже сходитись школярі. Грицько з Піхтірем замовкли. Скоро клас, немов бджо-лами, гудів школярами. Прийшла Галя. Піхтір ходив по класу не-уважний і замислений; не звернув навіть уваги тоді, коли один з хлопців змазав його по лиці класною губкою. Підійшов до Галі, що сиділа за книжкою на лавці, боком став до неї і спідлоба ди-вився на неї довго і серйозно.</w:t>
      </w:r>
    </w:p>
    <w:p>
      <w:r>
        <w:br/>
        <w:t>"І що він, що він знайшов у їй! — думав Піхтір. — Смаглява, як ци-ганка, очі як у відьми, учиться на тройках, навіть є двойки — що ж тут могло причарувати Грицька? Що могло збити його з розуму, що він не побоявся острамитися перед самим собою, перед това-риством і признатися, що баба взяла над ним верх!" І перший раз повірив Піхтір у велику силу жіночих чар. Щодо його, до Піхтіра, то він зовсім не розуміє їх і знає, що вони не подолають його, а коли забрали вони силу над Грицьком, над самим Бульбою, то, значить, є вони, прокляті, на світі!</w:t>
      </w:r>
    </w:p>
    <w:p>
      <w:r>
        <w:br/>
        <w:t>Довго дивився Піхтір на Галю з одного боку, потім переступив, став дивитися з другого. Став пильно придивлятися на всі риси лиця: все у неї було просте звичайне, як і в інших дівчат. Піхтір знизав тільки плечима.</w:t>
      </w:r>
    </w:p>
    <w:p>
      <w:r>
        <w:br/>
        <w:t>— Чого це ти, Василечку, так придивляєшся до мене? Чи, може, закохався? — спитала Галя.</w:t>
      </w:r>
    </w:p>
    <w:p>
      <w:r>
        <w:br/>
        <w:t>Піхтіра немов хто вколов голкою. Він одвернувся, плюнув з обуренням.</w:t>
      </w:r>
    </w:p>
    <w:p>
      <w:r>
        <w:br/>
        <w:t>— Який ти сердитий, Василю! А я ж все-таки тебе люблю!</w:t>
      </w:r>
    </w:p>
    <w:p>
      <w:r>
        <w:br/>
        <w:t>— На! — промовив Піхтір і, здержуючись, бухнув Галю межи пле-чі.</w:t>
      </w:r>
    </w:p>
    <w:p>
      <w:r>
        <w:br/>
        <w:t>— Отже хоч що, а люблю!</w:t>
      </w:r>
    </w:p>
    <w:p>
      <w:r>
        <w:br/>
        <w:t>— Два, — одлічив Піхтір дужче.</w:t>
      </w:r>
    </w:p>
    <w:p>
      <w:r>
        <w:br/>
        <w:t>— Хоч бий, хоч ні, — а люблю!</w:t>
      </w:r>
    </w:p>
    <w:p>
      <w:r>
        <w:br/>
        <w:t>— Три! — гепнув Піхтір мало не зо всеї сили.</w:t>
      </w:r>
    </w:p>
    <w:p>
      <w:r>
        <w:br/>
        <w:t>— Хай ти сказишся, дурний Піхтіряко, то ж болить! — лагідно промовила вона, трохи скривившися.</w:t>
      </w:r>
    </w:p>
    <w:p>
      <w:r>
        <w:br/>
        <w:t>— Знаєш, за віщо це? — спитав Піхтір. — Не знаєш? Догадайся! — І Піхтір поважно повернувся й пішов на своє місце.</w:t>
      </w:r>
    </w:p>
    <w:p>
      <w:r>
        <w:br/>
        <w:t>Галя зацікавленими очима простежила за ним, подивилась трохи на його, і в її очах блиснула якась нова думка.</w:t>
      </w:r>
    </w:p>
    <w:p>
      <w:r>
        <w:br/>
        <w:t>Після лекції, коли Піхтір, схопивши по арихметиці двойку, сму-тний сидів, розвалившись на лавці, до його проворненько піді-йшла Галя і сіла щільно коло його. Вона зазирала йому у вічі і пи-тала:</w:t>
      </w:r>
    </w:p>
    <w:p>
      <w:r>
        <w:br/>
        <w:t>— Ти щось знаєш, Піхтірчику, — скажи, що ти знаєш? Піхтір мовч-ки одвернувся од неї й поволі одвів її голову од себе.</w:t>
      </w:r>
    </w:p>
    <w:p>
      <w:r>
        <w:br/>
        <w:t>— Не лізь! — сказав він.</w:t>
      </w:r>
    </w:p>
    <w:p>
      <w:r>
        <w:br/>
        <w:t>— Піхтірчику, голубчику, скажи — я завтра тобі шоколаду прине-су, — улесливо приставала до його Галя.</w:t>
      </w:r>
    </w:p>
    <w:p>
      <w:r>
        <w:br/>
        <w:t>Через невеличкий час Піхтір забув уже свою двойку, доброду-шно на весь рот посміхався й, хитро прищуривши очі, базікав, по-зираючи знизу на Галю:</w:t>
      </w:r>
    </w:p>
    <w:p>
      <w:r>
        <w:br/>
        <w:t>— А ти, мабуть, і справді відьма — в тебе й очі якісь циганські. Ой і хитра ж ти!..</w:t>
      </w:r>
    </w:p>
    <w:p>
      <w:r>
        <w:br/>
        <w:t>Потім їх голови стуляються і розмова робиться тиха, таємнича.</w:t>
      </w:r>
    </w:p>
    <w:p>
      <w:r>
        <w:br/>
        <w:t>Галя, боязко озираючись на всі боки, нишком казала щось Піх-тіреві на ухо. Піхтір раптом схопився і строго насупив брови.</w:t>
      </w:r>
    </w:p>
    <w:p>
      <w:r>
        <w:br/>
        <w:t>— То ти мені кажи, їй-богу, кажи, — це ти правду кажеш?</w:t>
      </w:r>
    </w:p>
    <w:p>
      <w:r>
        <w:br/>
        <w:t>Галя ще нижче схилила голову й зашепотіла тихо-тихо.</w:t>
      </w:r>
    </w:p>
    <w:p>
      <w:r>
        <w:br/>
        <w:t>Через який час Галя, вирвавши клаптик паперу з зшитку, писа-ла щось на йому, закриваючись хусткою, а Піхтір уважно дивився через плече. Потім Галя згорнула папірець і оддала Піхтіреві. Ударив дзвоник, і хлопці розсілися по своїх місцях. Мугикаючи щось собі під ніс, Піхтір з байдужим виглядом пройшовся разів скільки мимо лавки, де сидів Грицько.</w:t>
      </w:r>
    </w:p>
    <w:p>
      <w:r>
        <w:br/>
        <w:t>Улучивши час, він непомітно для товаришів сунув папірець Грицькові в руки й тихенько промовив:</w:t>
      </w:r>
    </w:p>
    <w:p>
      <w:r>
        <w:br/>
        <w:t>— Од Галі... вона тебе любить.</w:t>
      </w:r>
    </w:p>
    <w:p>
      <w:r>
        <w:br/>
        <w:t>У Грицька зачервонілися щоки, уші, заблищали очі.</w:t>
      </w:r>
    </w:p>
    <w:p>
      <w:r>
        <w:br/>
        <w:t>— Та брешеш, Піхтіряко! — радісним голосом прошепотів він.</w:t>
      </w:r>
    </w:p>
    <w:p>
      <w:r>
        <w:br/>
        <w:t>— Хай мене вб'є золотий хрест!</w:t>
      </w:r>
    </w:p>
    <w:p>
      <w:r>
        <w:br/>
        <w:t>З тим же байдужим виглядом Піхтір пішов на своє місце.</w:t>
      </w:r>
    </w:p>
    <w:p>
      <w:r>
        <w:br/>
        <w:t>Немов який дорогоцінний камінь, держав у руці Грицько той папірець. Читати його зразу не зважувався, бо рядом сиділи то-вариші. В клас увійшов учитель і розпочав лекцію по історії; школярів він не питав, а став розказувати сам; хлопці сховали книжки, зложили руки на лавках і стихли. Деякі слухали вчителя, інші думали собі свої думки. Грицько, озирнувшись кругом, ти-хенько розгорнув під лавкою папірець, положив його собі на до-лоню і, схиливши голову, став читати. На папірці нашвидку було написано: "Що скаже Піхтір, усьому тому правда, а Андрія я не люблю і не любила, тільки я боялася признаватись вам, бо ви го-рдий і ненавидите женщин. Прошу отвіт або через Піхтіря, або в дуплі сухої груші, що коло станції. Л... в... Галя".</w:t>
      </w:r>
    </w:p>
    <w:p>
      <w:r>
        <w:br/>
        <w:t>Серце Грицькове радісно стукало, і щоки палахкотіли.</w:t>
      </w:r>
    </w:p>
    <w:p>
      <w:r>
        <w:br/>
        <w:t>Перечитував знов і знов.</w:t>
      </w:r>
    </w:p>
    <w:p>
      <w:r>
        <w:br/>
        <w:t>Звернув увагу на літери, що стояли вкінці, — л... в...</w:t>
      </w:r>
    </w:p>
    <w:p>
      <w:r>
        <w:br/>
        <w:t>"Це, мабуть, означа любяща вас", — догадався він і навіть засо-вався од радощів по лавці. Всю цидулку знав уже він напам'ять, а все дивився на неї, і поганенькі кривульки-літери здавалися йо-му такими любими-любими; повертав цидулку на всі боки, роз-глядав плями якісь на ній, цифри на другому боці, де колись, пев-не, робилася задача.</w:t>
      </w:r>
    </w:p>
    <w:p>
      <w:r>
        <w:br/>
        <w:t>— Чим ти тут бавишся? — почувся за плечима у його спокійний голос учителя.</w:t>
      </w:r>
    </w:p>
    <w:p>
      <w:r>
        <w:br/>
        <w:t>Замарившись, Грицько не помітив, як затихло в класі, як дав-ненько вже у його за спиною стояв учитель і приглядався до па-пірця.</w:t>
      </w:r>
    </w:p>
    <w:p>
      <w:r>
        <w:br/>
        <w:t>Грицько зразу зскочив з місця, мов підкинутий якоюсь силою, і міцно зім'яв у руці цидулку; спершу він почервонів, потім зблід, потім знов почервонів.</w:t>
      </w:r>
    </w:p>
    <w:p>
      <w:r>
        <w:br/>
        <w:t>— Ану, дай мені, що там у тебе за цяцька! — промовив учитель, простягаючи руку.</w:t>
      </w:r>
    </w:p>
    <w:p>
      <w:r>
        <w:br/>
        <w:t>Грицько навіть нестямивсь, що робить, механічно подав йому зім'ятий папірець.</w:t>
      </w:r>
    </w:p>
    <w:p>
      <w:r>
        <w:br/>
        <w:t>Увесь клас звернув на його зацікавлені очі. Піхтір, глянувши на Грицька і зразу догадавшись, у чім діло, тихенько завив, заплю-щив очі, закусив губи і так закам'янів. Галя затулилась хусткою, прищулилась коло стіни, немов пташина перед бурею.</w:t>
      </w:r>
    </w:p>
    <w:p>
      <w:r>
        <w:br/>
        <w:t>Учитель поволі розправив папірець, прочитав і прищурив око.</w:t>
      </w:r>
    </w:p>
    <w:p>
      <w:r>
        <w:br/>
        <w:t>— Умгу, — протяг він, — чи ти бач, які ніжності! — Потім зробив су-воре лице. — Ах ти ж шмаровоз, шмаровоз! Шмаркатий купидон, амур ти сопливий!.. Бач, що йому в голові! — Потім витріщивши страшно на Грицька очі, він трохи помовчав і різко кинув: — До вечора в курник!.. Там скоро прохолонеш од любощів. — Потім по-волі став повертати голову в той бік, де сиділа Галя.</w:t>
      </w:r>
    </w:p>
    <w:p>
      <w:r>
        <w:br/>
        <w:t>Галя зразу встала, ні жива ні мертва.</w:t>
      </w:r>
    </w:p>
    <w:p>
      <w:r>
        <w:br/>
        <w:t>— А ви, судариня, — на "ви" учитель звертався до школярів тіль-ки в особливих випадках, — чого ви ходите до школи? Ну, та за вас ми будемо мати розмову з вашою мамою, а тепер поки що сідай-те, мадмуазель, — додав він.</w:t>
      </w:r>
    </w:p>
    <w:p>
      <w:r>
        <w:br/>
        <w:t>В класі стало тихо, мов після грози. Пройшовшись скілько разів мовчки по класу, вчитель став розказувати перервану лекцію.</w:t>
      </w:r>
    </w:p>
    <w:p>
      <w:r>
        <w:br/>
        <w:t>Грицько сидів у класі осоромлений, вражений, нічого не чув, не бачив, холодний піт виступив у його на лобі.</w:t>
      </w:r>
    </w:p>
    <w:p>
      <w:r>
        <w:br/>
        <w:t>Над його головою перший раз прошуміла буря.</w:t>
      </w:r>
    </w:p>
    <w:p>
      <w:r>
        <w:br/>
        <w:t>І зігнувшись, блідий і пригнічений, сидів Грицько до кінця ле-кції, мов підбитий птах.</w:t>
      </w:r>
    </w:p>
    <w:p>
      <w:r>
        <w:br/>
        <w:t>Після лекції в класі було тільки й мови, що про недавню подію. А на подвір'ї Андрій розшукав Якова, одійшов з ним осторонь і казав:</w:t>
      </w:r>
    </w:p>
    <w:p>
      <w:r>
        <w:br/>
        <w:t>— Ну, що ти скажеш?.. Яку штуку батько впалив! Ну, батько! От батько, так батько! — Більш Андрій нічого не міг і додати.</w:t>
      </w:r>
    </w:p>
    <w:p>
      <w:r>
        <w:br/>
        <w:t>— Здурів на старість старий біс! — перемовчавши трохи, промо-вив Яків байдуже. — Я давно помічав, що у його отут щось нелад-но. — Яків покрутив пальцем коло лоба. — Так... — додав він трохи згодом, — пропав батько ні за собаку, а шкода... другого такого ба-тька вже й не знайти — гарний був батько...</w:t>
      </w:r>
    </w:p>
    <w:p>
      <w:r>
        <w:br/>
        <w:t>— А все, брат, циганка наробила: вона й мене причарувала, їй-богу! — роблячи серйозне лице, сказав Андрій.</w:t>
      </w:r>
    </w:p>
    <w:p>
      <w:r>
        <w:br/>
        <w:t>— Положим, Андрій, ти брешеш, — задумливо казав Яків, — ти все ото більш "дурака валяв", ну, а за батька, то я й сам уже не знаю.</w:t>
      </w:r>
    </w:p>
    <w:p>
      <w:r>
        <w:br/>
        <w:t>На горище шкільного будинку, куди заганялися на ніч учи-тельські кури та індики, з шкільного коридору вели дерев'яні східці. Не одному школяреві після гарячого вчинку приходилося прогулюватись на гору по тих східцях і вертатись звідтіль через який час, зовсім прохолонувши.</w:t>
      </w:r>
    </w:p>
    <w:p>
      <w:r>
        <w:br/>
        <w:t>Коли після лекції шкільний сторож прочинив перед Грицьком двері курника, холод і жар пройшов по всьому його тілу. Перший раз за п'ять років доводилося йому йти в це місце, і він почував себе так, як почуває свіжа людина, коли перед нею прочиняться тюремні двері. Коло курника збіглася ціла купа школярів з усіх класів. Грицькові було надзвичайно, невимовно соромно, і він, закриваючись руками, як можна скоріш поспішав по східцях у курник.</w:t>
      </w:r>
    </w:p>
    <w:p>
      <w:r>
        <w:br/>
        <w:t>— Не журися, батьку! — крикнув услід йому Піхтір, який стояв тут і бачив, що його товаришеві тяжко; він залюбки згодився б тепер одбути кару за Грицька, йому, Піхтіреві, невдивовижу це, а інше діло Грицькові.</w:t>
      </w:r>
    </w:p>
    <w:p>
      <w:r>
        <w:br/>
        <w:t>Перші хвилини, коли зачинилася за ним ляда, Грицько сидів мов скований, і йому здавалося, що мало не ввесь світ переверта-ється перед ним. Потім помалу спокій став сходити до його, і він почав пригадувати подробиці події.</w:t>
      </w:r>
    </w:p>
    <w:p>
      <w:r>
        <w:br/>
        <w:t>"За віщо він так осоромив мене? — думав Грицько. — Що я такого поганого вчинив?.. При всьому класі, при Галі — шмаровоз! сопли-вий!" Краска сорому зачервонила знов йому лице.</w:t>
      </w:r>
    </w:p>
    <w:p>
      <w:r>
        <w:br/>
        <w:t>Підвів голову, став озиратись кругом. На горищі валялися старі лампи, якісь залізні прути, поламані меблі; за тряпками розвіша-ні були низки узвару; кругом виднілося пір'я і птичий послід. Тишею й покоєм оддавало кругом, і в Грицька од серця помалу одлягло. В маленьке кругленьке віконце пробивалося блакитне світло весняного дня. Грицько підійшов до його і став дивитись на рідне село, що виднілося згори як на долоні.</w:t>
      </w:r>
    </w:p>
    <w:p>
      <w:r>
        <w:br/>
        <w:t>"Шмаровоз", — пригадалися йому слова вчителя. "Може, в тім і біда моя, що я шмаровоз, — думав він, — яка вона й справді мені па-ра?.. У мене ось чоботи подрані, свитка зовсім стара і шапка з дір-кою; у мене батько та мати бідні, прості люди, а вона панянка... Ну і бог з нею — нехай шукає собі іншої пари".</w:t>
      </w:r>
    </w:p>
    <w:p>
      <w:r>
        <w:br/>
        <w:t>Пригадавсь Грицькові гімназист Валя, якого він бачив на свят-ках з Галею. "Ото їй скорій до пари, — думав собі Грицько, — панич з блискучими ґудзиками, ще й годинник у кишені, — а я що? Коли б іще хоч новеньку свитку пошили батько та козирок новий ку-пили, тільки де там... матері он нема за що навіть чобіт купити.</w:t>
      </w:r>
    </w:p>
    <w:p>
      <w:r>
        <w:br/>
        <w:t>Та нехай би й нову свитку справили батько, вже ж мені далеко в їй до Валі. Ні, не пара я їй. "Знать не стать мужику-вахлаку лю-бити дворянську дочку", — пригадались йому слова Некрасова. Завтра ж треба написати їй, щоб мене забула. — Грицькові стало шкода себе. — Нехай шукає собі другого, а моя дорога інша. Я собі потихеньку буду вчитися... Ех, і вчитись буду я! Поступлю в тех-нічну школу, а тоді, може, й вище куди, буду студентом... Приїду коли-небудь додому — Галя тоді зовсім забуде про мене, — буду со-бі гуляти де-небудь, вона тоді побачить, не впізнає й буде питати кого-небудь: чий то такий молодий студент? А їй скажуть: хіба ж ти не впізнала? То ж син нашого будошника, Грицько, той самий, що ходив до школи в подертій шапці. І вчитель тоді побачить і скаже: я знав, що з його вийдуть люди, він і в школі добре вчився. А я йому тоді пригадаю, як він посадив мене в курник, і йому стидно буде".</w:t>
      </w:r>
    </w:p>
    <w:p>
      <w:r>
        <w:br/>
        <w:t>Замарився Грицько, незчувся, як надворі почало смеркати. Обійшов горище, надибав сушені груші, взяв скілько штук і почав гризти. Сів під виводом і став марити далі.</w:t>
      </w:r>
    </w:p>
    <w:p>
      <w:r>
        <w:br/>
        <w:t>"А може, я й екзамену не здержу в технічне! — подумалося йому. — Ні, хіба ж я дурніший за других?.. Інші видержують, а я хіба ні? Хіба я чого не знаю? Ну, от хоч би взять історію — чого я там не знаю? — У пам'яті Грицьковій одна за другою встав ряд історич-них подій, царів, полководців. — Зараз усю історію од палітурки до палітурки розкажу! — подумав він. — Арихметики, може, не знаю?.. Чи була ж у задачникові така задача, щоб я не зробив? Ех, ви! Да-вайте мені найтруднішу задачу в світі — зроблю! Валя з блиску-чими ґудзиками довіку не зробить тих задач, які я можу зроби-ти!.. От хоч би, наприклад, оту..."</w:t>
      </w:r>
    </w:p>
    <w:p>
      <w:r>
        <w:br/>
        <w:t>Грицько став згадувати про якусь трудну задачу, став вирахо-вувати її в голові. Потім перейшов думками на географію й став конспективно повторяти її від початку до краю.</w:t>
      </w:r>
    </w:p>
    <w:p>
      <w:r>
        <w:br/>
        <w:t>Далі якось географія почала змішуватися з історією та грама-тикою, і стади зринати в голові якісь давні малюнки...</w:t>
      </w:r>
    </w:p>
    <w:p>
      <w:r>
        <w:br/>
        <w:t>Коли в коридорі почулася чиясь важка хода, Грицько кинувся й помітив, що він уже спав, прихилившись головою до виводу. Двері прочинив той же сторож і покликав Грицька, щоб той ішов додому. Грицькові знову пригадалась та образа, що сьогодні мав він од учителя, і він помалу, мовчки став виходити з курника.</w:t>
      </w:r>
    </w:p>
    <w:p>
      <w:r>
        <w:br/>
        <w:t>— За віщо це тебе? — спитав сторож. — Хвалили, хвалили Музиче-нка, а то на тобі: зразу в курник!</w:t>
      </w:r>
    </w:p>
    <w:p>
      <w:r>
        <w:br/>
        <w:t>Грицько хотів щось сказати, та почув, як зразу до очей підсту-пили сльози, і він нічого не сказав дідові, тільки махнув рукою.</w:t>
      </w:r>
    </w:p>
    <w:p>
      <w:r>
        <w:br/>
        <w:t>На заході червоніло небо і де-не-де по йому світилися зірки. Десь на краю села дівчата співали веснянки, гомоніли й галасу-вали діти. Грицько мало помічав теє й поспішав додому.</w:t>
      </w:r>
    </w:p>
    <w:p>
      <w:r>
        <w:br/>
        <w:t>— А я мало не проґавила вас! — несподівано почув він за спиною знакомий голос.</w:t>
      </w:r>
    </w:p>
    <w:p>
      <w:r>
        <w:br/>
        <w:t>Грицько озирнувся. Засапавшись і розчервонівшись, його на-ганяла Галя.</w:t>
      </w:r>
    </w:p>
    <w:p>
      <w:r>
        <w:br/>
        <w:t>— Ви на мене сердитеся? — просто й ласкаво спитала вона, йдучи рядом з ним.</w:t>
      </w:r>
    </w:p>
    <w:p>
      <w:r>
        <w:br/>
        <w:t>— За віщо мені на вас сердитися? — одповів Грицько.</w:t>
      </w:r>
    </w:p>
    <w:p>
      <w:r>
        <w:br/>
        <w:t>— Знаєте, мене така досада взяла, що ви через мене попалися, що навіть обідати не хотіла, а далі не витерпіла та оце вийшла вас зустрічати. — Галя щебетала жваво й весело і виймала щось із узлика, що був у неї під хусткою. — їсти хочете? Нате! — промовила вона, вийнявши з узлика пару пиріжків. — Я хотіла туди принести вам, та побоялася, щоб учителеві не попастися на очі.</w:t>
      </w:r>
    </w:p>
    <w:p>
      <w:r>
        <w:br/>
        <w:t>Грицько скоса поглянув на пиріг, подумав і взяв один. На душі у його прояснилося.</w:t>
      </w:r>
    </w:p>
    <w:p>
      <w:r>
        <w:br/>
        <w:t>— Ви думаєте — боюся, що ото він мамі розкаже? — казала Галя. — Нехай розказує: анітрішки не страшно.</w:t>
      </w:r>
    </w:p>
    <w:p>
      <w:r>
        <w:br/>
        <w:t>— А ваша мама не буде сердитися, коли довідається, що... — Тут Грицько згадав про "Огородника" і хотів висловити Галі все, що передумав у курнику, аж став почувати, що охота до того пройш-ла.</w:t>
      </w:r>
    </w:p>
    <w:p>
      <w:r>
        <w:br/>
        <w:t>— І зовсім нічого, — казала Галя, якось угадавши думку Грицько-ву, — я сама колись розказувала мамі про вас.</w:t>
      </w:r>
    </w:p>
    <w:p>
      <w:r>
        <w:br/>
        <w:t>І що ж вона? — зацікавився Грицько.</w:t>
      </w:r>
    </w:p>
    <w:p>
      <w:r>
        <w:br/>
        <w:t>— А нічого. Тільки каже, — Галя соромливо осміхнулася, — каже, що тобі не Грицько, а скорій Павлушка до пари. Грицько — най-кращий ученик, а ти лінтяйка. І як уже мені він увірився! — казала інтимно Галя про вчителя. — Скільки витерпіла я, бідна, од його!..</w:t>
      </w:r>
    </w:p>
    <w:p>
      <w:r>
        <w:br/>
        <w:t>— І я не думав, що він такий... грубий, — промовив Грицько.</w:t>
      </w:r>
    </w:p>
    <w:p>
      <w:r>
        <w:br/>
        <w:t>Гали схилилася ближче до Грицька і промовила стиха на адре-су вчителя:</w:t>
      </w:r>
    </w:p>
    <w:p>
      <w:r>
        <w:br/>
        <w:t>— Чорт носатий!</w:t>
      </w:r>
    </w:p>
    <w:p>
      <w:r>
        <w:br/>
        <w:t>— Руда собака! — таким же тоном додав Грицько. Коли б мені якось хоч до екзаменів доходити, а тоді — хай йому враг — і на ек-замени не з'явлюся.</w:t>
      </w:r>
    </w:p>
    <w:p>
      <w:r>
        <w:br/>
        <w:t>Грицькові стало чогось шкода. Пригадалось, що й він останній рік у школі.</w:t>
      </w:r>
    </w:p>
    <w:p>
      <w:r>
        <w:br/>
        <w:t>— Куди ж ви тоді думаєте? — спитав він.</w:t>
      </w:r>
    </w:p>
    <w:p>
      <w:r>
        <w:br/>
        <w:t>— Мене одвезуть у город держати екзамен до гімназії.</w:t>
      </w:r>
    </w:p>
    <w:p>
      <w:r>
        <w:br/>
        <w:t>— Напишете мені листа, як будете в городі? — спитав він.</w:t>
      </w:r>
    </w:p>
    <w:p>
      <w:r>
        <w:br/>
        <w:t>— Безпремінно напишу, тільки ж і ви пишіть. А тоді колись зні-мемося й карточками обміняємося. Добре?</w:t>
      </w:r>
    </w:p>
    <w:p>
      <w:r>
        <w:br/>
        <w:t>Так розмовляючи й доїдаючи пиріжки, дійшли вони до того мі-сця, де дороги розходилися: Галі треба було звернути до станції, Грицькові — до своєї будки. Прощаючись, обоє спинилися.</w:t>
      </w:r>
    </w:p>
    <w:p>
      <w:r>
        <w:br/>
        <w:t>"Чого ж це ми ні слова про "теє" не споминаємо?" — подумав Грицько. Галя стояла й теж щось думала.</w:t>
      </w:r>
    </w:p>
    <w:p>
      <w:r>
        <w:br/>
        <w:t>"Ні, мабуть, не вміємо ще ми кохатися!" — думав Грицько.</w:t>
      </w:r>
    </w:p>
    <w:p>
      <w:r>
        <w:br/>
        <w:t>Аж тут сталося щось таке, чого він ніяк уже не дожидав: очі в Галі засвітилися якоюсь рішучістю, лице до ушей почервоніло; заплющивши очі, вона раптом нахилилася до Грицька і ткнула чимсь м'якеньким і ніжним чи в ніс, чи в губи. Од несподіванки Грицько навіть одкинувся назад.</w:t>
      </w:r>
    </w:p>
    <w:p>
      <w:r>
        <w:br/>
        <w:t>Потім, зрозумівши, до чого це воно йде, він і собі простяг губи, щоб одповісти тим же, та було пізно: Галя вже одхилила голову, і його губи цмокнули в пустому повітрі.</w:t>
      </w:r>
    </w:p>
    <w:p>
      <w:r>
        <w:br/>
        <w:t>Галя, закутавшись хусткою й схиливши голову, пішла швидко. Перші хвилини Грицько навіть не розумів добре, що саме стало-ся. Потім буйна радість хвиля за хвилею стала огортати його.</w:t>
      </w:r>
    </w:p>
    <w:p>
      <w:r>
        <w:br/>
        <w:t>"Це ж вона поцілувала мене!" — подумав він, і йому захотілось закрити очі й стрілою побігти улицею, покотитись колесом з якими-небудь дикими вигуками. Йшов він, і здавалося йому, що дороги він не доторкається. Про те ж, що сьогодні він, перший ученик, сидів у карцері, в його вийшло з голови.</w:t>
      </w:r>
    </w:p>
    <w:p>
      <w:r>
        <w:br/>
        <w:t>Що ж, немає без колючок рож...</w:t>
      </w:r>
    </w:p>
    <w:p>
      <w:r>
        <w:br/>
        <w:t>Над Мар'ївкою спочивала ніч. Могутні дуби, що густою лавою стояли понад озером, повилися густими тінями. В небі сіялися зірки й виблискували в темній, як криця, воді. В гаю цвіли весня-ні квітки і пахли. На березі озера, в траві, лежали Грицько і Яків, коло їх валялися розкидані по траві книжки, жмутики конвалій. Яків лежав горілиць, курив цигарку й дивився на небо. Грицько лежав до його спиною й, зіп'явшись на лікоть, дивився мрійно на воду. Лінь і втома окутала їх.</w:t>
      </w:r>
    </w:p>
    <w:p>
      <w:r>
        <w:br/>
        <w:t>— Яків! — після довгої паузи звернувся до товариша Грицько.</w:t>
      </w:r>
    </w:p>
    <w:p>
      <w:r>
        <w:br/>
        <w:t>Той щось муркнув собі під ніс, кинув у воду цигарку й ще пи-льніше став вдивлятися в небо.</w:t>
      </w:r>
    </w:p>
    <w:p>
      <w:r>
        <w:br/>
        <w:t>— Яків! Хочеш говорити? — спитав Грицько.</w:t>
      </w:r>
    </w:p>
    <w:p>
      <w:r>
        <w:br/>
        <w:t>— Н-не хо... — ліниво протяг той.</w:t>
      </w:r>
    </w:p>
    <w:p>
      <w:r>
        <w:br/>
        <w:t>Замовкли. Із-за дубів став здійматися на небо місяць, черво-ний, великий, як червоного золота діжа; вирізалися над темною масою гаю вершечки дубів, огневими шпильками пронизалася вода. Серед тиші часом поверх води випліскувала риба, лишаючи по собі на тихому лоні розпливчаті круги. Десь скрипів віз; за га-єм, у хуторі, співали дівчата.</w:t>
      </w:r>
    </w:p>
    <w:p>
      <w:r>
        <w:br/>
        <w:t>— Яків!.. Про що ти думаєш? — спитав знов Грицько.</w:t>
      </w:r>
    </w:p>
    <w:p>
      <w:r>
        <w:br/>
        <w:t>— Ось глянь сюди! — промовив Яків, дивлячись на небо. — Он, бач, на небі зорі, а що там, над тими зорями?</w:t>
      </w:r>
    </w:p>
    <w:p>
      <w:r>
        <w:br/>
        <w:t>— Там інші зорі.</w:t>
      </w:r>
    </w:p>
    <w:p>
      <w:r>
        <w:br/>
        <w:t>— Ну, а за іншими?</w:t>
      </w:r>
    </w:p>
    <w:p>
      <w:r>
        <w:br/>
        <w:t>— Там знов зорі.</w:t>
      </w:r>
    </w:p>
    <w:p>
      <w:r>
        <w:br/>
        <w:t>— Зорі, та й зорі, та й зорі... а краю немає?</w:t>
      </w:r>
    </w:p>
    <w:p>
      <w:r>
        <w:br/>
        <w:t>— Немає краю.</w:t>
      </w:r>
    </w:p>
    <w:p>
      <w:r>
        <w:br/>
        <w:t>— От штука!.. — Яків зітхнув і замовк.</w:t>
      </w:r>
    </w:p>
    <w:p>
      <w:r>
        <w:br/>
        <w:t>Грицько глянув на небосхил, і йому стало здаватися, що він си-дить не в гаю над водою, під темним небом, а в великій-великій хаті. Стеля в тій хаті — блакитне, убите срібними бляшками небо, діл — блискуча вода в озері, темні дерева — то вінки, розвішані по стінах, а місяць, мов лампадка, тихо освітлює всю хату.</w:t>
      </w:r>
    </w:p>
    <w:p>
      <w:r>
        <w:br/>
        <w:t>За кущами щось зашелестіло, і через місток скоро промайнуло дві тіні з тихим сміхом і боязкою, короткою мовою. Хлопці гля-нули їм услід.</w:t>
      </w:r>
    </w:p>
    <w:p>
      <w:r>
        <w:br/>
        <w:t>— На гуляння побігли, — трохи помовчавши, промовив Грицько.</w:t>
      </w:r>
    </w:p>
    <w:p>
      <w:r>
        <w:br/>
        <w:t>Умгу... — буркнув Яків.</w:t>
      </w:r>
    </w:p>
    <w:p>
      <w:r>
        <w:br/>
        <w:t>— Цілуватися будуть...</w:t>
      </w:r>
    </w:p>
    <w:p>
      <w:r>
        <w:br/>
        <w:t>— Нн-да...</w:t>
      </w:r>
    </w:p>
    <w:p>
      <w:r>
        <w:br/>
        <w:t>Далеко на озері, з-за очеретів, виринула під проміння низка човників: рибалки розставляли ятери.</w:t>
      </w:r>
    </w:p>
    <w:p>
      <w:r>
        <w:br/>
        <w:t>Яків потягся, сів, осміхнувся й заспівав чудовим дзвінким аль-том:</w:t>
      </w:r>
    </w:p>
    <w:p>
      <w:r>
        <w:br/>
        <w:t>Чорнії очі, чорнії очі,</w:t>
      </w:r>
    </w:p>
    <w:p>
      <w:r>
        <w:br/>
        <w:t>Темні, як ночі, нені, як день.</w:t>
      </w:r>
    </w:p>
    <w:p>
      <w:r>
        <w:br/>
        <w:t>Ой очі, очі, очі дівочі.</w:t>
      </w:r>
    </w:p>
    <w:p>
      <w:r>
        <w:br/>
        <w:t>Де ж ви навчились зводить людей!..</w:t>
      </w:r>
    </w:p>
    <w:p>
      <w:r>
        <w:br/>
        <w:t>Тихою, чарівною тугою понеслася пісня над водою, луною од-далася десь за озером і стихла.</w:t>
      </w:r>
    </w:p>
    <w:p>
      <w:r>
        <w:br/>
        <w:t>— Знаєш, що я скажу тобі, батьку! — обірвавши пісню, раптом звернувся Яків до Грицька; лінь зразу зникла з його лиця. — Па-м'ятаєш, як допікав я тобі Галею?.. Все брехав я тоді! їй-богу, брат, брехав!</w:t>
      </w:r>
    </w:p>
    <w:p>
      <w:r>
        <w:br/>
        <w:t>— Та ну! — здивувався Грицько.</w:t>
      </w:r>
    </w:p>
    <w:p>
      <w:r>
        <w:br/>
        <w:t>— Брехав — вибачай! Маю сам гріх — і тепер покутую тобі його. Раз колись на вечерні в церкві Галя стояла в темному куточку; неда-леко од неї ти: і я підстеріг, як вона глянула на тебе... Ех, брат, і глянула ж!.. Мені чогось зробилось тоді так гарно і смутно чо-гось... і я позавидував тобі. Люби її, брат, плюнь на все, що там хто каже: вона гарна дівчина. Виростеш — поженишся з нею... З вас гарна вийде пара!</w:t>
      </w:r>
    </w:p>
    <w:p>
      <w:r>
        <w:br/>
        <w:t>Грицько зітхнув і, трохи перемовчавши, промовив:</w:t>
      </w:r>
    </w:p>
    <w:p>
      <w:r>
        <w:br/>
        <w:t>— Усе теє треба забувати... Ех, Яків, не знаєш ти, що в мене на думці! — ближче присуваючись до його, почав він щирим голосом. — Галя — то так собі... не важне... а головне у мене зовсім не те.</w:t>
      </w:r>
    </w:p>
    <w:p>
      <w:r>
        <w:br/>
        <w:t>— Ну, а що ж? — тихо спитав Яків.</w:t>
      </w:r>
    </w:p>
    <w:p>
      <w:r>
        <w:br/>
        <w:t>— Мені, знаєш, перш усього хочеться вчитись та й учитись, зна-ти все, а тоді що-небудь зробити таке, щоб усі здивувалися, щоб... ех... не вмію я вимовити тільки! — прибавив він, зітхнувши.</w:t>
      </w:r>
    </w:p>
    <w:p>
      <w:r>
        <w:br/>
        <w:t>— Колись був у нас на станції жандар, — після паузи задумливо казав Грицько, — він розказував про якогось студента. Як його брали в тюрму за те, що він правди все шукав. Такий гордий, ка-зав, сміливий; начальству всю правду ріже у вічі, скрізь, каже, не-правда... Все за бідних людей стає, а сам — пан! Каже — заховали правду та й держать під замками!</w:t>
      </w:r>
    </w:p>
    <w:p>
      <w:r>
        <w:br/>
        <w:t>— Яка ж то правда? — тихо-тихо спитав Яків...</w:t>
      </w:r>
    </w:p>
    <w:p>
      <w:r>
        <w:br/>
        <w:t>Високо піднявся над Мар'ївкою місяць. І в хуторі, і в гаю все змовкло, заснуло, а хлопці сиділи над озером і тихо розмовляли. Очі горіли у їх, уші палахкотіли. Новий, чарівний світ, світ героїв, страждання за ідею, за правду починав розкриватися перед їхні-ми очима й вабив своєю могутньою красою... А в грудях тремтіло і замирало бажання сміливо вступити у той і жагучий, і страш-ний, і непереможно привабливий, прекрасний світ...</w:t>
      </w:r>
    </w:p>
    <w:p>
      <w:r>
        <w:br/>
        <w:t>Другого дня в школі був акт. До школи поприходили хлопці з більш поважним виглядом, зодягнені по-празниковому, і навіть менше, ніж завжди, на дворі пустували. Старші школярі, особли-во ті, що цього року кінчали школу, навіть зовсім не брали участі в гульні.</w:t>
      </w:r>
    </w:p>
    <w:p>
      <w:r>
        <w:br/>
        <w:t>Збившись окремим гуртком, вони обмірковували свої справи; поділялися думками, хто куди думає поїхати по школі. Либонь, усі намірялися роз'їхатися по школах: по фельдшерських, по се-мінаріях, по технічних.</w:t>
      </w:r>
    </w:p>
    <w:p>
      <w:r>
        <w:br/>
        <w:t>Один Макар тільки одставав од товаришів: його батьки одси-лали кудись у приказчики, Макар жартував, називав себе майбу-тнім купцем. І тільки після того, як, одержавши похвальний лист з рук учителя, заплакав він, як дитина, схилившись на лаву, — усі побачили, як боляче було йому розлучатися з мріями про вище вчення.</w:t>
      </w:r>
    </w:p>
    <w:p>
      <w:r>
        <w:br/>
        <w:t>Всім випускним було смутно. Шкода було товариства, школяр-ського життя, шкода шкільних стін, де збігло стільки років і де пережито стільки вражень, добуто стільки знання.</w:t>
      </w:r>
    </w:p>
    <w:p>
      <w:r>
        <w:br/>
        <w:t>Краще за всіх, здається, почував себе Піхтір: він боявся, що в цьому році його виженуть зовсім з школи, бо він був второгод-ник, аж йому дали дві передержки — і він ходив по двору мало не догори ногами.</w:t>
      </w:r>
    </w:p>
    <w:p>
      <w:r>
        <w:br/>
        <w:t>Коли розходилися хлопці по домівках, Грицька наздогнав Анд-рій і перший раз за скілько місяців подав руку.</w:t>
      </w:r>
    </w:p>
    <w:p>
      <w:r>
        <w:br/>
        <w:t>— Ну, батьку, годі вже нам сердитись — може, я винний трохи, може...</w:t>
      </w:r>
    </w:p>
    <w:p>
      <w:r>
        <w:br/>
        <w:t>— Е, що там згадувати! — міцно стискаючи йому руку, радо сказав Грицько. — Що було, те минулося...</w:t>
      </w:r>
    </w:p>
    <w:p>
      <w:r>
        <w:br/>
        <w:t>— Але ж, батьку, признайся, — осміхаючись, казав Андрій, — таки гарна була капосна циганка, коли задурила голову навіть старо-му Тарасові Бульбі!..</w:t>
      </w:r>
    </w:p>
    <w:p>
      <w:r>
        <w:br/>
        <w:t>Перед хлопцями зринула постать чорноокої веселої дівчинки, що ясною зіркою пройшла на фоні їх школярського життя, і ко-лишні вороги глянули один одному в вічі й засміялися.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Циганка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