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 було на світанку</w:t>
      </w:r>
    </w:p>
    <w:p>
      <w:r>
        <w:br/>
        <w:t xml:space="preserve"> І</w:t>
      </w:r>
    </w:p>
    <w:p>
      <w:r>
        <w:br/>
        <w:t>Сім десятків років увірвалися в спокій,&lt;br /&gt;</w:t>
        <w:br/>
        <w:t>Але дихає тишею хата щаслива,&lt;br /&gt;</w:t>
        <w:br/>
        <w:t>Прожила це життя, як на ниві широкій,&lt;br /&gt;</w:t>
        <w:br/>
        <w:t>Наробилась, набачилась горя і дива.</w:t>
      </w:r>
    </w:p>
    <w:p>
      <w:r>
        <w:br/>
        <w:t>Літні ночі озорені, зими колючі,&lt;br /&gt;</w:t>
        <w:br/>
        <w:t>Березневих світанків сувора меріжка,&lt;br /&gt;</w:t>
        <w:br/>
        <w:t>Сім десятків років, як бажання жагучі,&lt;br /&gt;</w:t>
        <w:br/>
        <w:t>Стали колом тісним, гомонять біля ліжка.</w:t>
      </w:r>
    </w:p>
    <w:p>
      <w:r>
        <w:br/>
        <w:t>Кожен рік — як живий непідкуплений свідок,&lt;br /&gt;</w:t>
        <w:br/>
        <w:t>Кожен день хоче слово сказати в надії,&lt;br /&gt;</w:t>
        <w:br/>
        <w:t>От і вчора наслухалась в хаті сусідок:&lt;br /&gt;</w:t>
        <w:br/>
        <w:t>— Як обсіємось в ланці, ти встанеш, Докіе.</w:t>
      </w:r>
    </w:p>
    <w:p>
      <w:r>
        <w:br/>
        <w:t>Трудодень буде повен натуроплатою,&lt;br /&gt;</w:t>
        <w:br/>
        <w:t>Ми ж у ланці робити охочі,-&lt;br /&gt;</w:t>
        <w:br/>
        <w:t>З непомітною з нею і трохи горбатою,&lt;br /&gt;</w:t>
        <w:br/>
        <w:t>На похвалки пусті — скупуватою&lt;br /&gt;</w:t>
        <w:br/>
        <w:t>Гомоніли до полуночі.</w:t>
      </w:r>
    </w:p>
    <w:p>
      <w:r>
        <w:br/>
        <w:t>І раділи, що калій привезли теплушки,&lt;br /&gt;</w:t>
        <w:br/>
        <w:t>Отелилась племінна корова за строком.&lt;br /&gt;</w:t>
        <w:br/>
        <w:t>І Докія звелася, гаряча подушка,&lt;br /&gt;</w:t>
        <w:br/>
        <w:t>Наче спека липнева, пашіла під боком.</w:t>
      </w:r>
    </w:p>
    <w:p>
      <w:r>
        <w:br/>
        <w:t>З кок-сагизом хотіла поглянуть ділянку,&lt;br /&gt;</w:t>
        <w:br/>
        <w:t>Розбудити дівчат на рожевім світанку,&lt;br /&gt;</w:t>
        <w:br/>
        <w:t>Чи пшениця пилком не припала?&lt;br /&gt;</w:t>
        <w:br/>
        <w:t>Підвелася Докія — і впала.</w:t>
      </w:r>
    </w:p>
    <w:p>
      <w:r>
        <w:br/>
        <w:t>ІІ</w:t>
      </w:r>
    </w:p>
    <w:p>
      <w:r>
        <w:br/>
        <w:t>Лікар був із району, Микола Григорович,&lt;br /&gt;</w:t>
        <w:br/>
        <w:t>Все питає, і дивиться, й в трубочку слухає.&lt;br /&gt;</w:t>
        <w:br/>
        <w:t>Це ще в юності,— каже,-набралися горя ви,&lt;br /&gt;</w:t>
        <w:br/>
        <w:t>От і серце, між іншим, тріпоче задухою.</w:t>
      </w:r>
    </w:p>
    <w:p>
      <w:r>
        <w:br/>
        <w:t>Вам би,— каже,— не думать щоночі,&lt;br /&gt;</w:t>
        <w:br/>
        <w:t>Вам би краще, Докіє, у Сочі.</w:t>
      </w:r>
    </w:p>
    <w:p>
      <w:r>
        <w:br/>
        <w:t>Оглядає смагляві і жилаві руки,&lt;br /&gt;</w:t>
        <w:br/>
        <w:t>Де по жилках котилась згорьована сила,&lt;br /&gt;</w:t>
        <w:br/>
        <w:t>Молоточком за плічми послуха-постука,&lt;br /&gt;</w:t>
        <w:br/>
        <w:t>Скільки плечі жіночі життя проносили!</w:t>
      </w:r>
    </w:p>
    <w:p>
      <w:r>
        <w:br/>
        <w:t>І в зіниці загляне, бо скільки в них світла,-&lt;br /&gt;</w:t>
        <w:br/>
        <w:t>Можна вік просвітити у кожен куточок,&lt;br /&gt;</w:t>
        <w:br/>
        <w:t>І долоні погладить...&lt;br /&gt;</w:t>
        <w:br/>
        <w:t>Лиш юність розквітла,&lt;br /&gt;</w:t>
        <w:br/>
        <w:t>Вже носила на них і синочків, і дочок.</w:t>
      </w:r>
    </w:p>
    <w:p>
      <w:r>
        <w:br/>
        <w:t>Спочивайте, Докіє. А я вже із дому&lt;br /&gt;</w:t>
        <w:br/>
        <w:t>Цеї ночі дзвонитиму до обкому,&lt;br /&gt;</w:t>
        <w:br/>
        <w:t>Вам путівку на завтра пришлють. Тільки&lt;br /&gt;</w:t>
        <w:br/>
        <w:t>прошу,&lt;br /&gt;</w:t>
        <w:br/>
        <w:t>Для спокою згадайте хвилину хорошу,&lt;br /&gt;</w:t>
        <w:br/>
        <w:t>А не давнє життя.&lt;br /&gt;</w:t>
        <w:br/>
        <w:t>От і все, ми поїхали.</w:t>
      </w:r>
    </w:p>
    <w:p>
      <w:r>
        <w:br/>
        <w:t>Тільки ж як не згадати ту молодість? Віхоли,&lt;br /&gt;</w:t>
        <w:br/>
        <w:t>Заметілі зимові, мов коні обгонські,&lt;br /&gt;</w:t>
        <w:br/>
        <w:t>Копитами під вікнами крешуть похмурі,&lt;br /&gt;</w:t>
        <w:br/>
        <w:t>Чоловіка беруть десь на русько-японську&lt;br /&gt;</w:t>
        <w:br/>
        <w:t>Воювати матросом у Порт-Артурі.</w:t>
      </w:r>
    </w:p>
    <w:p>
      <w:r>
        <w:br/>
        <w:t>Проводжала його, побувала в прийомі,&lt;br /&gt;</w:t>
        <w:br/>
        <w:t>І на станції зимній сиділа допізна,&lt;br /&gt;</w:t>
        <w:br/>
        <w:t>І поплакала, правда, й вернулась додому,&lt;br /&gt;</w:t>
        <w:br/>
        <w:t>Як у даль просвистіла машина залізна.</w:t>
      </w:r>
    </w:p>
    <w:p>
      <w:r>
        <w:br/>
        <w:t>І чекала листів із лютневої ночі,&lt;br /&gt;</w:t>
        <w:br/>
        <w:t>Листоношу доводилось часто питати,&lt;br /&gt;</w:t>
        <w:br/>
        <w:t>Каже: — Пишуть, чекайте! —&lt;br /&gt;</w:t>
        <w:br/>
        <w:t>І думи жіночі&lt;br /&gt;</w:t>
        <w:br/>
        <w:t>Виливала над дітьми, вернувшись до хати.</w:t>
      </w:r>
    </w:p>
    <w:p>
      <w:r>
        <w:br/>
        <w:t>Десь листок надійшов із останньою хугою,&lt;br /&gt;</w:t>
        <w:br/>
        <w:t>Чи, здається, у березні кинула пошта,&lt;br /&gt;</w:t>
        <w:br/>
        <w:t>Що, мовляв, жив-здоров, що возився&lt;br /&gt;</w:t>
        <w:br/>
        <w:t>з недугою&lt;br /&gt;</w:t>
        <w:br/>
        <w:t>Був у груди поранений тяжко. Ну, що ж то?</w:t>
      </w:r>
    </w:p>
    <w:p>
      <w:r>
        <w:br/>
        <w:t>Іншим гірше буває.&lt;br /&gt;</w:t>
        <w:br/>
        <w:t>І ти без привіту&lt;br /&gt;</w:t>
        <w:br/>
        <w:t>На світанку устала, взялася за діло,&lt;br /&gt;</w:t>
        <w:br/>
        <w:t>Бідне літо прийшло, ні, приїхало літо,&lt;br /&gt;</w:t>
        <w:br/>
        <w:t>Як візник на шкапині, прикопотіло.</w:t>
      </w:r>
    </w:p>
    <w:p>
      <w:r>
        <w:br/>
        <w:t>ІІІ</w:t>
      </w:r>
    </w:p>
    <w:p>
      <w:r>
        <w:br/>
        <w:t>Ось вона колоситься, та нивка-восьмушка.&lt;br /&gt;</w:t>
        <w:br/>
        <w:t>Деревій на межі, та пирій, та осоти,&lt;br /&gt;</w:t>
        <w:br/>
        <w:t>Та спадають у зелень трави-непослушки&lt;br /&gt;</w:t>
        <w:br/>
        <w:t>Із блакитного крайнеба зорі, як соти.</w:t>
      </w:r>
    </w:p>
    <w:p>
      <w:r>
        <w:br/>
        <w:t>Двоє старших дітей посади на обміжку,&lt;br /&gt;</w:t>
        <w:br/>
        <w:t>А найменше, грудне, поклади під колою.&lt;br /&gt;</w:t>
        <w:br/>
        <w:t>Хліба жованку в тряпці з слізьми впереміжку&lt;br /&gt;</w:t>
        <w:br/>
        <w:t>Дай, хай смокче, а ти колючками, тропою,</w:t>
      </w:r>
    </w:p>
    <w:p>
      <w:r>
        <w:br/>
        <w:t>Взявши косу важку, на колодці не биту,&lt;br /&gt;</w:t>
        <w:br/>
        <w:t>Без грабків,— хто направить ту косу без&lt;br /&gt;</w:t>
        <w:br/>
        <w:t>мужа? —--&lt;br /&gt;</w:t>
        <w:br/>
        <w:t>Починай косовицю, дощами не вмиту,&lt;br /&gt;</w:t>
        <w:br/>
        <w:t>Молода, і засмучена, й силою дужа.</w:t>
      </w:r>
    </w:p>
    <w:p>
      <w:r>
        <w:br/>
        <w:t>Ах ти, дощику, дощику, крапни із тучі,&lt;br /&gt;</w:t>
        <w:br/>
        <w:t>На дітей, на безхліб'я моє не зважай,&lt;br /&gt;</w:t>
        <w:br/>
        <w:t>На роздум'я пекучі, на стерні колючі,&lt;br /&gt;</w:t>
        <w:br/>
        <w:t>На солдатчину долю — убогий врожай.</w:t>
      </w:r>
    </w:p>
    <w:p>
      <w:r>
        <w:br/>
        <w:t>Може, спека спаде і на серці, й на ниві,&lt;br /&gt;</w:t>
        <w:br/>
        <w:t>Може, я тебе в глечик по краплі зберу,&lt;br /&gt;</w:t>
        <w:br/>
        <w:t>Може, станеш ти вісником в долі щасливій,&lt;br /&gt;</w:t>
        <w:br/>
        <w:t>Як омиєш грозою дорогу стару.</w:t>
      </w:r>
    </w:p>
    <w:p>
      <w:r>
        <w:br/>
        <w:t>Я за щастя устала б за тебе до бою,&lt;br /&gt;</w:t>
        <w:br/>
        <w:t>Із гарячою помстою вийшла б на люди,&lt;br /&gt;</w:t>
        <w:br/>
        <w:t>Щоб з тобою нам, земле, у праці з тобою&lt;br /&gt;</w:t>
        <w:br/>
        <w:t>Слалось вольнеє поле і дихали груди.&lt;br /&gt;</w:t>
        <w:br/>
        <w:t>Я за тебе стояла б, мов криця.&lt;br /&gt;</w:t>
        <w:br/>
        <w:t>...Спека палить, шумить косовиця.</w:t>
      </w:r>
    </w:p>
    <w:p>
      <w:r>
        <w:br/>
        <w:t>Чуєш? — меншенька плаче й здійма рученята,&lt;br /&gt;</w:t>
        <w:br/>
        <w:t>Двоє старших біжать по стернищі рудому,&lt;br /&gt;</w:t>
        <w:br/>
        <w:t>Час додому, а нива чи збита, чи зжата,&lt;br /&gt;</w:t>
        <w:br/>
        <w:t>Вже на осінь чекає від літнього грому.</w:t>
      </w:r>
    </w:p>
    <w:p>
      <w:r>
        <w:br/>
        <w:t>IV</w:t>
      </w:r>
    </w:p>
    <w:p>
      <w:r>
        <w:br/>
        <w:t>Ах, та осінь, як вік!&lt;br /&gt;</w:t>
        <w:br/>
        <w:t>Ні, не треба тривожити&lt;br /&gt;</w:t>
        <w:br/>
        <w:t>Тих років, як віків, що пройшли за тобою,&lt;br /&gt;</w:t>
        <w:br/>
        <w:t>Глянь у вікна, Докіє: колгоспні сіножаті&lt;br /&gt;</w:t>
        <w:br/>
        <w:t>Умиваються, день зоревою трубою</w:t>
      </w:r>
    </w:p>
    <w:p>
      <w:r>
        <w:br/>
        <w:t>Скоро кликне артіль до колгоспного дворища,&lt;br /&gt;</w:t>
        <w:br/>
        <w:t>Ти прийомник включи і крізь даль темно-сизу&lt;br /&gt;</w:t>
        <w:br/>
        <w:t>Слухай рідну столицю, ясну і сувору ще,&lt;br /&gt;</w:t>
        <w:br/>
        <w:t>Слухай, скільки у тебе росте кок-сагизу!</w:t>
      </w:r>
    </w:p>
    <w:p>
      <w:r>
        <w:br/>
        <w:t>Підвелася, і знов,— крізь загублені звуки,&lt;br /&gt;</w:t>
        <w:br/>
        <w:t>Крізь затерті кольори й забуті події,-&lt;br /&gt;</w:t>
        <w:br/>
        <w:t>Чоловік привітався, простягує руки&lt;br /&gt;</w:t>
        <w:br/>
        <w:t>Із війни, не згубивши на щастя надії.</w:t>
      </w:r>
    </w:p>
    <w:p>
      <w:r>
        <w:br/>
        <w:t>Повернувся, з дітьми гомонів, із тобою,&lt;br /&gt;</w:t>
        <w:br/>
        <w:t>Як-то бідному жить, хоч іди в міхоноші!&lt;br /&gt;</w:t>
        <w:br/>
        <w:t>А за тиждень вночі із людською юрбою&lt;br /&gt;</w:t>
        <w:br/>
        <w:t>У маєтку трощив поміщицькі розкоші.</w:t>
      </w:r>
    </w:p>
    <w:p>
      <w:r>
        <w:br/>
        <w:t>Ожереди палив, як судьбу свою сіру.&lt;br /&gt;</w:t>
        <w:br/>
        <w:t>--— Хай горить достобіса людська кривавиця! —&lt;br /&gt;</w:t>
        <w:br/>
        <w:t>...Із тюрми проводжала його до Сибіру,&lt;br /&gt;</w:t>
        <w:br/>
        <w:t>Як то кажуть в людей: і жона, і вдовиця.</w:t>
      </w:r>
    </w:p>
    <w:p>
      <w:r>
        <w:br/>
        <w:t>Говорили, що дуже вернутись бажає:&lt;br /&gt;</w:t>
        <w:br/>
        <w:t>--— Нашу правду знайду, не знайду, то:&lt;br /&gt;</w:t>
        <w:br/>
        <w:t>загину! —&lt;br /&gt;</w:t>
        <w:br/>
        <w:t>Говорили, що десь у сибірському краю&lt;br /&gt;</w:t>
        <w:br/>
        <w:t>Він в засланні зустрів благородну людину.</w:t>
      </w:r>
    </w:p>
    <w:p>
      <w:r>
        <w:br/>
        <w:t>У людини задума турботливо-ненина,&lt;br /&gt;</w:t>
        <w:br/>
        <w:t>Все читає, мов серцем розтоплює кригу,&lt;br /&gt;</w:t>
        <w:br/>
        <w:t>І листи пише Леніну,&lt;br /&gt;</w:t>
        <w:br/>
        <w:t>Рветься до Леніна,&lt;br /&gt;</w:t>
        <w:br/>
        <w:t>Крізь колючу, холодну сибірську хурдигу.</w:t>
      </w:r>
    </w:p>
    <w:p>
      <w:r>
        <w:br/>
        <w:t>Чоловіка твого із привітом&lt;br /&gt;</w:t>
        <w:br/>
        <w:t>Більшовицьким навча заповітам.</w:t>
      </w:r>
    </w:p>
    <w:p>
      <w:r>
        <w:br/>
        <w:t>А у тебе ще син народився, нівроку,&lt;br /&gt;</w:t>
        <w:br/>
        <w:t>Весь у батька, як вилитий, няньчи в тривозі,&lt;br /&gt;</w:t>
        <w:br/>
        <w:t>Жни запущену нивку, надійся щороку,&lt;br /&gt;</w:t>
        <w:br/>
        <w:t>Виглядай чоловіка на збитім порозі.</w:t>
      </w:r>
    </w:p>
    <w:p>
      <w:r>
        <w:br/>
        <w:t>Вже й німецька війна прокотилась за обрієм,&lt;br /&gt;</w:t>
        <w:br/>
        <w:t>Вже й керенщина чорна зітліла на сконі,&lt;br /&gt;</w:t>
        <w:br/>
        <w:t>Вже сідають в тачанки Боженки хоробрії&lt;br /&gt;</w:t>
        <w:br/>
        <w:t>Під немеркнучі вишиті стяги червоні.</w:t>
      </w:r>
    </w:p>
    <w:p>
      <w:r>
        <w:br/>
        <w:t>V</w:t>
      </w:r>
    </w:p>
    <w:p>
      <w:r>
        <w:br/>
        <w:t>Чий то гук на зорі? Наче в бурю повсталу,&lt;br /&gt;</w:t>
        <w:br/>
        <w:t>Наче блискавки б'ють в горобиній півночі —&lt;br /&gt;</w:t>
        <w:br/>
        <w:t>То із Щорсом ідуть ливарі із Уралу,&lt;br /&gt;</w:t>
        <w:br/>
        <w:t>Шахтарі із Донбасу і тульські робочі.</w:t>
      </w:r>
    </w:p>
    <w:p>
      <w:r>
        <w:br/>
        <w:t>І крізь мрію сьогоднішню, в спогадах скорих,&lt;br /&gt;</w:t>
        <w:br/>
        <w:t>Чуєш? — диха вогонь по широкій планеті,&lt;br /&gt;</w:t>
        <w:br/>
        <w:t>І палає, мов свічка, наш Київ на горах,&lt;br /&gt;</w:t>
        <w:br/>
        <w:t>Багрянцем дотліва на твоїм кулеметі.</w:t>
      </w:r>
    </w:p>
    <w:p>
      <w:r>
        <w:br/>
        <w:t>Так і звали в полку всі: Докія, Докієчка. —&lt;br /&gt;</w:t>
        <w:br/>
        <w:t>Кулеметниця наша врятує від скрухи! —&lt;br /&gt;</w:t>
        <w:br/>
        <w:t>А у тебе, в Докійки,— сім'я не копієчка,&lt;br /&gt;</w:t>
        <w:br/>
        <w:t>Двох синів та дочку залишила в свекрухи.</w:t>
      </w:r>
    </w:p>
    <w:p>
      <w:r>
        <w:br/>
        <w:t>І здавалось: сніги — то полотен сусвоїща,&lt;br /&gt;</w:t>
        <w:br/>
        <w:t>Скільки б з них штаненят, та біленьких&lt;br /&gt;</w:t>
        <w:br/>
        <w:t>сорочок,&lt;br /&gt;</w:t>
        <w:br/>
        <w:t>Та вузьких пелюшок, а згадаєш, чого іще&lt;br /&gt;</w:t>
        <w:br/>
        <w:t>Нашивала б синам, готувала для дочок.</w:t>
      </w:r>
    </w:p>
    <w:p>
      <w:r>
        <w:br/>
        <w:t>Промінь сонця тобі, мов долоні гарячі,&lt;br /&gt;</w:t>
        <w:br/>
        <w:t>Бо в малих, було, руки тепліли так само,&lt;br /&gt;</w:t>
        <w:br/>
        <w:t>Криниці на дорогах, мов очі дитячі,&lt;br /&gt;</w:t>
        <w:br/>
        <w:t>Все світились для тебе і кликали — мамо!</w:t>
      </w:r>
    </w:p>
    <w:p>
      <w:r>
        <w:br/>
        <w:t>Старший син із тобою у другому взводі&lt;br /&gt;</w:t>
        <w:br/>
        <w:t>В Черняка Тимофія воює, як мати,&lt;br /&gt;</w:t>
        <w:br/>
        <w:t>І крізь шал завірюх, у важкому поході,&lt;br /&gt;</w:t>
        <w:br/>
        <w:t>Інше поле росло, інші весни і дати.</w:t>
      </w:r>
    </w:p>
    <w:p>
      <w:r>
        <w:br/>
        <w:t>Світ мінявся у формах, у фарбах, у суті,&lt;br /&gt;</w:t>
        <w:br/>
        <w:t>У законах людських, проростав по-новому&lt;br /&gt;</w:t>
        <w:br/>
        <w:t>Через кров і пожар, через вибухи люті,&lt;br /&gt;</w:t>
        <w:br/>
        <w:t>Щоб колоссям і сонцем жаріти потому.</w:t>
      </w:r>
    </w:p>
    <w:p>
      <w:r>
        <w:br/>
        <w:t>VI</w:t>
      </w:r>
    </w:p>
    <w:p>
      <w:r>
        <w:br/>
        <w:t>І твоє особисте, замучене роками,&lt;br /&gt;</w:t>
        <w:br/>
        <w:t>Гнане в каторгу, топтане щастя коротке&lt;br /&gt;</w:t>
        <w:br/>
        <w:t>Усміхалось нарешті очима глибокими,&lt;br /&gt;</w:t>
        <w:br/>
        <w:t>Так, як ждала, як снила його поворотку.</w:t>
      </w:r>
    </w:p>
    <w:p>
      <w:r>
        <w:br/>
        <w:t>На Лук'янівці, в тихому домі,&lt;br /&gt;</w:t>
        <w:br/>
        <w:t>Чоловіка зустріла в ревкомі.&lt;br /&gt;</w:t>
        <w:br/>
        <w:t>Не впізнала: сидів на стілечку простому,&lt;br /&gt;</w:t>
        <w:br/>
        <w:t>У шкірянці, ховаючи посмішку строгу,</w:t>
      </w:r>
    </w:p>
    <w:p>
      <w:r>
        <w:br/>
        <w:t>Тож приїхав здалеку сюди, до ревкому,&lt;br /&gt;</w:t>
        <w:br/>
        <w:t>Партизанам і Щорсові на допомогу.</w:t>
      </w:r>
    </w:p>
    <w:p>
      <w:r>
        <w:br/>
        <w:t>Як йому довелося крізь протемінь сіру&lt;br /&gt;</w:t>
        <w:br/>
        <w:t>Шість разів утікати з тісного закутку,&lt;br /&gt;</w:t>
        <w:br/>
        <w:t>Із холодного краю, із хащів Сибіру,&lt;br /&gt;</w:t>
        <w:br/>
        <w:t>По ранковій зорі, по сніжнім первопутку,</w:t>
      </w:r>
    </w:p>
    <w:p>
      <w:r>
        <w:br/>
        <w:t>Ілліча в революцію бачить.&lt;br /&gt;</w:t>
        <w:br/>
        <w:t>Ввійшла ти&lt;br /&gt;</w:t>
        <w:br/>
        <w:t>У тихенький будиночок, власне, до хати:&lt;br /&gt;</w:t>
        <w:br/>
        <w:t>Олександрович,-Щорса побачила,-&lt;br /&gt;</w:t>
        <w:br/>
        <w:t>в взводі&lt;br /&gt;</w:t>
        <w:br/>
        <w:t>В нас бинтів не стачає, а ми ж на поході.</w:t>
      </w:r>
    </w:p>
    <w:p>
      <w:r>
        <w:br/>
        <w:t>Ти подумай! — І стрілась очима раптово&lt;br /&gt;</w:t>
        <w:br/>
        <w:t>З тим, із другим...— Далекий, жаданий мій&lt;br /&gt;</w:t>
        <w:br/>
        <w:t>муже!&lt;br /&gt;</w:t>
        <w:br/>
        <w:t>Аж хитнулась.&lt;br /&gt;</w:t>
        <w:br/>
        <w:t>--— Докіє! — одне його слово.&lt;br /&gt;</w:t>
        <w:br/>
        <w:t>І рука на плечі твоїм, тепла та, дужа.</w:t>
      </w:r>
    </w:p>
    <w:p>
      <w:r>
        <w:br/>
        <w:t>Тую міць і тепло од руки чоловічої&lt;br /&gt;</w:t>
        <w:br/>
        <w:t>Не розвіяла в днину погожу чи люту,&lt;br /&gt;</w:t>
        <w:br/>
        <w:t>Як женила синів і гуляла при звичаї,&lt;br /&gt;</w:t>
        <w:br/>
        <w:t>Як стрічала заміжню дочку з інституту.</w:t>
      </w:r>
    </w:p>
    <w:p>
      <w:r>
        <w:br/>
        <w:t>Позмужніли, зросли, не сімейка— сімеїще,&lt;br /&gt;</w:t>
        <w:br/>
        <w:t>Вже й онуки звелись, хлоп'яки та дівчата.&lt;br /&gt;</w:t>
        <w:br/>
        <w:t>Запитай у людей, пошукай собі,— де іще&lt;br /&gt;</w:t>
        <w:br/>
        <w:t>Голосами й піснями так повниться хата.</w:t>
      </w:r>
    </w:p>
    <w:p>
      <w:r>
        <w:br/>
        <w:t>До роботи як візьмуться — поле колоситься.&lt;br /&gt;</w:t>
        <w:br/>
        <w:t>Дай опору їм —землю підняти не досить,&lt;br /&gt;</w:t>
        <w:br/>
        <w:t>І щодня забігає дівча-листоносиця,&lt;br /&gt;</w:t>
        <w:br/>
        <w:t>Особисті й сімейні листівки заносить.</w:t>
      </w:r>
    </w:p>
    <w:p>
      <w:r>
        <w:br/>
        <w:t>Правда, старший не вдома, а далі,&lt;br /&gt;</w:t>
        <w:br/>
        <w:t>Був у Тулі, тепер — на Уралі,&lt;br /&gt;</w:t>
        <w:br/>
        <w:t>Як хазяїн, стоїть біля сталі.</w:t>
      </w:r>
    </w:p>
    <w:p>
      <w:r>
        <w:br/>
        <w:t>В тому тижні прийшли трактори до артілі,&lt;br /&gt;</w:t>
        <w:br/>
        <w:t>А Докія побачила, все їй здається&lt;br /&gt;</w:t>
        <w:br/>
        <w:t>Не мотор клекотить у залізному тілі,&lt;br /&gt;</w:t>
        <w:br/>
        <w:t>Може, серця синовнього крихітка б'ється.</w:t>
      </w:r>
    </w:p>
    <w:p>
      <w:r>
        <w:br/>
        <w:t>В Вітчизняній війні ти з ним бачилась, мати,&lt;br /&gt;</w:t>
        <w:br/>
        <w:t>Як артільну худобу з дівчатами гонила,&lt;br /&gt;</w:t>
        <w:br/>
        <w:t>Як горіли в Дніпров'ї побілені хати,&lt;br /&gt;</w:t>
        <w:br/>
        <w:t>А взяла тебе в гості Уральщина мила.</w:t>
      </w:r>
    </w:p>
    <w:p>
      <w:r>
        <w:br/>
        <w:t>І в тесовій ізбі, під засніженим небом,&lt;br /&gt;</w:t>
        <w:br/>
        <w:t>Руські матері хліба ділили краюху&lt;br /&gt;</w:t>
        <w:br/>
        <w:t>На синів і на внуків, на тебе й на себе,&lt;br /&gt;</w:t>
        <w:br/>
        <w:t>Ждали звісток із фронту разом в завірюху.</w:t>
      </w:r>
    </w:p>
    <w:p>
      <w:r>
        <w:br/>
        <w:t>Син приїхав з заводу, просив тебе в місто:&lt;br /&gt;</w:t>
        <w:br/>
        <w:t>— Тут же, мамо, в селі скільки люду.&lt;br /&gt;</w:t>
        <w:br/>
        <w:t>натулиться.&lt;br /&gt;</w:t>
        <w:br/>
        <w:t>Ні,— сказала,— хоч в місті і затишно, й чисто,&lt;br /&gt;</w:t>
        <w:br/>
        <w:t>Та артільних корів не поставиш на вулиці,</w:t>
      </w:r>
    </w:p>
    <w:p>
      <w:r>
        <w:br/>
        <w:t>А для них там не знайдеш ні корму, ні паші,&lt;br /&gt;</w:t>
        <w:br/>
        <w:t>А вони в мене, сину, рекордниці наші.&lt;br /&gt;</w:t>
        <w:br/>
        <w:t>Ти за сталь свою млієш, а я за корову,&lt;br /&gt;</w:t>
        <w:br/>
        <w:t>Ти за цех свій стоїш, я ж за стайню теплішу.&lt;br /&gt;</w:t>
        <w:br/>
        <w:t>І обняв він маленьку тебе, сивоброву:&lt;br /&gt;</w:t>
        <w:br/>
        <w:t>--— Ви такі в мене, мамо, бували й раніше.</w:t>
      </w:r>
    </w:p>
    <w:p>
      <w:r>
        <w:br/>
        <w:t>І гортає Докія кожну хвильку відому:&lt;br /&gt;</w:t>
        <w:br/>
        <w:t>Середульший — секретарем райпарткому,&lt;br /&gt;</w:t>
        <w:br/>
        <w:t>Із-за Одеру, з фронту, прибув додому.</w:t>
      </w:r>
    </w:p>
    <w:p>
      <w:r>
        <w:br/>
        <w:t>Цей не знає спочинку у ночі безсонні,&lt;br /&gt;</w:t>
        <w:br/>
        <w:t>З емтеес-до колгоспу, з бригади — у ланку,&lt;br /&gt;</w:t>
        <w:br/>
        <w:t>Все він знає: які пшениці у районі&lt;br /&gt;</w:t>
        <w:br/>
        <w:t>І коли героїні підживлять ділянку;</w:t>
      </w:r>
    </w:p>
    <w:p>
      <w:r>
        <w:br/>
        <w:t>Хто у партію хоче вступити із осені,&lt;br /&gt;</w:t>
        <w:br/>
        <w:t>Як історію вчать молоді кандидати&lt;br /&gt;</w:t>
        <w:br/>
        <w:t>І які трудодні вересневою просинню,&lt;br /&gt;</w:t>
        <w:br/>
        <w:t>Навантажені славою, ввійдуть до хати.</w:t>
      </w:r>
    </w:p>
    <w:p>
      <w:r>
        <w:br/>
        <w:t>Тож приїхав із фронту в приношенім кітелі. —&lt;br /&gt;</w:t>
        <w:br/>
        <w:t>Ну,-говорить,-тепер комунізм не за&lt;br /&gt;</w:t>
        <w:br/>
        <w:t>даллю,&lt;br /&gt;</w:t>
        <w:br/>
        <w:t>Якщо смерть не взяла нас, так вічні ми жителі&lt;br /&gt;</w:t>
        <w:br/>
        <w:t>Із добром і трудом, не з людською печаллю.</w:t>
      </w:r>
    </w:p>
    <w:p>
      <w:r>
        <w:br/>
        <w:t>І здається, що сам він не менше ста років&lt;br /&gt;</w:t>
        <w:br/>
        <w:t>Обходив комунізму висоти й широти,&lt;br /&gt;</w:t>
        <w:br/>
        <w:t>Зна там кожен куточок, міста і потоки,&lt;br /&gt;</w:t>
        <w:br/>
        <w:t>Всі потайнощі знає, щоб зло побороти.</w:t>
      </w:r>
    </w:p>
    <w:p>
      <w:r>
        <w:br/>
        <w:t>Отакий!&lt;br /&gt;</w:t>
        <w:br/>
        <w:t>А найменший отут же, в артілі,&lt;br /&gt;</w:t>
        <w:br/>
        <w:t>Бригадиром немало — дванадцяте літо,&lt;br /&gt;</w:t>
        <w:br/>
        <w:t>Каже: — Мамо, давайте змагатися в ділі&lt;br /&gt;</w:t>
        <w:br/>
        <w:t>На врожай кок-сагизу, на просо, на жито.</w:t>
      </w:r>
    </w:p>
    <w:p>
      <w:r>
        <w:br/>
        <w:t>І змагається з матір'ю.&lt;br /&gt;</w:t>
        <w:br/>
        <w:t>В школі, в містечку,&lt;br /&gt;</w:t>
        <w:br/>
        <w:t>Вчителює дочка, і не десь за горами,&lt;br /&gt;</w:t>
        <w:br/>
        <w:t>Наїжджає додому, зовсім недалечко,&lt;br /&gt;</w:t>
        <w:br/>
        <w:t>Хоч клопоту чимало, мабуть, з школярами.&lt;br /&gt;</w:t>
        <w:br/>
        <w:t>То про читанки дбай, то турбуйся про зшитки,&lt;br /&gt;</w:t>
        <w:br/>
        <w:t>Дітям-сиротам поміч вишукуй, що в силі.</w:t>
      </w:r>
    </w:p>
    <w:p>
      <w:r>
        <w:br/>
        <w:t>Годі думать, Докіє, вже сонячні злитки&lt;br /&gt;</w:t>
        <w:br/>
        <w:t>Розливаються злотом в небеснім горнилі.</w:t>
      </w:r>
    </w:p>
    <w:p>
      <w:r>
        <w:br/>
        <w:t>VII</w:t>
      </w:r>
    </w:p>
    <w:p>
      <w:r>
        <w:br/>
        <w:t>Грає жайворон срібний в небесній блакиті,&lt;br /&gt;</w:t>
        <w:br/>
        <w:t>Між землею та небом снує невидимо&lt;br /&gt;</w:t>
        <w:br/>
        <w:t>І зелені, і сині, й багрянцеві ниті&lt;br /&gt;</w:t>
        <w:br/>
        <w:t>І тріпоче з вітрами, як світ, молодими.</w:t>
      </w:r>
    </w:p>
    <w:p>
      <w:r>
        <w:br/>
        <w:t>Підведися, Докіє, і вийди у дворик,&lt;br /&gt;</w:t>
        <w:br/>
        <w:t>Скоро ланка збереться, прийде на розмову,&lt;br /&gt;</w:t>
        <w:br/>
        <w:t>Заорали ділянку в минулий вівторок,&lt;br /&gt;</w:t>
        <w:br/>
        <w:t>Як там з добривом буде? Підсипати б знову.</w:t>
      </w:r>
    </w:p>
    <w:p>
      <w:r>
        <w:br/>
        <w:t>Тож забудуть, гляди.&lt;br /&gt;</w:t>
        <w:br/>
        <w:t>Підвелася поволі,&lt;br /&gt;</w:t>
        <w:br/>
        <w:t>Вийшла, сіла на сонечку в ранковій тиші,&lt;br /&gt;</w:t>
        <w:br/>
        <w:t>Урожай зеленіє в широкому полі,&lt;br /&gt;</w:t>
        <w:br/>
        <w:t>І земля соковитиста мрево колише.</w:t>
      </w:r>
    </w:p>
    <w:p>
      <w:r>
        <w:br/>
        <w:t>Син прослав їй хустину червоноткану.&lt;br /&gt;</w:t>
        <w:br/>
        <w:t>— Зараз, мамо, вернусь, лиш в бригаду&lt;br /&gt;</w:t>
        <w:br/>
        <w:t>загляну.-&lt;br /&gt;</w:t>
        <w:br/>
        <w:t>Шлях біжить біля двору широко і рівно,&lt;br /&gt;</w:t>
        <w:br/>
        <w:t>Люди йдуть на поля гомінкою юрбою.&lt;br /&gt;</w:t>
        <w:br/>
        <w:t>— Добрий день вам, Петрівно!&lt;br /&gt;</w:t>
        <w:br/>
        <w:t>— Як здоров'я, Петрівно?&lt;br /&gt;</w:t>
        <w:br/>
        <w:t>— Та минеться все само собою.&lt;br /&gt;</w:t>
        <w:br/>
        <w:t>Стали рідні та ближні півколом,&lt;br /&gt;</w:t>
        <w:br/>
        <w:t>Із надією в серці, не з болем.</w:t>
      </w:r>
    </w:p>
    <w:p>
      <w:r>
        <w:br/>
        <w:t>Пастушки гнали скот, привітались:&lt;br /&gt;</w:t>
        <w:br/>
        <w:t>— Добрий день вам, бабуню, як спалось?&lt;br /&gt;</w:t>
        <w:br/>
        <w:t>— Вже видужуйте швидше!&lt;br /&gt;</w:t>
        <w:br/>
        <w:t>— Видужую,-&lt;br /&gt;</w:t>
        <w:br/>
        <w:t>І рукою махнула недужою.</w:t>
      </w:r>
    </w:p>
    <w:p>
      <w:r>
        <w:br/>
        <w:t>І відчула: доросле й маля,&lt;br /&gt;</w:t>
        <w:br/>
        <w:t>І вода, і трава, і земля —&lt;br /&gt;</w:t>
        <w:br/>
        <w:t>Все любов'ю тобі промовля.</w:t>
      </w:r>
    </w:p>
    <w:p>
      <w:r>
        <w:br/>
        <w:t>VIII</w:t>
      </w:r>
    </w:p>
    <w:p>
      <w:r>
        <w:br/>
        <w:t>І здалося: земля із полями й дорогами,&lt;br /&gt;</w:t>
        <w:br/>
        <w:t>Із містами, з вогнем у віках посивіла,&lt;br /&gt;</w:t>
        <w:br/>
        <w:t>Із любов'ю й життям, з бойовищами многими&lt;br /&gt;</w:t>
        <w:br/>
        <w:t>Підійшла до Докії й загомоніла.</w:t>
      </w:r>
    </w:p>
    <w:p>
      <w:r>
        <w:br/>
        <w:t>От і шлях твій, Докіє, закінчився&lt;br /&gt;</w:t>
        <w:br/>
        <w:t>звивистий,&lt;br /&gt;</w:t>
        <w:br/>
        <w:t>Днів твоїх загасає розжеврене гроно,&lt;br /&gt;</w:t>
        <w:br/>
        <w:t>Лиш родила синів і зуміла їх вивести,&lt;br /&gt;</w:t>
        <w:br/>
        <w:t>Вийшла з мене і ляжеш до мене у лоно.</w:t>
      </w:r>
    </w:p>
    <w:p>
      <w:r>
        <w:br/>
        <w:t>І нема вороття до життя,&lt;br /&gt;</w:t>
        <w:br/>
        <w:t>Ти, стареньке моє дитя!</w:t>
      </w:r>
    </w:p>
    <w:p>
      <w:r>
        <w:br/>
        <w:t>Як пилина мала, як багата стеблина,&lt;br /&gt;</w:t>
        <w:br/>
        <w:t>Що розвіяла зерно і спогад колише.&lt;br /&gt;</w:t>
        <w:br/>
        <w:t>Ні,— сказала Докія,— ти в мене єдина,&lt;br /&gt;</w:t>
        <w:br/>
        <w:t>Я із тебе росла, а за тебе міцніша.</w:t>
      </w:r>
    </w:p>
    <w:p>
      <w:r>
        <w:br/>
        <w:t>І нема мені краю, як ниві врожаю,&lt;br /&gt;</w:t>
        <w:br/>
        <w:t>Ти лежала горбата, нужденна, безсила,&lt;br /&gt;</w:t>
        <w:br/>
        <w:t>Я ж руками своїми звела тебе, знаю,&lt;br /&gt;</w:t>
        <w:br/>
        <w:t>Вмила потом і колосом заколосила.</w:t>
      </w:r>
    </w:p>
    <w:p>
      <w:r>
        <w:br/>
        <w:t>Обігріла від серця, як сонцем весіннім,&lt;br /&gt;</w:t>
        <w:br/>
        <w:t>Налила тобі соку в замлоєні груди,&lt;br /&gt;</w:t>
        <w:br/>
        <w:t>І ночей, і вітрів твоїх свист-голосіння&lt;br /&gt;</w:t>
        <w:br/>
        <w:t>Повернула на пісню весільну між люди.</w:t>
      </w:r>
    </w:p>
    <w:p>
      <w:r>
        <w:br/>
        <w:t>Що ти скажеш, неправда?&lt;br /&gt;</w:t>
        <w:br/>
        <w:t>Як дівчину, вбрала&lt;br /&gt;</w:t>
        <w:br/>
        <w:t>В жовті стрічки пшениць, в п'ятикутнії зорі,&lt;br /&gt;</w:t>
        <w:br/>
        <w:t>Замінила плугами мізерні орала,&lt;br /&gt;</w:t>
        <w:br/>
        <w:t>Зацвітила, заквітчала гори суворі.</w:t>
      </w:r>
    </w:p>
    <w:p>
      <w:r>
        <w:br/>
        <w:t>Що ти скажеш, неправда?&lt;br /&gt;</w:t>
        <w:br/>
        <w:t>Я сад посадила,&lt;br /&gt;</w:t>
        <w:br/>
        <w:t>Щоб плодами, як зорями, вслалась дорога.&lt;br /&gt;</w:t>
        <w:br/>
        <w:t>Ти багата у мене, та й я не убога,&lt;br /&gt;</w:t>
        <w:br/>
        <w:t>Ти придумала бога,— я ж вища за бога!</w:t>
      </w:r>
    </w:p>
    <w:p>
      <w:r>
        <w:br/>
        <w:t>Подивись, на тобі незвичайні прикмети:&lt;br /&gt;</w:t>
        <w:br/>
        <w:t>Люди родяться, жито покроплює туча,&lt;br /&gt;</w:t>
        <w:br/>
        <w:t>Хай дивуються ближні і дальні планети,&lt;br /&gt;</w:t>
        <w:br/>
        <w:t>Що для всіх ти у мене красуня родюча.</w:t>
      </w:r>
    </w:p>
    <w:p>
      <w:r>
        <w:br/>
        <w:t>І не страшно мені замовчати устами,&lt;br /&gt;</w:t>
        <w:br/>
        <w:t>І не жаль мені руки по всьому зложити,&lt;br /&gt;</w:t>
        <w:br/>
        <w:t>Будуть люди за мене полями й містами&lt;br /&gt;</w:t>
        <w:br/>
        <w:t>Гомоніти, трудитись, родитись і жити.</w:t>
      </w:r>
    </w:p>
    <w:p>
      <w:r>
        <w:br/>
        <w:t>В кожнім цвіті малім чи у дереві кожнім,&lt;br /&gt;</w:t>
        <w:br/>
        <w:t>У любові людській, у дерзанні, у мрії&lt;br /&gt;</w:t>
        <w:br/>
        <w:t>Я воскресну і встану диханням тривожним&lt;br /&gt;</w:t>
        <w:br/>
        <w:t>Чи биттям свого серця, що вік не старіє.</w:t>
      </w:r>
    </w:p>
    <w:p>
      <w:r>
        <w:br/>
        <w:t>Підуть люди в луги, на устояні роси,&lt;br /&gt;</w:t>
        <w:br/>
        <w:t>Буде жайворон в небі дзвеніть малиново.&lt;br /&gt;</w:t>
        <w:br/>
        <w:t>— Тут Докія косила,— і ляжуть покоси.&lt;br /&gt;</w:t>
        <w:br/>
        <w:t>— Тут Докія співала,— і родиться слово.</w:t>
      </w:r>
    </w:p>
    <w:p>
      <w:r>
        <w:br/>
        <w:t>Що ж ти скажеш, неправда?&lt;br /&gt;</w:t>
        <w:br/>
        <w:t>І щирі, як свідки,&lt;br /&gt;</w:t>
        <w:br/>
        <w:t>Що від слів її правду нестимуть віками,&lt;br /&gt;</w:t>
        <w:br/>
        <w:t>Потягнулись до неї сади-семилітки,&lt;br /&gt;</w:t>
        <w:br/>
        <w:t>Пшениці підвелись золотими руками.</w:t>
      </w:r>
    </w:p>
    <w:p>
      <w:r>
        <w:br/>
        <w:t>З школи діти, букварики взявши під руки,&lt;br /&gt;</w:t>
        <w:br/>
        <w:t>Щебетали, ішли по дорозі додому,&lt;br /&gt;</w:t>
        <w:br/>
        <w:t>І в полях ланкові, по вказівці науки,&lt;br /&gt;</w:t>
        <w:br/>
        <w:t>Розсівали зерно, призабувши утому.</w:t>
      </w:r>
    </w:p>
    <w:p>
      <w:r>
        <w:br/>
        <w:t>І кремлівські куранти дзвеніли високо,&lt;br /&gt;</w:t>
        <w:br/>
        <w:t>Чули дзвін той Заволжя, Дніпро і Говерла.&lt;br /&gt;</w:t>
        <w:br/>
        <w:t>Тихо сіла Докія, хитнулася боком,&lt;br /&gt;</w:t>
        <w:br/>
        <w:t>Подивилась у даль, і, зітхнувши, померла.</w:t>
      </w:r>
    </w:p>
    <w:p>
      <w:r>
        <w:br/>
        <w:t>І така тишина заступила круг неї,&lt;br /&gt;</w:t>
        <w:br/>
        <w:t>Можна вчути, як сад наливається цвітом,&lt;br /&gt;</w:t>
        <w:br/>
        <w:t>Як зарошені трави ростуть над землею,&lt;br /&gt;</w:t>
        <w:br/>
        <w:t>Б'ється серце Вітчизни над буряним світом.</w:t>
      </w:r>
    </w:p>
    <w:p>
      <w:r>
        <w:br/>
        <w:t>IX</w:t>
      </w:r>
    </w:p>
    <w:p>
      <w:r>
        <w:br/>
        <w:t>Син сідає в літак, де завод на Уралі,&lt;br /&gt;</w:t>
        <w:br/>
        <w:t>Мчить до дому далекого довгу годину,&lt;br /&gt;</w:t>
        <w:br/>
        <w:t>Під крилом самольота завіяні далі&lt;br /&gt;</w:t>
        <w:br/>
        <w:t>Все нагадують синові матір єдину.</w:t>
      </w:r>
    </w:p>
    <w:p>
      <w:r>
        <w:br/>
        <w:t>І жалкує він гірко, що скупо та мало&lt;br /&gt;</w:t>
        <w:br/>
        <w:t>Він писав у листах до старої своєї,&lt;br /&gt;</w:t>
        <w:br/>
        <w:t>Розповів би, що в праці часу не стачало,&lt;br /&gt;</w:t>
        <w:br/>
        <w:t>Але слово тепер не потрібне для неї.</w:t>
      </w:r>
    </w:p>
    <w:p>
      <w:r>
        <w:br/>
        <w:t>Другий син поспішає з роботи, з райкому,&lt;br /&gt;</w:t>
        <w:br/>
        <w:t>Теж пригадує гірко, як скаржилась мати,&lt;br /&gt;</w:t>
        <w:br/>
        <w:t>Що, мовляв, приїздиш ув артіль, як додому,&lt;br /&gt;</w:t>
        <w:br/>
        <w:t>Та не можеш і в хаті поночувати.</w:t>
      </w:r>
    </w:p>
    <w:p>
      <w:r>
        <w:br/>
        <w:t>Все кудись поспішаєш і зранку, й з обіду,&lt;br /&gt;</w:t>
        <w:br/>
        <w:t>Може, синку, до тебе сама приїду!</w:t>
      </w:r>
    </w:p>
    <w:p>
      <w:r>
        <w:br/>
        <w:t>І тепер, коли б можна її воскресити,&lt;br /&gt;</w:t>
        <w:br/>
        <w:t>На життя їй дихання вдихнути у тіло,&lt;br /&gt;</w:t>
        <w:br/>
        <w:t>Сам би став він щоденно привіти носити,&lt;br /&gt;</w:t>
        <w:br/>
        <w:t>Годував би із ложечки, якби хотіла...</w:t>
      </w:r>
    </w:p>
    <w:p>
      <w:r>
        <w:br/>
        <w:t>Наймолодший на конях всією артіллю,&lt;br /&gt;</w:t>
        <w:br/>
        <w:t>Мчить мостами й дорогою, через діброву,&lt;br /&gt;</w:t>
        <w:br/>
        <w:t>Він гадав, що на осінь, із хлібом та сіллю,&lt;br /&gt;</w:t>
        <w:br/>
        <w:t>У змаганні із матір'ю стрінеться знову.</w:t>
      </w:r>
    </w:p>
    <w:p>
      <w:r>
        <w:br/>
        <w:t>За широким столом, як за повною чашею,&lt;br /&gt;</w:t>
        <w:br/>
        <w:t>Ожило б собесіддя гаряче та щире,&lt;br /&gt;</w:t>
        <w:br/>
        <w:t>Говорили б артільці:&lt;br /&gt;</w:t>
        <w:br/>
        <w:t>— Із матір'ю вашою&lt;br /&gt;</w:t>
        <w:br/>
        <w:t>Нам нелегко змагатися, бригадире!</w:t>
      </w:r>
    </w:p>
    <w:p>
      <w:r>
        <w:br/>
        <w:t>Все в старої поставлено вміло,&lt;br /&gt;</w:t>
        <w:br/>
        <w:t>Що піджива, що сходи, що діло.</w:t>
      </w:r>
    </w:p>
    <w:p>
      <w:r>
        <w:br/>
        <w:t>І тепер, як заїдуть до рідної хати,&lt;br /&gt;</w:t>
        <w:br/>
        <w:t>Він хотів би, щоб стрінулась посмішка мила,&lt;br /&gt;</w:t>
        <w:br/>
        <w:t>Він би став у змаганні на місце десяте,&lt;br /&gt;</w:t>
        <w:br/>
        <w:t>Тільки б мати устала й заговорила.</w:t>
      </w:r>
    </w:p>
    <w:p>
      <w:r>
        <w:br/>
        <w:t>Ланкові на подвір'я зійшлись смаглолиці&lt;br /&gt;</w:t>
        <w:br/>
        <w:t>Із ділянок, порізаних вглиб лемешами,&lt;br /&gt;</w:t>
        <w:br/>
        <w:t>Некролог у газеті прийшов із столиці&lt;br /&gt;</w:t>
        <w:br/>
        <w:t>В чорній рамці, підписаний товаришами.</w:t>
      </w:r>
    </w:p>
    <w:p>
      <w:r>
        <w:br/>
        <w:t>Понаїхало люду з району, з обкому,&lt;br /&gt;</w:t>
        <w:br/>
        <w:t>Із колгоспних правлінь — не окинеш їх оком,&lt;br /&gt;</w:t>
        <w:br/>
        <w:t>День підвівся погожий, без дощику й грому,&lt;br /&gt;</w:t>
        <w:br/>
        <w:t>Щедрий сонцем і щебетом в небі високім.</w:t>
      </w:r>
    </w:p>
    <w:p>
      <w:r>
        <w:br/>
        <w:t>Піонери із школи прийшли у загоні,&lt;br /&gt;</w:t>
        <w:br/>
        <w:t>З барабаном, з сурмою, в червоних краватках,&lt;br /&gt;</w:t>
        <w:br/>
        <w:t>І вітрів молодих буйногривії коні&lt;br /&gt;</w:t>
        <w:br/>
        <w:t>Поміж борозен рівних стояли на грядках.</w:t>
      </w:r>
    </w:p>
    <w:p>
      <w:r>
        <w:br/>
        <w:t>І широка дорога, місточки та балки,&lt;br /&gt;</w:t>
        <w:br/>
        <w:t>Наче полотна сиві лягли до порога.&lt;br /&gt;</w:t>
        <w:br/>
        <w:t>— То ж по нас проходила Докія ізмалку,&lt;br /&gt;</w:t>
        <w:br/>
        <w:t>Ми готові востаннє лягти їй під ноги.</w:t>
      </w:r>
    </w:p>
    <w:p>
      <w:r>
        <w:br/>
        <w:t>На подушечках, вишитих просто на диво,&lt;br /&gt;</w:t>
        <w:br/>
        <w:t>На шовки і на заполоч яр-променисту,&lt;br /&gt;</w:t>
        <w:br/>
        <w:t>Ордени її винесли всі шанобливо,&lt;br /&gt;</w:t>
        <w:br/>
        <w:t>Орден Леніна, потім Зорю золотисту.</w:t>
      </w:r>
    </w:p>
    <w:p>
      <w:r>
        <w:br/>
        <w:t>На хустині гаптованій винесли далі&lt;br /&gt;</w:t>
        <w:br/>
        <w:t>"Знак пошани" — за перше врожаїсте літо,&lt;br /&gt;</w:t>
        <w:br/>
        <w:t>За життя її світле й труди небувалі&lt;br /&gt;</w:t>
        <w:br/>
        <w:t>Все відзначено й людям в серця перелито!</w:t>
      </w:r>
    </w:p>
    <w:p>
      <w:r>
        <w:br/>
        <w:t>Три сини, та дочка, та дорослі онуки&lt;br /&gt;</w:t>
        <w:br/>
        <w:t>(Від обличчя твого відірватись несила)&lt;br /&gt;</w:t>
        <w:br/>
        <w:t>Підняли тебе легко на дужії руки,&lt;br /&gt;</w:t>
        <w:br/>
        <w:t>Так, як ти їх легенько в житті проносила.</w:t>
      </w:r>
    </w:p>
    <w:p>
      <w:r>
        <w:br/>
        <w:t>І хвилина велика&lt;br /&gt;</w:t>
        <w:br/>
        <w:t>Зашуміла, мов шквал,&lt;br /&gt;</w:t>
        <w:br/>
        <w:t>І заграла музика&lt;br /&gt;</w:t>
        <w:br/>
        <w:t>"Інтернаціонал ".</w:t>
      </w:r>
    </w:p>
    <w:p>
      <w:r>
        <w:br/>
        <w:t>І тебе понесли, за шанобою й славою,&lt;br /&gt;</w:t>
        <w:br/>
        <w:t>За людською любов'ю, у літа безкраї,&lt;br /&gt;</w:t>
        <w:br/>
        <w:t>Понад нивою тихою, зеленоглавою,&lt;br /&gt;</w:t>
        <w:br/>
        <w:t>Під високі і рідні мої небокраї.</w:t>
      </w:r>
    </w:p>
    <w:p>
      <w:r>
        <w:br/>
        <w:t>Мимо клубу, за нього ти в клопоті ночами&lt;br /&gt;</w:t>
        <w:br/>
        <w:t>Комсомольцям казала не вперше, не вдруге,&lt;br /&gt;</w:t>
        <w:br/>
        <w:t>Щоб дзвенів він широко піснями дівочими,&lt;br /&gt;</w:t>
        <w:br/>
        <w:t>Щоб і книжка, і радіо людям в послугу.</w:t>
      </w:r>
    </w:p>
    <w:p>
      <w:r>
        <w:br/>
        <w:t>Біля школи несуть, біля брами,&lt;br /&gt;</w:t>
        <w:br/>
        <w:t>Де стоять вчителі із вінками.</w:t>
      </w:r>
    </w:p>
    <w:p>
      <w:r>
        <w:br/>
        <w:t>Потім полем твоїм, де стежина знайома,&lt;br /&gt;</w:t>
        <w:br/>
        <w:t>Де у пам'яті в'їлася грудочка кожна,&lt;br /&gt;</w:t>
        <w:br/>
        <w:t>Де в труді здобувалася сила — не втома,&lt;br /&gt;</w:t>
        <w:br/>
        <w:t>А тепер на врожай подивитись не можна.</w:t>
      </w:r>
    </w:p>
    <w:p>
      <w:r>
        <w:br/>
        <w:t>Де з дівчатьми своїми у ланці, у праці&lt;br /&gt;</w:t>
        <w:br/>
        <w:t>Скільки радощів, скільки добра пережито!&lt;br /&gt;</w:t>
        <w:br/>
        <w:t>Вмиті сонцем, ось-ось пшениці вколосяться,&lt;br /&gt;</w:t>
        <w:br/>
        <w:t>Молодими голівками вклониться жито.</w:t>
      </w:r>
    </w:p>
    <w:p>
      <w:r>
        <w:br/>
        <w:t>І несуть тебе між дерева-семилітки,&lt;br /&gt;</w:t>
        <w:br/>
        <w:t>Розшумівся той сад у ранкові години,&lt;br /&gt;</w:t>
        <w:br/>
        <w:t>Застилає твій слід у рожеві лелітки&lt;br /&gt;</w:t>
        <w:br/>
        <w:t>І зав'язує плід на безсмертя людини.</w:t>
      </w:r>
    </w:p>
    <w:p>
      <w:r>
        <w:br/>
        <w:t>Поклонилась земля, поклонилися люди,&lt;br /&gt;</w:t>
        <w:br/>
        <w:t>На життя, на братерство, без кривди й огуди.</w:t>
      </w:r>
    </w:p>
    <w:p>
      <w:r>
        <w:br/>
        <w:t>Це було на розстанку,&lt;br /&gt;</w:t>
        <w:br/>
        <w:t>Це було на світанку.</w:t>
      </w:r>
    </w:p>
    <w:p>
      <w:r>
        <w:br/>
        <w:t>1948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було на світанку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