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Транзисторна лялька</w:t>
      </w:r>
    </w:p>
    <w:p>
      <w:r>
        <w:br/>
        <w:t xml:space="preserve"> &lt;p&gt;Джанні РОДАРІ</w:t>
      </w:r>
    </w:p>
    <w:p>
      <w:r>
        <w:br/>
        <w:t>ТРАНЗИСТОРНА ЛЯЛЬКА</w:t>
      </w:r>
    </w:p>
    <w:p>
      <w:r>
        <w:br/>
        <w:t>— Ну, і що ми подаруймо Енріці на Різдво? — запитав сеньйор Фульвіо в сеньйори Лізи, своєї дружини, і в сеньйора Ремо, свого шурина.</w:t>
      </w:r>
    </w:p>
    <w:p>
      <w:r>
        <w:br/>
        <w:t>— Гарний барабан, — не замислюючись, відповів сеньйор Ремо.</w:t>
      </w:r>
    </w:p>
    <w:p>
      <w:r>
        <w:br/>
        <w:t>— Що?!</w:t>
      </w:r>
    </w:p>
    <w:p>
      <w:r>
        <w:br/>
        <w:t>— Еге, гарний барабанисько. І палички, щоб дріб вибивати. Буч бум!</w:t>
      </w:r>
    </w:p>
    <w:p>
      <w:r>
        <w:br/>
        <w:t>— Не вигадуй, Ремо, — сказала сеньйора Ліза, для котрої сеньйор Ремо не шурин, а рідний брат. — Барабан займає забагато місця. І потім, хто знає, чи не розсердиться дружина нашого сусіда-м'ясника.</w:t>
      </w:r>
    </w:p>
    <w:p>
      <w:r>
        <w:br/>
        <w:t>— Я певен, що Енріці дуже сподобається кольорова керамічна попільничка у вигляді коня. І не одна, а в оточенні інших керамічних попільничок, але вже геть маленьких і у вигляді сирної головки.</w:t>
      </w:r>
    </w:p>
    <w:p>
      <w:r>
        <w:br/>
        <w:t>— Енріка не палить. Їй усього сім років, — суворо зауважив сеньйор Фульвіо.</w:t>
      </w:r>
    </w:p>
    <w:p>
      <w:r>
        <w:br/>
        <w:t>— Тоді срібний череп або бляшану коробку для ящірок. А може, черепаховий консервний ніж у вигляді ягняти або квасолеопилювач у вигляді парасольки.</w:t>
      </w:r>
    </w:p>
    <w:p>
      <w:r>
        <w:br/>
        <w:t>— Годі дурникувати, Ремо, — сказала сеньйора Ліза. — Хоч раз будь серйозним.</w:t>
      </w:r>
    </w:p>
    <w:p>
      <w:r>
        <w:br/>
        <w:t>— Ах, серйозним! Ну, тоді два барабани.</w:t>
      </w:r>
    </w:p>
    <w:p>
      <w:r>
        <w:br/>
        <w:t>— Я сама знаю, що потрібно Енріці, — підсумувала сеньйора Ліза. — Гарна транзисторна лялька з приробленою до неї пральною машиною. Лялька, що ходить, говорить, співає і навіть пише.</w:t>
      </w:r>
    </w:p>
    <w:p>
      <w:r>
        <w:br/>
        <w:t>— Згоден, — проголосив сеньйор Фульвіо, твердо, як належить главі сім'ї.</w:t>
      </w:r>
    </w:p>
    <w:p>
      <w:r>
        <w:br/>
        <w:t>— Мені особисто байдуже, — сказав сеньйор Ремо. — Піду посплю на м'якій постелі та м'яких подушках.</w:t>
      </w:r>
    </w:p>
    <w:p>
      <w:r>
        <w:br/>
        <w:t>І от настало Різдво, продавці у крамницях вивісили над дверима чудові свинячі окости, а в сувенірних магазинах виставили у вітринах попільнички у вигляді маленького флорентійського писця. На вулицях з'явилися сопілкарі, в Альпах випав сніг, долину річки По огорнув густий туман.</w:t>
      </w:r>
    </w:p>
    <w:p>
      <w:r>
        <w:br/>
        <w:t>Транзисторна лялька стояла перед різдвяною ялинкою і дожидала Енріку. Дядько Ремо дивиться на ляльку, усміхаючись. Ніхто не знає, що він ще й маг.</w:t>
      </w:r>
    </w:p>
    <w:p>
      <w:r>
        <w:br/>
        <w:t>Він доторкнувся до ляльки у трьох місцях, переставив кілька транзисторів, знову усміхнувся та й пішов до кафе. За хвилину прибігла Енріка, побачила ляльку і скрикнула:</w:t>
      </w:r>
    </w:p>
    <w:p>
      <w:r>
        <w:br/>
        <w:t>— Яка ти гарна! Зараз я приготую тобі сніданок.</w:t>
      </w:r>
    </w:p>
    <w:p>
      <w:r>
        <w:br/>
        <w:t>Енріка видобула з ящика з іграшками тарілочки, скляночки, вазочки, пляшечки, розставила на іграшковому столику і наказала ляльці сісти на стільчик, пов'язала їй фартушок і взяла ложку, щоб погодувати. Та щойно Енріка повернулася, лялька стукнула ногою по столі, і весь посуд полетів на підлогу.</w:t>
      </w:r>
    </w:p>
    <w:p>
      <w:r>
        <w:br/>
        <w:t>Прибігла сеньйора Ліза, вирішивши, що це впала Енріка. Побачила на власні очі, який у кімнаті погром, і тут же накинулася на доньку:</w:t>
      </w:r>
    </w:p>
    <w:p>
      <w:r>
        <w:br/>
        <w:t>— Капосне дівчисько! Якраз на Різдво набешкетувала. Дивись, якщо не виправишся, заберу в тебе ляльку.</w:t>
      </w:r>
    </w:p>
    <w:p>
      <w:r>
        <w:br/>
        <w:t>І пішла до ванної.</w:t>
      </w:r>
    </w:p>
    <w:p>
      <w:r>
        <w:br/>
        <w:t>Енріка залишилася сама. Вона схопила ляльку, нашльопала її, обізвала капосним дівчиськом і наказала:</w:t>
      </w:r>
    </w:p>
    <w:p>
      <w:r>
        <w:br/>
        <w:t>— Якраз на Різдво набешкетувала. Дивись, якщо не виправишся, я замкну тебе назавжди у шафі.</w:t>
      </w:r>
    </w:p>
    <w:p>
      <w:r>
        <w:br/>
        <w:t>— За що? — запитала лялька.</w:t>
      </w:r>
    </w:p>
    <w:p>
      <w:r>
        <w:br/>
        <w:t>— За те, що ти розбила тарілочки.</w:t>
      </w:r>
    </w:p>
    <w:p>
      <w:r>
        <w:br/>
        <w:t>— Не люблю грати в цю дурнувату гру. Пограймо краще в механічні машинки.</w:t>
      </w:r>
    </w:p>
    <w:p>
      <w:r>
        <w:br/>
        <w:t>— Я тобі дам машинки! — і знову шльопнула ляльку.</w:t>
      </w:r>
    </w:p>
    <w:p>
      <w:r>
        <w:br/>
        <w:t>У відповідь та смикнула Енріку за волосся.</w:t>
      </w:r>
    </w:p>
    <w:p>
      <w:r>
        <w:br/>
        <w:t>— Ой! За що ти так?</w:t>
      </w:r>
    </w:p>
    <w:p>
      <w:r>
        <w:br/>
        <w:t>— Законний самозахист! — пояснила лялька. — Ти сама мене навчила.</w:t>
      </w:r>
    </w:p>
    <w:p>
      <w:r>
        <w:br/>
        <w:t>— Ну добре, граймось у школу, — пробурмотіла Енріка. — Я буду вчителькою, ти ученицею. Оце зошит. Ти наробила у диктанті помилок, і я ставлю тобі двійку.</w:t>
      </w:r>
    </w:p>
    <w:p>
      <w:r>
        <w:br/>
        <w:t>— До чого тут цифра 2?</w:t>
      </w:r>
    </w:p>
    <w:p>
      <w:r>
        <w:br/>
        <w:t>— До того. Тим, хто гарно написав диктант, ставлять п'ятірку, тому, хто погано — двійку.</w:t>
      </w:r>
    </w:p>
    <w:p>
      <w:r>
        <w:br/>
        <w:t>— Навіщо?</w:t>
      </w:r>
    </w:p>
    <w:p>
      <w:r>
        <w:br/>
        <w:t>— Щоб поганий учень навчився писати диктанти.</w:t>
      </w:r>
    </w:p>
    <w:p>
      <w:r>
        <w:br/>
        <w:t>— Сміх тай годі.</w:t>
      </w:r>
    </w:p>
    <w:p>
      <w:r>
        <w:br/>
        <w:t>— Що ж тут смішного?</w:t>
      </w:r>
    </w:p>
    <w:p>
      <w:r>
        <w:br/>
        <w:t>— Як що? Сама подумай. Ти вмієш кататись на велосипеді?</w:t>
      </w:r>
    </w:p>
    <w:p>
      <w:r>
        <w:br/>
        <w:t>— Авжеж! — відказала Енріка.</w:t>
      </w:r>
    </w:p>
    <w:p>
      <w:r>
        <w:br/>
        <w:t>— Коли ти вчилася кататися і падала, тобі ставили двійку чи пластир?</w:t>
      </w:r>
    </w:p>
    <w:p>
      <w:r>
        <w:br/>
        <w:t>Енріка розгублено замовкла. А лялька вперто доправлялася:</w:t>
      </w:r>
    </w:p>
    <w:p>
      <w:r>
        <w:br/>
        <w:t>— Згадай. Коли ти вчилася ходити і падала, мама ставила тобі двійку?</w:t>
      </w:r>
    </w:p>
    <w:p>
      <w:r>
        <w:br/>
        <w:t>— Ні.</w:t>
      </w:r>
    </w:p>
    <w:p>
      <w:r>
        <w:br/>
        <w:t>— Але ж ти навчилася ходиш. А потім і говорити, співати, застібати ґудзики, шнурувати черевики, чистити зуби, мити вуха, відчиняти і зачиняти двері, вмикати телевізор, відрізняти собаку від кота, сир пармезан від сиру горгонцола, правду від брехні, воду від вогню. Без оцінок, правда?</w:t>
      </w:r>
    </w:p>
    <w:p>
      <w:r>
        <w:br/>
        <w:t>Енріка проігнорувала запитання і запропонувала:</w:t>
      </w:r>
    </w:p>
    <w:p>
      <w:r>
        <w:br/>
        <w:t>— То я помию тобі голову.</w:t>
      </w:r>
    </w:p>
    <w:p>
      <w:r>
        <w:br/>
        <w:t>— Та ти здуріла! У Різдво!</w:t>
      </w:r>
    </w:p>
    <w:p>
      <w:r>
        <w:br/>
        <w:t>— Мені приємно мити тобі голову.</w:t>
      </w:r>
    </w:p>
    <w:p>
      <w:r>
        <w:br/>
        <w:t>— А мені ні — мило потрапляє в очі.</w:t>
      </w:r>
    </w:p>
    <w:p>
      <w:r>
        <w:br/>
        <w:t>— Одним словом, ти моя лялька, і я можу робити з тобою, що захочу. Ясно?</w:t>
      </w:r>
    </w:p>
    <w:p>
      <w:r>
        <w:br/>
        <w:t>Але лялька, схоже, не збиралася їй коритися. Вона залізла на ялинку і, поки лізла, розбила не одну кольорову лампочку. А опинившись на вершині, збила інші лампочки у вигляді гномів та Білосніжки.</w:t>
      </w:r>
    </w:p>
    <w:p>
      <w:r>
        <w:br/>
        <w:t>Енріка, щоб заспокоїтись, підійшли до вікна. У дворі одні діти грали у м'яч та в кеглі, інші каталися на триколісних велосипедах, самокатах, стріляли з лука.</w:t>
      </w:r>
    </w:p>
    <w:p>
      <w:r>
        <w:br/>
        <w:t>— Чому б тобі не погратись у дворі з дітьми чи в кеглі? — запитала лялька, на знак повної незалежності запхавши два пальці до носа.</w:t>
      </w:r>
    </w:p>
    <w:p>
      <w:r>
        <w:br/>
        <w:t>— Там самі хлопці, — тоскно відповіла Енріка. — Вони грають у свої хлопчачі ігри. А дівчата повинні гратися ляльками. Навчитися бути зразковими матерями і прекрасними домогосподарками, котрі вміють розставляти тарілки та чашки, прати білизну і чистити взуття. Мама завжди чистить татові черевики.</w:t>
      </w:r>
    </w:p>
    <w:p>
      <w:r>
        <w:br/>
        <w:t>— Бідолашка!</w:t>
      </w:r>
    </w:p>
    <w:p>
      <w:r>
        <w:br/>
        <w:t>— Хто?</w:t>
      </w:r>
    </w:p>
    <w:p>
      <w:r>
        <w:br/>
        <w:t>— Твій батько. Як видно, він безногий і безрукий...</w:t>
      </w:r>
    </w:p>
    <w:p>
      <w:r>
        <w:br/>
        <w:t>Енріка вирішила, що саме час дати ляльці пару ляпасів. А щоб дістатися до неї, їй довелось лізти вгору по різдвяній ялинці. Дурнувата ялинка чомусь узяла та й упала на підлогу. Лампочки та скляні янголятка розлетілися на друзки.</w:t>
      </w:r>
    </w:p>
    <w:p>
      <w:r>
        <w:br/>
        <w:t>Лялька опинилась під стільцем і звідти стала дражнити Енріку. А потім підхопилася та підбігла до дівчинки — поглянути, чи не забилася.</w:t>
      </w:r>
    </w:p>
    <w:p>
      <w:r>
        <w:br/>
        <w:t>— Тобі не болить?</w:t>
      </w:r>
    </w:p>
    <w:p>
      <w:r>
        <w:br/>
        <w:t>— Так я тобі й сказала, — промовила Енріка. — Ти невихована лялька, і я тебе більше не люблю.</w:t>
      </w:r>
    </w:p>
    <w:p>
      <w:r>
        <w:br/>
        <w:t>— Ну нарешті! — вигукнула лялька. — Сподіваюся, тепер ти станеш гратися з машинками.</w:t>
      </w:r>
    </w:p>
    <w:p>
      <w:r>
        <w:br/>
        <w:t>— І не подумаю. Я гратимуся зі своєю старою ганчірковою лялькою.</w:t>
      </w:r>
    </w:p>
    <w:p>
      <w:r>
        <w:br/>
        <w:t>— Правда? — протягнула транзисторна лялька.</w:t>
      </w:r>
    </w:p>
    <w:p>
      <w:r>
        <w:br/>
        <w:t>Озирнулася довкола, побачила ляльку, схопила її та викинула у вікно.</w:t>
      </w:r>
    </w:p>
    <w:p>
      <w:r>
        <w:br/>
        <w:t>— Тоді я гратимуся зі шкіряним ведмежам, — не здавалася Енріка.</w:t>
      </w:r>
    </w:p>
    <w:p>
      <w:r>
        <w:br/>
        <w:t>Лялька викинула й ведмежа. Енріка гірко розридалася. Її батьки почули доньчин плач і прибігли до дитячої кімнати. І що ж вони побачили? А ось що — нова лялька, схопивши ножиці, різала плаття ляльок Енріки.</w:t>
      </w:r>
    </w:p>
    <w:p>
      <w:r>
        <w:br/>
        <w:t>— Та це ж суще варварство! — вигукнув сеньйор Фульвіо.</w:t>
      </w:r>
    </w:p>
    <w:p>
      <w:r>
        <w:br/>
        <w:t>— Як я помилилася! — простогнала сеньйора Ліза.</w:t>
      </w:r>
    </w:p>
    <w:p>
      <w:r>
        <w:br/>
        <w:t>І вони кинулися пестити, гладити й цілувати Енріку.</w:t>
      </w:r>
    </w:p>
    <w:p>
      <w:r>
        <w:br/>
        <w:t>— Тьху! — гукнула лялька з щафи, куди вона залізла і зараз обстригала собі довге, на її погляд, волосся.</w:t>
      </w:r>
    </w:p>
    <w:p>
      <w:r>
        <w:br/>
        <w:t>— Чула? — сказав сеньйор Фульвіо. — Цього її міг навчити тільки твій брат.</w:t>
      </w:r>
    </w:p>
    <w:p>
      <w:r>
        <w:br/>
        <w:t>У цю ж мить сеньйор Ремо, мов його гукнули, з'явився на порозі. Він із першого погляду все зрозумів. Лялька лукаво підморгнула йому лівим оком.</w:t>
      </w:r>
    </w:p>
    <w:p>
      <w:r>
        <w:br/>
        <w:t>— Що трапилося? — невинним голоском запитав сеньйор Ремо.</w:t>
      </w:r>
    </w:p>
    <w:p>
      <w:r>
        <w:br/>
        <w:t>— Ця чортиха не хоче бути лялькою! — схлипуючи, пробурмотіла Енріка.</w:t>
      </w:r>
    </w:p>
    <w:p>
      <w:r>
        <w:br/>
        <w:t>— Хочу гратися в кеглі, — заявила лялька. — А ще хочу барабан, галявину, ліс, гору і самокат. Хочу бути фізиком-атомником, машиністом, лікарем-педіатром. Або ж водопровідником. А якщо у мене буде донька, я відправмо її в кемпінг. Ну, а як почую від неї: "Мамо, хочу бути домогосподаркою і чистити чоловіку черевики", я покараю її — поведу в басейн і до театру.</w:t>
      </w:r>
    </w:p>
    <w:p>
      <w:r>
        <w:br/>
        <w:t>— Та вона здуріла! — вигукнув сеньйор Фульвіо. — Може, транзистор зіпсувався?</w:t>
      </w:r>
    </w:p>
    <w:p>
      <w:r>
        <w:br/>
        <w:t>— Ремо, ти на цьому знаєшся. Поглянь-но, що там сталося? — попросила сеньйора Ліза.</w:t>
      </w:r>
    </w:p>
    <w:p>
      <w:r>
        <w:br/>
        <w:t>Лялька скочила Ремо на голову і зробила сальто-мортале. Ремо доторкнувся до неї в трьох різних місцях. І лялька перетворилася на... мікроскоп.</w:t>
      </w:r>
    </w:p>
    <w:p>
      <w:r>
        <w:br/>
        <w:t>— Ти все наплутав! — обурилася сеньйора Ліза.</w:t>
      </w:r>
    </w:p>
    <w:p>
      <w:r>
        <w:br/>
        <w:t>Ремо знову доторкнувся до ляльки. І вона перетворилася спочатку на чарівну лампу, потім на телескоп, потім на ролики й на решті — на стіл для пінг-понгу.</w:t>
      </w:r>
    </w:p>
    <w:p>
      <w:r>
        <w:br/>
        <w:t>— Ти її доконаєш! — не витримав сеньйор Фульвіо.</w:t>
      </w:r>
    </w:p>
    <w:p>
      <w:r>
        <w:br/>
        <w:t>Ремо зітхнув і знову доторкнувся до транзисторної ляльки. І вона перетворилась на нормальну ляльку. З довгим волоссям і пральною машиною.</w:t>
      </w:r>
    </w:p>
    <w:p>
      <w:r>
        <w:br/>
        <w:t>— Мамо, я хочу прати білизну, — ляльковим голосом заявила вона.</w:t>
      </w:r>
    </w:p>
    <w:p>
      <w:r>
        <w:br/>
        <w:t>— Ну нарешті! — зраділа сеньйора Ліза. — Енріко, пограйся лялькою. Встигнеш до обіду все перепрати.</w:t>
      </w:r>
    </w:p>
    <w:p>
      <w:r>
        <w:br/>
        <w:t>Та Енріка вагалася. Глянула на ляльку, Ремо, батьків. Зітхнула і сказала:</w:t>
      </w:r>
    </w:p>
    <w:p>
      <w:r>
        <w:br/>
        <w:t>— Ні, я хочу спуститися у двір і пограти з хлопцями в кеглі. А потім, може, ще зроблю і сальто-мортале.</w:t>
      </w:r>
    </w:p>
    <w:p>
      <w:r>
        <w:br/>
        <w:t>КЛАС. — 2006. — № 12.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Транзисторна лялька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