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Тиша і грім (збірка)</w:t>
      </w:r>
    </w:p>
    <w:p>
      <w:r>
        <w:br/>
        <w:t xml:space="preserve"> ЗМІСТ</w:t>
      </w:r>
    </w:p>
    <w:p>
      <w:r>
        <w:br/>
        <w:t>Жорна&lt;br /&gt;</w:t>
        <w:br/>
        <w:t>Я закоханий палко, без міри...&lt;br /&gt;</w:t>
        <w:br/>
        <w:t>Можливо, знову загримлять гармати&lt;br /&gt;</w:t>
        <w:br/>
        <w:t>Баба Онися&lt;br /&gt;</w:t>
        <w:br/>
        <w:t>Піч&lt;br /&gt;</w:t>
        <w:br/>
        <w:t>Прощання Федора Кравчука, колгоспного конюха, з старою хатою&lt;br /&gt;</w:t>
        <w:br/>
        <w:t>Дід умер&lt;br /&gt;</w:t>
        <w:br/>
        <w:t>Спасибі&lt;br /&gt;</w:t>
        <w:br/>
        <w:t>Мій родовід&lt;br /&gt;</w:t>
        <w:br/>
        <w:t>Шум полів&lt;br /&gt;</w:t>
        <w:br/>
        <w:t>Леся Українка&lt;br /&gt;</w:t>
        <w:br/>
        <w:t>Косар&lt;br /&gt;</w:t>
        <w:br/>
        <w:t>Перший&lt;br /&gt;</w:t>
        <w:br/>
        <w:t>Квіти&lt;br /&gt;</w:t>
        <w:br/>
        <w:t>Ми думаєм про вас. В погожі літні ночі&lt;br /&gt;</w:t>
        <w:br/>
        <w:t>Ровесникам&lt;br /&gt;</w:t>
        <w:br/>
        <w:t>Юність в інших завше загадкова&lt;br /&gt;</w:t>
        <w:br/>
        <w:t>Земля кричить. Шинкують кров’ю війни...&lt;br /&gt;</w:t>
        <w:br/>
        <w:t>Русь&lt;br /&gt;</w:t>
        <w:br/>
        <w:t>Вже день здається сивим і безсилим&lt;br /&gt;</w:t>
        <w:br/>
        <w:t>Пучок суниць&lt;br /&gt;</w:t>
        <w:br/>
        <w:t>Грудочка землі&lt;br /&gt;</w:t>
        <w:br/>
        <w:t>Степ&lt;br /&gt;</w:t>
        <w:br/>
        <w:t>Гнівні сонети&lt;br /&gt;</w:t>
        <w:br/>
        <w:t>Ніч в озері&lt;br /&gt;</w:t>
        <w:br/>
        <w:t>Кривда&lt;br /&gt;</w:t>
        <w:br/>
        <w:t>Ошукана могила&lt;br /&gt;</w:t>
        <w:br/>
        <w:t>Тиша і грім&lt;br /&gt;</w:t>
        <w:br/>
        <w:t>Суперники&lt;br /&gt;</w:t>
        <w:br/>
        <w:t>Любов&lt;br /&gt;</w:t>
        <w:br/>
        <w:t>Вона прийшла&lt;br /&gt;</w:t>
        <w:br/>
        <w:t>Ти не можеш мене покарати&lt;br /&gt;</w:t>
        <w:br/>
        <w:t>Коли б тобі бажав я сліз і муки&lt;br /&gt;</w:t>
        <w:br/>
        <w:t>Спади мені дощем на груди&lt;br /&gt;</w:t>
        <w:br/>
        <w:t>Море радості&lt;br /&gt;</w:t>
        <w:br/>
        <w:t>Закохана&lt;br /&gt;</w:t>
        <w:br/>
        <w:t>Берези, в снігу занімілі&lt;br /&gt;</w:t>
        <w:br/>
        <w:t>Ніби краплі жовті, в темну воду...&lt;br /&gt;</w:t>
        <w:br/>
        <w:t>Не дивися так печально, брів похмуро не підводь...&lt;br /&gt;</w:t>
        <w:br/>
        <w:t>Я дивлюся в твої перелякані очі...&lt;br /&gt;</w:t>
        <w:br/>
        <w:t>Є в коханні і будні, і свята...&lt;br /&gt;</w:t>
        <w:br/>
        <w:t>Дупло&lt;br /&gt;</w:t>
        <w:br/>
        <w:t>Ой майнули білі коні...&lt;br /&gt;</w:t>
        <w:br/>
        <w:t>В грудях набубнявіла тривога...&lt;br /&gt;</w:t>
        <w:br/>
        <w:t>Уманським дівчатам</w:t>
      </w:r>
    </w:p>
    <w:p>
      <w:r>
        <w:br/>
        <w:t>Жорна&lt;br /&gt;</w:t>
        <w:br/>
        <w:t>Натуга на руках,&lt;br /&gt;</w:t>
        <w:br/>
        <w:t>від втоми чорних,&lt;br /&gt;</w:t>
        <w:br/>
        <w:t>здувала жили,&lt;br /&gt;</w:t>
        <w:br/>
        <w:t>ніби мотузки.&lt;br /&gt;</w:t>
        <w:br/>
        <w:t>Каміння клацало зубами&lt;br /&gt;</w:t>
        <w:br/>
        <w:t>в жорнах,&lt;br /&gt;</w:t>
        <w:br/>
        <w:t>жувало жовті зерна на друзки.&lt;br /&gt;</w:t>
        <w:br/>
        <w:t>І сіялось не борошно,&lt;br /&gt;</w:t>
        <w:br/>
        <w:t>а мука…&lt;br /&gt;</w:t>
        <w:br/>
        <w:t>При тьмяному мигтінні каганця&lt;br /&gt;</w:t>
        <w:br/>
        <w:t>жіночі ніжні&lt;br /&gt;</w:t>
        <w:br/>
        <w:t>материнські руки&lt;br /&gt;</w:t>
        <w:br/>
        <w:t>тягли за ручку&lt;br /&gt;</w:t>
        <w:br/>
        <w:t>камінь без кінця.&lt;br /&gt;</w:t>
        <w:br/>
        <w:t>Журливо мліли очі сумивиті,&lt;br /&gt;</w:t>
        <w:br/>
        <w:t>і борошно,&lt;br /&gt;</w:t>
        <w:br/>
        <w:t>мов біла кров, лилось…&lt;br /&gt;</w:t>
        <w:br/>
        <w:t>Це все було&lt;br /&gt;</w:t>
        <w:br/>
        <w:t>в двадцятому столітті,&lt;br /&gt;</w:t>
        <w:br/>
        <w:t>що грозами над нами пронеслось.&lt;br /&gt;</w:t>
        <w:br/>
        <w:t>Ми часто чуєм&lt;br /&gt;</w:t>
        <w:br/>
        <w:t>радісну зловтіху&lt;br /&gt;</w:t>
        <w:br/>
        <w:t>у голосі ворожому,&lt;br /&gt;</w:t>
        <w:br/>
        <w:t>чужім,&lt;br /&gt;</w:t>
        <w:br/>
        <w:t>що заглядали кривда&lt;br /&gt;</w:t>
        <w:br/>
        <w:t>й люте лихо&lt;br /&gt;</w:t>
        <w:br/>
        <w:t>у наш —&lt;br /&gt;</w:t>
        <w:br/>
        <w:t>для щастя виведений — дім.&lt;br /&gt;</w:t>
        <w:br/>
        <w:t>Хай сатаніють&lt;br /&gt;</w:t>
        <w:br/>
        <w:t>виродки од крику —&lt;br /&gt;</w:t>
        <w:br/>
        <w:t>нас не знобить&lt;br /&gt;</w:t>
        <w:br/>
        <w:t>од їхньої хули:&lt;br /&gt;</w:t>
        <w:br/>
        <w:t>нам жорна ті&lt;br /&gt;</w:t>
        <w:br/>
        <w:t>із кам’яного віку&lt;br /&gt;</w:t>
        <w:br/>
        <w:t>на танках варвари&lt;br /&gt;</w:t>
        <w:br/>
        <w:t>з Європи привезли.&lt;br /&gt;</w:t>
        <w:br/>
        <w:t>І то для них&lt;br /&gt;</w:t>
        <w:br/>
        <w:t>таки й була наука,&lt;br /&gt;</w:t>
        <w:br/>
        <w:t>коли —&lt;br /&gt;</w:t>
        <w:br/>
        <w:t>у всього світу на виду, —&lt;br /&gt;</w:t>
        <w:br/>
        <w:t>немов у жорнах,&lt;br /&gt;</w:t>
        <w:br/>
        <w:t>дужі наші руки&lt;br /&gt;</w:t>
        <w:br/>
        <w:t>перемололи варварську орду.&lt;br /&gt;</w:t>
        <w:br/>
        <w:t>Народе мій!&lt;br /&gt;</w:t>
        <w:br/>
        <w:t>Титане непоборний,&lt;br /&gt;</w:t>
        <w:br/>
        <w:t>що небо підпирає голубе!&lt;br /&gt;</w:t>
        <w:br/>
        <w:t>Твій гордий подвиг&lt;br /&gt;</w:t>
        <w:br/>
        <w:t>не принизять жорна —&lt;br /&gt;</w:t>
        <w:br/>
        <w:t>вони лиш возвеличують тебе.&lt;br /&gt;</w:t>
        <w:br/>
        <w:t>Дарма біситься&lt;br /&gt;</w:t>
        <w:br/>
        <w:t>злість ворожа, чорна —&lt;br /&gt;</w:t>
        <w:br/>
        <w:t>нічим не очорнить&lt;br /&gt;</w:t>
        <w:br/>
        <w:t>твоєї боротьби!.&lt;br /&gt;</w:t>
        <w:br/>
        <w:t>Цілую руки,&lt;br /&gt;</w:t>
        <w:br/>
        <w:t>що крутили жорна&lt;br /&gt;</w:t>
        <w:br/>
        <w:t>у переддень космічної доби.</w:t>
      </w:r>
    </w:p>
    <w:p>
      <w:r>
        <w:br/>
        <w:t>Я закоханий палко, без міри...&lt;br /&gt;</w:t>
        <w:br/>
        <w:t>Я закоханий палко, без міри&lt;br /&gt;</w:t>
        <w:br/>
        <w:t>у небачені вроду твою.&lt;br /&gt;</w:t>
        <w:br/>
        <w:t>Все, що в серці натхненне і щире,&lt;br /&gt;</w:t>
        <w:br/>
        <w:t>Я тобі віддаю.</w:t>
      </w:r>
    </w:p>
    <w:p>
      <w:r>
        <w:br/>
        <w:t>Ти дала мені радісну вдачу,&lt;br /&gt;</w:t>
        <w:br/>
        <w:t>кров гарячу пустила до жил.&lt;br /&gt;</w:t>
        <w:br/>
        <w:t>Я без тебе нічого не значу,&lt;br /&gt;</w:t>
        <w:br/>
        <w:t>Ніби птиця без крил.</w:t>
      </w:r>
    </w:p>
    <w:p>
      <w:r>
        <w:br/>
        <w:t>Кожну хвилю у кожну днину&lt;br /&gt;</w:t>
        <w:br/>
        <w:t>Гріє душу твоє ім'я&lt;br /&gt;</w:t>
        <w:br/>
        <w:t>Ненаглядна, горда, єдина,&lt;br /&gt;</w:t>
        <w:br/>
        <w:t>Україно моя.</w:t>
      </w:r>
    </w:p>
    <w:p>
      <w:r>
        <w:br/>
        <w:t>Можливо, знову загримлять гармати&lt;br /&gt;</w:t>
        <w:br/>
        <w:t>Можливо, знову загримлять гармати,&lt;br /&gt;</w:t>
        <w:br/>
        <w:t>І танк зімне пшеницю на лану,&lt;br /&gt;</w:t>
        <w:br/>
        <w:t>І буде плакать і журитись мати,&lt;br /&gt;</w:t>
        <w:br/>
        <w:t>Коли сини ітимуть на війну.&lt;br /&gt;</w:t>
        <w:br/>
        <w:t>І хтось востаннє поцілує милу,&lt;br /&gt;</w:t>
        <w:br/>
        <w:t>І хтось сльозу непрохану змахне,&lt;br /&gt;</w:t>
        <w:br/>
        <w:t>А може, дехто втратить віру й силу,&lt;br /&gt;</w:t>
        <w:br/>
        <w:t>Своє життя рятуючи одне.&lt;br /&gt;</w:t>
        <w:br/>
        <w:t>Але не я... Я квиснути не стану,&lt;br /&gt;</w:t>
        <w:br/>
        <w:t>Хоч як не буде боляче мені,—&lt;br /&gt;</w:t>
        <w:br/>
        <w:t>За нашу землю, дорогу й кохану,&lt;br /&gt;</w:t>
        <w:br/>
        <w:t>Я рад прийнять на себе всі вогні.&lt;br /&gt;</w:t>
        <w:br/>
        <w:t>За тих дітей, що бігають до школи,&lt;br /&gt;</w:t>
        <w:br/>
        <w:t>За матерів, змарнілих у труді,&lt;br /&gt;</w:t>
        <w:br/>
        <w:t>За рідні наші верби довгополі,&lt;br /&gt;</w:t>
        <w:br/>
        <w:t>За наші дні прекрасні й молоді.&lt;br /&gt;</w:t>
        <w:br/>
        <w:t>І тут ві сліз, ні відчаю не треба,&lt;br /&gt;</w:t>
        <w:br/>
        <w:t>І тут не треба страху і ниття —&lt;br /&gt;</w:t>
        <w:br/>
        <w:t>Живе лиш той, хто не живе для себе,&lt;br /&gt;</w:t>
        <w:br/>
        <w:t>Хто для других виборює життя.&lt;br /&gt;</w:t>
        <w:br/>
        <w:t>22.06.1955</w:t>
      </w:r>
    </w:p>
    <w:p>
      <w:r>
        <w:br/>
        <w:t>Баба Онися&lt;br /&gt;</w:t>
        <w:br/>
        <w:t>У баби Онисі було три сини.&lt;br /&gt;</w:t>
        <w:br/>
        <w:t>У баби Онисі синів нема.&lt;br /&gt;</w:t>
        <w:br/>
        <w:t>На кожній її волосині&lt;br /&gt;</w:t>
        <w:br/>
        <w:t>морозом тріщить зима.</w:t>
      </w:r>
    </w:p>
    <w:p>
      <w:r>
        <w:br/>
        <w:t>Я горя на світі застав багато.&lt;br /&gt;</w:t>
        <w:br/>
        <w:t>Страшнішого ж горя нема,&lt;br /&gt;</w:t>
        <w:br/>
        <w:t>ніж те, коли старість мати&lt;br /&gt;</w:t>
        <w:br/>
        <w:t>в домівці стрічає сама.</w:t>
      </w:r>
    </w:p>
    <w:p>
      <w:r>
        <w:br/>
        <w:t>Немає такої біди і муки,&lt;br /&gt;</w:t>
        <w:br/>
        <w:t>ніж сумно з-під сивих брів&lt;br /&gt;</w:t>
        <w:br/>
        <w:t>дивитись щодня, як внуки&lt;br /&gt;</w:t>
        <w:br/>
        <w:t>ростуть без своїх батьків.</w:t>
      </w:r>
    </w:p>
    <w:p>
      <w:r>
        <w:br/>
        <w:t>За те, що ми в космос знялися,&lt;br /&gt;</w:t>
        <w:br/>
        <w:t>що нині здорові й живі,&lt;br /&gt;</w:t>
        <w:br/>
        <w:t>я пам'ятник бабі Онисі&lt;br /&gt;</w:t>
        <w:br/>
        <w:t>воздвиг би на площі в Москві.</w:t>
      </w:r>
    </w:p>
    <w:p>
      <w:r>
        <w:br/>
        <w:t>Щоб знали майбутні предтечі&lt;br /&gt;</w:t>
        <w:br/>
        <w:t>в щасливій і гордій добі:&lt;br /&gt;</w:t>
        <w:br/>
        <w:t>їх горе на утлії плечі&lt;br /&gt;</w:t>
        <w:br/>
        <w:t>Онися взяла собі.</w:t>
      </w:r>
    </w:p>
    <w:p>
      <w:r>
        <w:br/>
        <w:t>Щоб подвиг її над землею&lt;br /&gt;</w:t>
        <w:br/>
        <w:t>у бронзі дзвенів віки,&lt;br /&gt;</w:t>
        <w:br/>
        <w:t>щоб всі, ідучи повз неї,&lt;br /&gt;</w:t>
        <w:br/>
        <w:t>знімали в пошані шапки.</w:t>
      </w:r>
    </w:p>
    <w:p>
      <w:r>
        <w:br/>
        <w:t>Піч&lt;br /&gt;</w:t>
        <w:br/>
        <w:t>Лиже полум'я жовте черево,&lt;br /&gt;</w:t>
        <w:br/>
        <w:t>Важкувато сопе димар,&lt;br /&gt;</w:t>
        <w:br/>
        <w:t>Галасує від болю дерево,&lt;br /&gt;</w:t>
        <w:br/>
        <w:t>Піднімаючись димом до хмар.</w:t>
      </w:r>
    </w:p>
    <w:p>
      <w:r>
        <w:br/>
        <w:t>Бубонять рогачі і кочерги —&lt;br /&gt;</w:t>
        <w:br/>
        <w:t>Щось пригадують з давнини,&lt;br /&gt;</w:t>
        <w:br/>
        <w:t>І чекають покірно черги&lt;br /&gt;</w:t>
        <w:br/>
        <w:t>Засмаглілі горшки й чавуни.</w:t>
      </w:r>
    </w:p>
    <w:p>
      <w:r>
        <w:br/>
        <w:t>З тітки полум'я сон злизало,&lt;br /&gt;</w:t>
        <w:br/>
        <w:t>Тітка гладить рукою глек,&lt;br /&gt;</w:t>
        <w:br/>
        <w:t>Теплий ватяник зав'язала&lt;br /&gt;</w:t>
        <w:br/>
        <w:t>На застужений свій поперек.</w:t>
      </w:r>
    </w:p>
    <w:p>
      <w:r>
        <w:br/>
        <w:t>Біга тітка із кухні в сіни,&lt;br /&gt;</w:t>
        <w:br/>
        <w:t>З-під повітки заносить дров —&lt;br /&gt;</w:t>
        <w:br/>
        <w:t>З них струмує жовтаво-синя&lt;br /&gt;</w:t>
        <w:br/>
        <w:t>Віковічна печаль дібров.</w:t>
      </w:r>
    </w:p>
    <w:p>
      <w:r>
        <w:br/>
        <w:t>Звично грюкають мляві двері,&lt;br /&gt;</w:t>
        <w:br/>
        <w:t>Піч гуде і димить і світ —&lt;br /&gt;</w:t>
        <w:br/>
        <w:t>Скільки в пащу цій ненажері&lt;br /&gt;</w:t>
        <w:br/>
        <w:t>Тітка вкинула кращих літ!</w:t>
      </w:r>
    </w:p>
    <w:p>
      <w:r>
        <w:br/>
        <w:t>Сновигають по зморшках думи,&lt;br /&gt;</w:t>
        <w:br/>
        <w:t>На щоках танцює вогонь,&lt;br /&gt;</w:t>
        <w:br/>
        <w:t>Сажа в'їлася чорним глумом&lt;br /&gt;</w:t>
        <w:br/>
        <w:t>У пелюстки її долонь.</w:t>
      </w:r>
    </w:p>
    <w:p>
      <w:r>
        <w:br/>
        <w:t>Біля печі вона, мов бранець,&lt;br /&gt;</w:t>
        <w:br/>
        <w:t>Слугувала під шурх спідниць,&lt;br /&gt;</w:t>
        <w:br/>
        <w:t>Віддавала дівочий рум'янець&lt;br /&gt;</w:t>
        <w:br/>
        <w:t>Чистоті смачних паляниць...</w:t>
      </w:r>
    </w:p>
    <w:p>
      <w:r>
        <w:br/>
        <w:t>Менше ми гіркоти нестимем,&lt;br /&gt;</w:t>
        <w:br/>
        <w:t>Стане ближчою наша мета,&lt;br /&gt;</w:t>
        <w:br/>
        <w:t>Як не будуть у небо димом&lt;br /&gt;</w:t>
        <w:br/>
        <w:t>Підніматись жіночі літа.&lt;br /&gt;</w:t>
        <w:br/>
        <w:t>28.I.1962</w:t>
      </w:r>
    </w:p>
    <w:p>
      <w:r>
        <w:br/>
        <w:t>Прощання Федора Кравчука, колгоспного конюха, з старою хатою&lt;br /&gt;</w:t>
        <w:br/>
        <w:t>Ти стоїш, небагата й непишна,&lt;br /&gt;</w:t>
        <w:br/>
        <w:t>виглядаючи з саду в луг.&lt;br /&gt;</w:t>
        <w:br/>
        <w:t>Рясний цвіт обтрусили вишні&lt;br /&gt;</w:t>
        <w:br/>
        <w:t>на солом’яний твій капелюх.&lt;br /&gt;</w:t>
        <w:br/>
        <w:t>Ти приймала і щастя, і лихо,&lt;br /&gt;</w:t>
        <w:br/>
        <w:t>поважала мій труд і піт,&lt;br /&gt;</w:t>
        <w:br/>
        <w:t>із-під сірої теплої стріхи&lt;br /&gt;</w:t>
        <w:br/>
        <w:t>ти дивилася жадібно в світ.&lt;br /&gt;</w:t>
        <w:br/>
        <w:t>Відчиняла ти лагідно двері&lt;br /&gt;</w:t>
        <w:br/>
        <w:t>для нового життя й добра,&lt;br /&gt;</w:t>
        <w:br/>
        <w:t>друзів кликала до вечері,&lt;br /&gt;</w:t>
        <w:br/>
        <w:t>рідна хато моя стара.&lt;br /&gt;</w:t>
        <w:br/>
        <w:t>Я в тобі розлучився з журбою&lt;br /&gt;</w:t>
        <w:br/>
        <w:t>і навіки спекавсь біди.&lt;br /&gt;</w:t>
        <w:br/>
        <w:t>Я прощаюся нині з тобою,&lt;br /&gt;</w:t>
        <w:br/>
        <w:t>рідна хато моя, назавжди.&lt;br /&gt;</w:t>
        <w:br/>
        <w:t>В нову хату ідуть твої діти&lt;br /&gt;</w:t>
        <w:br/>
        <w:t>з сміхом, з піснею, як вогнем.&lt;br /&gt;</w:t>
        <w:br/>
        <w:t>Як же радість тобі втаїти&lt;br /&gt;</w:t>
        <w:br/>
        <w:t>під старечим своїм брилем!&lt;br /&gt;</w:t>
        <w:br/>
        <w:t>Ти була мені наче мати,&lt;br /&gt;</w:t>
        <w:br/>
        <w:t>ти служила мені як могла —&lt;br /&gt;</w:t>
        <w:br/>
        <w:t>кожна кроквочка, кожна лата&lt;br /&gt;</w:t>
        <w:br/>
        <w:t>не жаліла для нас тепла.&lt;br /&gt;</w:t>
        <w:br/>
        <w:t>Тож сьогодні і в тебе свято,&lt;br /&gt;</w:t>
        <w:br/>
        <w:t>в шибках вогники голубі.&lt;br /&gt;</w:t>
        <w:br/>
        <w:t>Переходячи в нову хату,&lt;br /&gt;</w:t>
        <w:br/>
        <w:t>говорю я:&lt;br /&gt;</w:t>
        <w:br/>
        <w:t>— Спасибі тобі!&lt;br /&gt;</w:t>
        <w:br/>
        <w:t>01.09.1961</w:t>
      </w:r>
    </w:p>
    <w:p>
      <w:r>
        <w:br/>
        <w:t>Дід умер&lt;br /&gt;</w:t>
        <w:br/>
        <w:t>От і все.&lt;br /&gt;</w:t>
        <w:br/>
        <w:t>Поховали старезного діда,&lt;br /&gt;</w:t>
        <w:br/>
        <w:t>закопали навіки у землю святу.&lt;br /&gt;</w:t>
        <w:br/>
        <w:t>Він тепер вже не встане&lt;br /&gt;</w:t>
        <w:br/>
        <w:t>і ранком не піде&lt;br /&gt;</w:t>
        <w:br/>
        <w:t>із косою під гору круту.&lt;br /&gt;</w:t>
        <w:br/>
        <w:t>І не стане мантачкою тишу будити,&lt;br /&gt;</w:t>
        <w:br/>
        <w:t>задивлятися в небо, як гаснуть зірки.&lt;br /&gt;</w:t>
        <w:br/>
        <w:t>Лиш росою по нім буде плакати жито,&lt;br /&gt;</w:t>
        <w:br/>
        <w:t>і пливтимуть над ним непомітно віки.&lt;br /&gt;</w:t>
        <w:br/>
        <w:t>От і все.&lt;br /&gt;</w:t>
        <w:br/>
        <w:t>Поховали хорошу людину,&lt;br /&gt;</w:t>
        <w:br/>
        <w:t>повернули навіки у лоно землі.&lt;br /&gt;</w:t>
        <w:br/>
        <w:t>Та невже ж&lt;br /&gt;</w:t>
        <w:br/>
        <w:t>помістились в тісну домовину&lt;br /&gt;</w:t>
        <w:br/>
        <w:t>всі турботи його,&lt;br /&gt;</w:t>
        <w:br/>
        <w:t>всі надії,&lt;br /&gt;</w:t>
        <w:br/>
        <w:t>жалі!&lt;br /&gt;</w:t>
        <w:br/>
        <w:t>Та невже ж то&lt;br /&gt;</w:t>
        <w:br/>
        <w:t>йому все віднині байдуже —&lt;br /&gt;</w:t>
        <w:br/>
        <w:t>чи світитиме сонце,&lt;br /&gt;</w:t>
        <w:br/>
        <w:t>чи ніч напливе!&lt;br /&gt;</w:t>
        <w:br/>
        <w:t>Біль у душу мою закрадається вужем,&lt;br /&gt;</w:t>
        <w:br/>
        <w:t>відчай груди мені розпанахує, рве.&lt;br /&gt;</w:t>
        <w:br/>
        <w:t>Я готовий&lt;br /&gt;</w:t>
        <w:br/>
        <w:t>повірити в царство небесне,&lt;br /&gt;</w:t>
        <w:br/>
        <w:t>бо не хочу,&lt;br /&gt;</w:t>
        <w:br/>
        <w:t>щоб в землю ішли без сліда&lt;br /&gt;</w:t>
        <w:br/>
        <w:t>безіменні,&lt;br /&gt;</w:t>
        <w:br/>
        <w:t>святі,&lt;br /&gt;</w:t>
        <w:br/>
        <w:t>незрівнянно чудесні,&lt;br /&gt;</w:t>
        <w:br/>
        <w:t>горді діти землі,&lt;br /&gt;</w:t>
        <w:br/>
        <w:t>вірні діти труда.&lt;br /&gt;</w:t>
        <w:br/>
        <w:t>Хай шалені гудуть&lt;br /&gt;</w:t>
        <w:br/>
        <w:t>над планетою весни,&lt;br /&gt;</w:t>
        <w:br/>
        <w:t>хай трава пнеться вгору&lt;br /&gt;</w:t>
        <w:br/>
        <w:t>крізь листя старе...&lt;br /&gt;</w:t>
        <w:br/>
        <w:t>Я не вірю,&lt;br /&gt;</w:t>
        <w:br/>
        <w:t>що дід із могили воскресне,&lt;br /&gt;</w:t>
        <w:br/>
        <w:t>але вірю,&lt;br /&gt;</w:t>
        <w:br/>
        <w:t>що ні —&lt;br /&gt;</w:t>
        <w:br/>
        <w:t>він увесь не умре.&lt;br /&gt;</w:t>
        <w:br/>
        <w:t>Його думи нехитрі&lt;br /&gt;</w:t>
        <w:br/>
        <w:t>додумають внуки,&lt;br /&gt;</w:t>
        <w:br/>
        <w:t>і з очей ще віки пломенітимуть в них&lt;br /&gt;</w:t>
        <w:br/>
        <w:t>його пристрасть і гнів,&lt;br /&gt;</w:t>
        <w:br/>
        <w:t>його радощі й муки,&lt;br /&gt;</w:t>
        <w:br/>
        <w:t>що, вмираючи,&lt;br /&gt;</w:t>
        <w:br/>
        <w:t>він передав для живих.&lt;br /&gt;</w:t>
        <w:br/>
        <w:t>09.06.1959</w:t>
      </w:r>
    </w:p>
    <w:p>
      <w:r>
        <w:br/>
        <w:t>Спасибі&lt;br /&gt;</w:t>
        <w:br/>
        <w:t>Я вклонюся землі і скажу їй:&lt;br /&gt;</w:t>
        <w:br/>
        <w:t>— Спасибі,&lt;br /&gt;</w:t>
        <w:br/>
        <w:t>що мені ти прослалася, тепла, до ніг,&lt;br /&gt;</w:t>
        <w:br/>
        <w:t>що не кінчилась ти на дідівській садибі,&lt;br /&gt;</w:t>
        <w:br/>
        <w:t>але ринула вдаль тисячами доріг.&lt;br /&gt;</w:t>
        <w:br/>
        <w:t>Легко ніжність мою голубину збагнути,&lt;br /&gt;</w:t>
        <w:br/>
        <w:t>ти сама, як святиню, її бережеш:&lt;br /&gt;</w:t>
        <w:br/>
        <w:t>я сьогодні до тебе уже не прикутий&lt;br /&gt;</w:t>
        <w:br/>
        <w:t>ланцюгами холодних безжалісних меж!&lt;br /&gt;</w:t>
        <w:br/>
        <w:t>Це вони мені руки в’язали і ноги,&lt;br /&gt;</w:t>
        <w:br/>
        <w:t>це вони мою мрію тримали в ярмі.&lt;br /&gt;</w:t>
        <w:br/>
        <w:t>Ніби грати, вони обступали дорогу —&lt;br /&gt;</w:t>
        <w:br/>
        <w:t>коридор у вселюдській жорстокій тюрмі.&lt;br /&gt;</w:t>
        <w:br/>
        <w:t>Я, пригнічений ними, не бачив неба,&lt;br /&gt;</w:t>
        <w:br/>
        <w:t>я, задавлений ними, конав у імлі,&lt;br /&gt;</w:t>
        <w:br/>
        <w:t>клаптик щедрості брав я у тебе —&lt;br /&gt;</w:t>
        <w:br/>
        <w:t>у незмірно багатої мами-землі.&lt;br /&gt;</w:t>
        <w:br/>
        <w:t>А вони ж і тобі перекраяли груди,&lt;br /&gt;</w:t>
        <w:br/>
        <w:t>не давали прорватись твоїй доброті.&lt;br /&gt;</w:t>
        <w:br/>
        <w:t>Це було, моя земле, цього вже не буде&lt;br /&gt;</w:t>
        <w:br/>
        <w:t>у моєму й твоєму довічнім житті.&lt;br /&gt;</w:t>
        <w:br/>
        <w:t>У кісниках барвистих із райдуг веселих,&lt;br /&gt;</w:t>
        <w:br/>
        <w:t>з білим бантиком чистих, замріяних хмар —&lt;br /&gt;</w:t>
        <w:br/>
        <w:t>ти стоїш, мов дівча, і підносиш нам келих,&lt;br /&gt;</w:t>
        <w:br/>
        <w:t>щедро ллєш в наші душі зелений нектар.&lt;br /&gt;</w:t>
        <w:br/>
        <w:t>Ти напружила м’язи — і тріснули межі,&lt;br /&gt;</w:t>
        <w:br/>
        <w:t>і сповзли з твого тіла рови-ланцюги,&lt;br /&gt;</w:t>
        <w:br/>
        <w:t>щоб ішов я щасливий в твоїм безбережжі,&lt;br /&gt;</w:t>
        <w:br/>
        <w:t>зачерпнувши із надр твоїх сили й снаги,&lt;br /&gt;</w:t>
        <w:br/>
        <w:t>щоб думки мої пахли у білому хлібі,&lt;br /&gt;</w:t>
        <w:br/>
        <w:t>щоб любов моя квітла пилком на житах.&lt;br /&gt;</w:t>
        <w:br/>
        <w:t>Я скажу тобі, земле:&lt;br /&gt;</w:t>
        <w:br/>
        <w:t>— Синівне спасибі!&lt;br /&gt;</w:t>
        <w:br/>
        <w:t>Будь безсмертна&lt;br /&gt;</w:t>
        <w:br/>
        <w:t>в своїх трудівничих літах.&lt;br /&gt;</w:t>
        <w:br/>
        <w:t>16.08.1960</w:t>
      </w:r>
    </w:p>
    <w:p>
      <w:r>
        <w:br/>
        <w:t>Мій родовід&lt;br /&gt;</w:t>
        <w:br/>
        <w:t>Вельможі пихаті і горді&lt;br /&gt;</w:t>
        <w:br/>
        <w:t>Плетуть родоводів в’язь:&lt;br /&gt;</w:t>
        <w:br/>
        <w:t>В одного — прапрадід став лордом,&lt;br /&gt;</w:t>
        <w:br/>
        <w:t>В іншого — прадід князь.</w:t>
      </w:r>
    </w:p>
    <w:p>
      <w:r>
        <w:br/>
        <w:t>Баньки уп’явши в минуле,&lt;br /&gt;</w:t>
        <w:br/>
        <w:t>Гордо ця знать рече:&lt;br /&gt;</w:t>
        <w:br/>
        <w:t>— Про нас хрестоносці чули...&lt;br /&gt;</w:t>
        <w:br/>
        <w:t>— В нас Рюрика кров тече...</w:t>
      </w:r>
    </w:p>
    <w:p>
      <w:r>
        <w:br/>
        <w:t>— Мій предок вогнем і залізом&lt;br /&gt;</w:t>
        <w:br/>
        <w:t>Титул собі добув...</w:t>
      </w:r>
    </w:p>
    <w:p>
      <w:r>
        <w:br/>
        <w:t>— А мій тисяч сорок зарізав,&lt;br /&gt;</w:t>
        <w:br/>
        <w:t>За це і в пошані був...</w:t>
      </w:r>
    </w:p>
    <w:p>
      <w:r>
        <w:br/>
        <w:t>Нічого собі родоводи!&lt;br /&gt;</w:t>
        <w:br/>
        <w:t>Та киньте свій ґвалт і крик:&lt;br /&gt;</w:t>
        <w:br/>
        <w:t>Я із древнішого роду,&lt;br /&gt;</w:t>
        <w:br/>
        <w:t>Бо я — полтавський мужик.</w:t>
      </w:r>
    </w:p>
    <w:p>
      <w:r>
        <w:br/>
        <w:t>Ви скорчите кисло пику,&lt;br /&gt;</w:t>
        <w:br/>
        <w:t>Коли повідомлю вас,&lt;br /&gt;</w:t>
        <w:br/>
        <w:t>Що предок мій споконвіку&lt;br /&gt;</w:t>
        <w:br/>
        <w:t>Хліб сіяв і свині пас.</w:t>
      </w:r>
    </w:p>
    <w:p>
      <w:r>
        <w:br/>
        <w:t>Щоб жерли ви булки й сало,&lt;br /&gt;</w:t>
        <w:br/>
        <w:t>Віками пер соху-плуг.&lt;br /&gt;</w:t>
        <w:br/>
        <w:t>Хіба ж для історії мало&lt;br /&gt;</w:t>
        <w:br/>
        <w:t>Оцих видатних заслуг?!</w:t>
      </w:r>
    </w:p>
    <w:p>
      <w:r>
        <w:br/>
        <w:t>Я вами гордую, панове,&lt;br /&gt;</w:t>
        <w:br/>
        <w:t>Бо я — знатніший од вас.&lt;br /&gt;</w:t>
        <w:br/>
        <w:t>Звиняйте за грубе слово —&lt;br /&gt;</w:t>
        <w:br/>
        <w:t>Я з вами свиней не пас!&lt;br /&gt;</w:t>
        <w:br/>
        <w:t>23.02.1960</w:t>
      </w:r>
    </w:p>
    <w:p>
      <w:r>
        <w:br/>
        <w:t>Шум полів&lt;br /&gt;</w:t>
        <w:br/>
        <w:t>Над "Кобзарем"&lt;br /&gt;</w:t>
        <w:br/>
        <w:t>Поля мої! Суворі таємниці&lt;br /&gt;</w:t>
        <w:br/>
        <w:t>Я відчуваю в плескоті хлібів —&lt;br /&gt;</w:t>
        <w:br/>
        <w:t>Здається, сотні змучених рабів&lt;br /&gt;</w:t>
        <w:br/>
        <w:t>Звели до сонця стомлені правиці.&lt;br /&gt;</w:t>
        <w:br/>
        <w:t>Зелений подих теплої пшениці&lt;br /&gt;</w:t>
        <w:br/>
        <w:t>Доносить розшум Кобзаревих слів.&lt;br /&gt;</w:t>
        <w:br/>
        <w:t>Любов і ласка, ненависть і гнів&lt;br /&gt;</w:t>
        <w:br/>
        <w:t>Спалахують в рядках, як блискавиці.&lt;br /&gt;</w:t>
        <w:br/>
        <w:t>Скорбота матері і сльози немовляти,&lt;br /&gt;</w:t>
        <w:br/>
        <w:t>І задуми безпомічно крилаті&lt;br /&gt;</w:t>
        <w:br/>
        <w:t>Шукають — не знаходять берегів.&lt;br /&gt;</w:t>
        <w:br/>
        <w:t>Тут правда з кривди злускала облуду,&lt;br /&gt;</w:t>
        <w:br/>
        <w:t>Щоб розказали нам з віків минулих люди&lt;br /&gt;</w:t>
        <w:br/>
        <w:t>Історію насильств і батогів.&lt;br /&gt;</w:t>
        <w:br/>
        <w:t>09.03.1955</w:t>
      </w:r>
    </w:p>
    <w:p>
      <w:r>
        <w:br/>
        <w:t>Леся Українка&lt;br /&gt;</w:t>
        <w:br/>
        <w:t>Десь вітер грає на віолончелі,&lt;br /&gt;</w:t>
        <w:br/>
        <w:t>Морозні пальці приклада до скла,&lt;br /&gt;</w:t>
        <w:br/>
        <w:t>І ти одна в зажуреній оселі&lt;br /&gt;</w:t>
        <w:br/>
        <w:t>Замріяно схилилась до стола.</w:t>
      </w:r>
    </w:p>
    <w:p>
      <w:r>
        <w:br/>
        <w:t>Мов раб німий на араратській скелі&lt;br /&gt;</w:t>
        <w:br/>
        <w:t>Карбує написи про подвиги царя,&lt;br /&gt;</w:t>
        <w:br/>
        <w:t>Ти на папері почуттів моря&lt;br /&gt;</w:t>
        <w:br/>
        <w:t>Переливаєш в строфи невеселі.</w:t>
      </w:r>
    </w:p>
    <w:p>
      <w:r>
        <w:br/>
        <w:t>Ти — хвора дівчина — серед глухої ночі&lt;br /&gt;</w:t>
        <w:br/>
        <w:t>Врізаєш в вічність огненні, пророчі&lt;br /&gt;</w:t>
        <w:br/>
        <w:t>Слова з прийдешніх сонячних віків,</w:t>
      </w:r>
    </w:p>
    <w:p>
      <w:r>
        <w:br/>
        <w:t>Щоб ті слова хитали чорні трони,&lt;br /&gt;</w:t>
        <w:br/>
        <w:t>Щоб їх несли з собою легіони&lt;br /&gt;</w:t>
        <w:br/>
        <w:t>Нових, непереможних Спартаків.&lt;br /&gt;</w:t>
        <w:br/>
        <w:t>04.08.1954</w:t>
      </w:r>
    </w:p>
    <w:p>
      <w:r>
        <w:br/>
        <w:t>Косар&lt;br /&gt;</w:t>
        <w:br/>
        <w:t>В поле вийшов косар на світанні,&lt;br /&gt;</w:t>
        <w:br/>
        <w:t>Ждуть його обважнілі жита,&lt;br /&gt;</w:t>
        <w:br/>
        <w:t>Дзвонять радістю далі туманні,&lt;br /&gt;</w:t>
        <w:br/>
        <w:t>Мов перейдені весни й літа.</w:t>
      </w:r>
    </w:p>
    <w:p>
      <w:r>
        <w:br/>
        <w:t>Приступає косар до роботи,&lt;br /&gt;</w:t>
        <w:br/>
        <w:t>Скісся блискає і співа.&lt;br /&gt;</w:t>
        <w:br/>
        <w:t>Чисті краплі солоного поту&lt;br /&gt;</w:t>
        <w:br/>
        <w:t>Ваговиті, мов чесні слова.</w:t>
      </w:r>
    </w:p>
    <w:p>
      <w:r>
        <w:br/>
        <w:t>Встало сонце і впало в очі,&lt;br /&gt;</w:t>
        <w:br/>
        <w:t>Хмари втому зняли з плечей —&lt;br /&gt;</w:t>
        <w:br/>
        <w:t>Служать людям ці руки робочі,&lt;br /&gt;</w:t>
        <w:br/>
        <w:t>Сонце людям гріє з очей.</w:t>
      </w:r>
    </w:p>
    <w:p>
      <w:r>
        <w:br/>
        <w:t>Стали копи рядами на чати,&lt;br /&gt;</w:t>
        <w:br/>
        <w:t>Залицяється колос до губ —&lt;br /&gt;</w:t>
        <w:br/>
        <w:t>Так свій полудень зустрічати&lt;br /&gt;</w:t>
        <w:br/>
        <w:t>Вміє щирий косар-працелюб.</w:t>
      </w:r>
    </w:p>
    <w:p>
      <w:r>
        <w:br/>
        <w:t>Хай тим стане оце за диво,&lt;br /&gt;</w:t>
        <w:br/>
        <w:t>Хто під регіт і плач жоржин&lt;br /&gt;</w:t>
        <w:br/>
        <w:t>Йде косить поетичну ниву,&lt;br /&gt;</w:t>
        <w:br/>
        <w:t>Позичаючи мозку в машин.</w:t>
      </w:r>
    </w:p>
    <w:p>
      <w:r>
        <w:br/>
        <w:t>Буде, мабуть, повік "кустарно"&lt;br /&gt;</w:t>
        <w:br/>
        <w:t>Оброблятися нива оця —&lt;br /&gt;</w:t>
        <w:br/>
        <w:t>Там пускати машину марно,&lt;br /&gt;</w:t>
        <w:br/>
        <w:t>Де працюють людські серця!</w:t>
      </w:r>
    </w:p>
    <w:p>
      <w:r>
        <w:br/>
        <w:t>Устає косар до роботи,&lt;br /&gt;</w:t>
        <w:br/>
        <w:t>Скісся блискає і співа.&lt;br /&gt;</w:t>
        <w:br/>
        <w:t>Ніби краплі солоного поту,&lt;br /&gt;</w:t>
        <w:br/>
        <w:t>Світять чесні його слова.&lt;br /&gt;</w:t>
        <w:br/>
        <w:t>17.07.1959</w:t>
      </w:r>
    </w:p>
    <w:p>
      <w:r>
        <w:br/>
        <w:t>Перший&lt;br /&gt;</w:t>
        <w:br/>
        <w:t>Першим був не Господь&lt;br /&gt;</w:t>
        <w:br/>
        <w:t>і не геній,&lt;br /&gt;</w:t>
        <w:br/>
        <w:t>першим був —&lt;br /&gt;</w:t>
        <w:br/>
        <w:t>простий чоловік.&lt;br /&gt;</w:t>
        <w:br/>
        <w:t>Він ходив&lt;br /&gt;</w:t>
        <w:br/>
        <w:t>по землі зеленій&lt;br /&gt;</w:t>
        <w:br/>
        <w:t>і, між іншим,&lt;br /&gt;</w:t>
        <w:br/>
        <w:t>хлібину спік.&lt;br /&gt;</w:t>
        <w:br/>
        <w:t>І не зміг&lt;br /&gt;</w:t>
        <w:br/>
        <w:t>заробить монумента&lt;br /&gt;</w:t>
        <w:br/>
        <w:t>цей наївний франк&lt;br /&gt;</w:t>
        <w:br/>
        <w:t>чи дуліб,&lt;br /&gt;</w:t>
        <w:br/>
        <w:t>бо не зміг він&lt;br /&gt;</w:t>
        <w:br/>
        <w:t>знайти момента,&lt;br /&gt;</w:t>
        <w:br/>
        <w:t>щоб узяти патент&lt;br /&gt;</w:t>
        <w:br/>
        <w:t>на хліб.&lt;br /&gt;</w:t>
        <w:br/>
        <w:t>Постаріла вже&lt;br /&gt;</w:t>
        <w:br/>
        <w:t>мудрість Божа,&lt;br /&gt;</w:t>
        <w:br/>
        <w:t>розтрощив її&lt;br /&gt;</w:t>
        <w:br/>
        <w:t>грізний час.&lt;br /&gt;</w:t>
        <w:br/>
        <w:t>Хлібом&lt;br /&gt;</w:t>
        <w:br/>
        <w:t>геній живився кожен,&lt;br /&gt;</w:t>
        <w:br/>
        <w:t>щоби розум його не погас.&lt;br /&gt;</w:t>
        <w:br/>
        <w:t>Та нехай над землею година&lt;br /&gt;</w:t>
        <w:br/>
        <w:t>чи негода лютує і рве,—&lt;br /&gt;</w:t>
        <w:br/>
        <w:t>вічна мудрість простої людини&lt;br /&gt;</w:t>
        <w:br/>
        <w:t>в паляниці звичайній живе.&lt;br /&gt;</w:t>
        <w:br/>
        <w:t>14.10.1961</w:t>
      </w:r>
    </w:p>
    <w:p>
      <w:r>
        <w:br/>
        <w:t>Квіти&lt;br /&gt;</w:t>
        <w:br/>
        <w:t>Слів на описи ие трачу, словом не передаси&lt;br /&gt;</w:t>
        <w:br/>
        <w:t>Їх земної, безсловесної, дивовижної краси.&lt;br /&gt;</w:t>
        <w:br/>
        <w:t>Люди дивляться, п’яніють, в них кохаються віки,&lt;br /&gt;</w:t>
        <w:br/>
        <w:t>Нареченим їх дарують, заплітають у вінки.&lt;br /&gt;</w:t>
        <w:br/>
        <w:t>Ними кожен свою радість, власне щастя назива,&lt;br /&gt;</w:t>
        <w:br/>
        <w:t>Квіти часто нам говорять втричі більше, ніж слова.&lt;br /&gt;</w:t>
        <w:br/>
        <w:t>Скільки ми їм довіряли мрій, недоспаних ночей!&lt;br /&gt;</w:t>
        <w:br/>
        <w:t>Але є ще кращі квіти, невидимі для очей.&lt;br /&gt;</w:t>
        <w:br/>
        <w:t>Не цвітуть вони на клумбах і на тихих озерцях,&lt;br /&gt;</w:t>
        <w:br/>
        <w:t>А цвітуть вони у грудях, у людських цвітуть серцях.&lt;br /&gt;</w:t>
        <w:br/>
        <w:t>В щирім серці, в чесних грудях — вірю, знаю! — квіти є!&lt;br /&gt;</w:t>
        <w:br/>
        <w:t>Щастя їх коріння поїть, радість барв їм додає.&lt;br /&gt;</w:t>
        <w:br/>
        <w:t>В них красується, ясніє мрій дитинна чистота,&lt;br /&gt;</w:t>
        <w:br/>
        <w:t>Золотими пелюстками в них кохання розцвіта.&lt;br /&gt;</w:t>
        <w:br/>
        <w:t>Щоб вони не помарніли в душах чистих і ясних,&lt;br /&gt;</w:t>
        <w:br/>
        <w:t>Завжди ніжністю й любов’ю поливайте, люди, їх.&lt;br /&gt;</w:t>
        <w:br/>
        <w:t>18.05.1957</w:t>
      </w:r>
    </w:p>
    <w:p>
      <w:r>
        <w:br/>
        <w:t>Ми думаєм про вас. В погожі літні ночі&lt;br /&gt;</w:t>
        <w:br/>
        <w:t>Ми думаєм про вас. В погожі літні ночі,&lt;br /&gt;</w:t>
        <w:br/>
        <w:t>В морозні ранки, і вечірній час,&lt;br /&gt;</w:t>
        <w:br/>
        <w:t>І в свята гомінкі, і в дні робочі&lt;br /&gt;</w:t>
        <w:br/>
        <w:t>Ми думаємо, правнуки, про вас.</w:t>
      </w:r>
    </w:p>
    <w:p>
      <w:r>
        <w:br/>
        <w:t>Ми думаєм про вас — і тому наші руки&lt;br /&gt;</w:t>
        <w:br/>
        <w:t>Не в’януть біля плуга і станка,&lt;br /&gt;</w:t>
        <w:br/>
        <w:t>Тому в серцях у нас невитончена мука,&lt;br /&gt;</w:t>
        <w:br/>
        <w:t>А радість голосиста і дзвінка.</w:t>
      </w:r>
    </w:p>
    <w:p>
      <w:r>
        <w:br/>
        <w:t>Ні, то не сум промінить риса кожна,&lt;br /&gt;</w:t>
        <w:br/>
        <w:t>То творчість б’є з натхненних наших віч,&lt;br /&gt;</w:t>
        <w:br/>
        <w:t>А творчість завжди мрійна і тривожна,&lt;br /&gt;</w:t>
        <w:br/>
        <w:t>Немов травнева неспокійна ніч.</w:t>
      </w:r>
    </w:p>
    <w:p>
      <w:r>
        <w:br/>
        <w:t>Ні, сонний спокій зовсім нам не сниться,&lt;br /&gt;</w:t>
        <w:br/>
        <w:t>Ні, нас не вабить ніжна тишина —&lt;br /&gt;</w:t>
        <w:br/>
        <w:t>Прийдешнє осяває наші лиця,&lt;br /&gt;</w:t>
        <w:br/>
        <w:t>Неспокій творчий з вічністю єдна.</w:t>
      </w:r>
    </w:p>
    <w:p>
      <w:r>
        <w:br/>
        <w:t>І тому ми спокійно і суворо&lt;br /&gt;</w:t>
        <w:br/>
        <w:t>Стрічаємо у праці і борні&lt;br /&gt;</w:t>
        <w:br/>
        <w:t>Наклепи злобні і тупі докори,&lt;br /&gt;</w:t>
        <w:br/>
        <w:t>Потоки божевільної брехні.</w:t>
      </w:r>
    </w:p>
    <w:p>
      <w:r>
        <w:br/>
        <w:t>Ми думаєм про вас. В погожі літні ночі,&lt;br /&gt;</w:t>
        <w:br/>
        <w:t>В морозні ранки і вечірній час,&lt;br /&gt;</w:t>
        <w:br/>
        <w:t>На свята гомінкі і в дні робочі,&lt;br /&gt;</w:t>
        <w:br/>
        <w:t>Нащадки дорогі, ми захищаєм вас.</w:t>
      </w:r>
    </w:p>
    <w:p>
      <w:r>
        <w:br/>
        <w:t>01.02.1958</w:t>
      </w:r>
    </w:p>
    <w:p>
      <w:r>
        <w:br/>
        <w:t>Ровесникам&lt;br /&gt;</w:t>
        <w:br/>
        <w:t>Ми в світ прийшли успадкувати славу,&lt;br /&gt;</w:t>
        <w:br/>
        <w:t>Діла, і думи, й чесні мозолі,&lt;br /&gt;</w:t>
        <w:br/>
        <w:t>Батьків велику полум’яну справу,&lt;br /&gt;</w:t>
        <w:br/>
        <w:t>Що захистила правду на землі.</w:t>
      </w:r>
    </w:p>
    <w:p>
      <w:r>
        <w:br/>
        <w:t>Нам не дрімать на тихому причалі,&lt;br /&gt;</w:t>
        <w:br/>
        <w:t>Не виливать в кімнатній тишині&lt;br /&gt;</w:t>
        <w:br/>
        <w:t>Свої дрібненькі втіхи і печалі&lt;br /&gt;</w:t>
        <w:br/>
        <w:t>В меланхолійні вірші і пісні.</w:t>
      </w:r>
    </w:p>
    <w:p>
      <w:r>
        <w:br/>
        <w:t>Нехай серця не знають супокою,&lt;br /&gt;</w:t>
        <w:br/>
        <w:t>Хай обганяють мрії часу біг,&lt;br /&gt;</w:t>
        <w:br/>
        <w:t>І наша юність буде хай такою,&lt;br /&gt;</w:t>
        <w:br/>
        <w:t>Щоб їй ніхто не заздрити не міг!</w:t>
      </w:r>
    </w:p>
    <w:p>
      <w:r>
        <w:br/>
        <w:t>22.06.1958</w:t>
      </w:r>
    </w:p>
    <w:p>
      <w:r>
        <w:br/>
        <w:t>Юність в інших завше загадкова&lt;br /&gt;</w:t>
        <w:br/>
        <w:t>Юність в інших завше загадкова.&lt;br /&gt;</w:t>
        <w:br/>
        <w:t>А своя — проста була чи ні?&lt;br /&gt;</w:t>
        <w:br/>
        <w:t>Це ж вона уперто й гарячково&lt;br /&gt;</w:t>
        <w:br/>
        <w:t>Відкривала істини смішні.</w:t>
      </w:r>
    </w:p>
    <w:p>
      <w:r>
        <w:br/>
        <w:t>Це ж вона, нестримана й криклива,&lt;br /&gt;</w:t>
        <w:br/>
        <w:t>Повна вихвалянь і недовір,&lt;br /&gt;</w:t>
        <w:br/>
        <w:t>В поєдинки рвалася сміливо,&lt;br /&gt;</w:t>
        <w:br/>
        <w:t>Глуздові часом наперекір.</w:t>
      </w:r>
    </w:p>
    <w:p>
      <w:r>
        <w:br/>
        <w:t>То чого ж стогнати кучеряво:&lt;br /&gt;</w:t>
        <w:br/>
        <w:t>— Що за діти — хай боронить Бог! —&lt;br /&gt;</w:t>
        <w:br/>
        <w:t>Юність має на тривоги право,&lt;br /&gt;</w:t>
        <w:br/>
        <w:t>Що ж то і за юність без тривог!</w:t>
      </w:r>
    </w:p>
    <w:p>
      <w:r>
        <w:br/>
        <w:t>Хай ми посинієм од натуги,&lt;br /&gt;</w:t>
        <w:br/>
        <w:t>Поступ не зупиним все одно:&lt;br /&gt;</w:t>
        <w:br/>
        <w:t>Нові покоління — не папуги,&lt;br /&gt;</w:t>
        <w:br/>
        <w:t>Щоб товкти заучене давно!</w:t>
      </w:r>
    </w:p>
    <w:p>
      <w:r>
        <w:br/>
        <w:t>Юність вчать — наука їй не шкодить,&lt;br /&gt;</w:t>
        <w:br/>
        <w:t>Але рветься зойк у мене з уст:&lt;br /&gt;</w:t>
        <w:br/>
        <w:t>Хай до неї й близько не підходить&lt;br /&gt;</w:t>
        <w:br/>
        <w:t>Із своєю міркою Прокруст!&lt;br /&gt;</w:t>
        <w:br/>
        <w:t>21.01.1962</w:t>
      </w:r>
    </w:p>
    <w:p>
      <w:r>
        <w:br/>
        <w:t>Земля кричить. Шинкують кров’ю війни...&lt;br /&gt;</w:t>
        <w:br/>
        <w:t>Земля кричить. Шинкують кров’ю війни,&lt;br /&gt;</w:t>
        <w:br/>
        <w:t>І падають занози від ярма,&lt;br /&gt;</w:t>
        <w:br/>
        <w:t>І лиш годинник холодно й спокійно&lt;br /&gt;</w:t>
        <w:br/>
        <w:t>Рахує дні, розтрачені дарма.</w:t>
      </w:r>
    </w:p>
    <w:p>
      <w:r>
        <w:br/>
        <w:t>І без кінця — окопи, барикади,&lt;br /&gt;</w:t>
        <w:br/>
        <w:t>Та над громадами кривавих тіл&lt;br /&gt;</w:t>
        <w:br/>
        <w:t>Гриміли пишні і бучні паради&lt;br /&gt;</w:t>
        <w:br/>
        <w:t>Нових Тимурів і Аттіл.</w:t>
      </w:r>
    </w:p>
    <w:p>
      <w:r>
        <w:br/>
        <w:t>Це все було... Були німі кургани,&lt;br /&gt;</w:t>
        <w:br/>
        <w:t>І війни йшли не на життя — на смерть,&lt;br /&gt;</w:t>
        <w:br/>
        <w:t>Гриміли залпи, і ятрились рани,&lt;br /&gt;</w:t>
        <w:br/>
        <w:t>І світ ішов, здавалось, шкереберть.</w:t>
      </w:r>
    </w:p>
    <w:p>
      <w:r>
        <w:br/>
        <w:t>І вся планета ніби очманіла,&lt;br /&gt;</w:t>
        <w:br/>
        <w:t>Людина в землю заривалася, мов кріт,&lt;br /&gt;</w:t>
        <w:br/>
        <w:t>А над землею бомби стугоніли,&lt;br /&gt;</w:t>
        <w:br/>
        <w:t>І падали тіла на рваний дріт.</w:t>
      </w:r>
    </w:p>
    <w:p>
      <w:r>
        <w:br/>
        <w:t>Це все було... О, не забудьте, люди,&lt;br /&gt;</w:t>
        <w:br/>
        <w:t>Своїх братів, що нині неживі,&lt;br /&gt;</w:t>
        <w:br/>
        <w:t>Що руйнували світ тиранства і облуди&lt;br /&gt;</w:t>
        <w:br/>
        <w:t>І нищили в’язниці вікові.</w:t>
      </w:r>
    </w:p>
    <w:p>
      <w:r>
        <w:br/>
        <w:t>О, не забудьте тих, що рвались крізь багнети,&lt;br /&gt;</w:t>
        <w:br/>
        <w:t>В степах поклали голови свої,&lt;br /&gt;</w:t>
        <w:br/>
        <w:t>Щоб більше нашу голубу планету&lt;br /&gt;</w:t>
        <w:br/>
        <w:t>Не шарпали розбійницькі бої,</w:t>
      </w:r>
    </w:p>
    <w:p>
      <w:r>
        <w:br/>
        <w:t>Щоб не здригався всесвіт малярійно&lt;br /&gt;</w:t>
        <w:br/>
        <w:t>І небо не стогнало від заграв,&lt;br /&gt;</w:t>
        <w:br/>
        <w:t>Щоб нам годинник радісно й спокійно&lt;br /&gt;</w:t>
        <w:br/>
        <w:t>Віки ясної дружби рахував!</w:t>
      </w:r>
    </w:p>
    <w:p>
      <w:r>
        <w:br/>
        <w:t>1963</w:t>
      </w:r>
    </w:p>
    <w:p>
      <w:r>
        <w:br/>
        <w:t>Русь&lt;br /&gt;</w:t>
        <w:br/>
        <w:t>І&lt;br /&gt;</w:t>
        <w:br/>
        <w:t>З глибин віків і гордо, й величаво&lt;br /&gt;</w:t>
        <w:br/>
        <w:t>Встає легендами овіяне ім’я.&lt;br /&gt;</w:t>
        <w:br/>
        <w:t>Минуле — сон, але сліпа змія&lt;br /&gt;</w:t>
        <w:br/>
        <w:t>Не отруїла доблесті і слави.&lt;br /&gt;</w:t>
        <w:br/>
        <w:t>То ж не орда завзята і кривава&lt;br /&gt;</w:t>
        <w:br/>
        <w:t>Неждано появилася в степах,&lt;br /&gt;</w:t>
        <w:br/>
        <w:t>Щоб у сплюндрованих і спалених містах&lt;br /&gt;</w:t>
        <w:br/>
        <w:t>Шуміли оргії і варварські забави.&lt;br /&gt;</w:t>
        <w:br/>
        <w:t>То встала Русь в кольчузі і шоломі,&lt;br /&gt;</w:t>
        <w:br/>
        <w:t>Щоб їй стихія покорилась дика,&lt;br /&gt;</w:t>
        <w:br/>
        <w:t>І вів її у далі невідомі&lt;br /&gt;</w:t>
        <w:br/>
        <w:t>Син Перуна Олег-владика...&lt;br /&gt;</w:t>
        <w:br/>
        <w:t>І Візантія снила крізь туман —&lt;br /&gt;</w:t>
        <w:br/>
        <w:t>Підводив голову народжений титан.</w:t>
      </w:r>
    </w:p>
    <w:p>
      <w:r>
        <w:br/>
        <w:t>II&lt;br /&gt;</w:t>
        <w:br/>
        <w:t>Підводив голову народжений титан,&lt;br /&gt;</w:t>
        <w:br/>
        <w:t>І йшли назустріч вічності і смерті&lt;br /&gt;</w:t>
        <w:br/>
        <w:t>Нездолані, гарячі і уперті&lt;br /&gt;</w:t>
        <w:br/>
        <w:t>Дружини непокірливих слов’ян.&lt;br /&gt;</w:t>
        <w:br/>
        <w:t>Русь не дрімала, стомлена і млява,&lt;br /&gt;</w:t>
        <w:br/>
        <w:t>Забившися ведмедем у барліг,&lt;br /&gt;</w:t>
        <w:br/>
        <w:t>Бо відчували грек і печеніг&lt;br /&gt;</w:t>
        <w:br/>
        <w:t>Відлуння кроків князя Святослава.&lt;br /&gt;</w:t>
        <w:br/>
        <w:t>Цвіли хоругви руські на Дунаї,&lt;br /&gt;</w:t>
        <w:br/>
        <w:t>І Доростол навіки записав,&lt;br /&gt;</w:t>
        <w:br/>
        <w:t>Що мертвий воїн сорому не має.&lt;br /&gt;</w:t>
        <w:br/>
        <w:t>І ворог знав, підступний і лукавий,&lt;br /&gt;</w:t>
        <w:br/>
        <w:t>Що витязь тут не здобичі шукав,&lt;br /&gt;</w:t>
        <w:br/>
        <w:t>І війни йшли не тільки ради слави.</w:t>
      </w:r>
    </w:p>
    <w:p>
      <w:r>
        <w:br/>
        <w:t>ІІІ&lt;br /&gt;</w:t>
        <w:br/>
        <w:t>І війни йшли не тільки ради слави,&lt;br /&gt;</w:t>
        <w:br/>
        <w:t>Бо іншій все корилося меті —&lt;br /&gt;</w:t>
        <w:br/>
        <w:t>Меч Святослава прокладав путі&lt;br /&gt;</w:t>
        <w:br/>
        <w:t>Для мудрості ясної Ярослава.&lt;br /&gt;</w:t>
        <w:br/>
        <w:t>Коли була Європа в забутті&lt;br /&gt;</w:t>
        <w:br/>
        <w:t>Та істина у вогнищах палала,&lt;br /&gt;</w:t>
        <w:br/>
        <w:t>Антична мудрість гордо оживала&lt;br /&gt;</w:t>
        <w:br/>
        <w:t>В твоїм, о Русь, допитливім житті.&lt;br /&gt;</w:t>
        <w:br/>
        <w:t>За ясні зорі і за тихі води&lt;br /&gt;</w:t>
        <w:br/>
        <w:t>Ішли в бої сини твого народу&lt;br /&gt;</w:t>
        <w:br/>
        <w:t>І гинули, слабіючи від ран.&lt;br /&gt;</w:t>
        <w:br/>
        <w:t>Але тебе ця кров не зупиняла,&lt;br /&gt;</w:t>
        <w:br/>
        <w:t>Бо ти й тоді, хай підсвідомо, дбала&lt;br /&gt;</w:t>
        <w:br/>
        <w:t>За кращу, світлу долю всіх слов’ян.&lt;br /&gt;</w:t>
        <w:br/>
        <w:t>30.04.1956</w:t>
      </w:r>
    </w:p>
    <w:p>
      <w:r>
        <w:br/>
        <w:t>Вже день здається сивим і безсилим&lt;br /&gt;</w:t>
        <w:br/>
        <w:t>Вже день здається сивим і безсилим,&lt;br /&gt;</w:t>
        <w:br/>
        <w:t>І домліває в зарослях ріка...&lt;br /&gt;</w:t>
        <w:br/>
        <w:t>Луги, луги, пропахлі сіном прілим,&lt;br /&gt;</w:t>
        <w:br/>
        <w:t>Чи ви мене впізнали, земляка?&lt;br /&gt;</w:t>
        <w:br/>
        <w:t>Я тут колись бродив між лепехою&lt;br /&gt;</w:t>
        <w:br/>
        <w:t>І спочивать сідав на купині —&lt;br /&gt;</w:t>
        <w:br/>
        <w:t>Тоді ви разом бавились зі мною,&lt;br /&gt;</w:t>
        <w:br/>
        <w:t>Свою журбу повідали мені.&lt;br /&gt;</w:t>
        <w:br/>
        <w:t>Чому ж тепер така сумна напруга,&lt;br /&gt;</w:t>
        <w:br/>
        <w:t>Завмерла мова в тиші верховіть?&lt;br /&gt;</w:t>
        <w:br/>
        <w:t>Та ви ие бійтесь — я вернувся другом,&lt;br /&gt;</w:t>
        <w:br/>
        <w:t>Я зрозумію все — шуміть, шуміть...&lt;br /&gt;</w:t>
        <w:br/>
        <w:t>11.07.1956</w:t>
      </w:r>
    </w:p>
    <w:p>
      <w:r>
        <w:br/>
        <w:t>Пучок суниць&lt;br /&gt;</w:t>
        <w:br/>
        <w:t>У степу не було нікого,&lt;br /&gt;</w:t>
        <w:br/>
        <w:t>Тільки вітер та ми й ковила,&lt;br /&gt;</w:t>
        <w:br/>
        <w:t>І мовчала струнка дорога,&lt;br /&gt;</w:t>
        <w:br/>
        <w:t>Що, здавалося, в небо вела.</w:t>
      </w:r>
    </w:p>
    <w:p>
      <w:r>
        <w:br/>
        <w:t>Та сміялося сонце в блакиті&lt;br /&gt;</w:t>
        <w:br/>
        <w:t>Над безмежжям німим цілини.&lt;br /&gt;</w:t>
        <w:br/>
        <w:t>В курені, що соломою криті,&lt;br /&gt;</w:t>
        <w:br/>
        <w:t>Ми дівчатам несли кавуни.</w:t>
      </w:r>
    </w:p>
    <w:p>
      <w:r>
        <w:br/>
        <w:t>І припала ж така година,&lt;br /&gt;</w:t>
        <w:br/>
        <w:t>Дуже радісна й трохи сумна:&lt;br /&gt;</w:t>
        <w:br/>
        <w:t>У Миколи були іменини,&lt;br /&gt;</w:t>
        <w:br/>
        <w:t>А у нас не було вина.</w:t>
      </w:r>
    </w:p>
    <w:p>
      <w:r>
        <w:br/>
        <w:t>Прокляли ми тоді дорогу,&lt;br /&gt;</w:t>
        <w:br/>
        <w:t>Що вона подалась не туди —&lt;br /&gt;</w:t>
        <w:br/>
        <w:t>Пнеться в небо, мабуть, до Бога,&lt;br /&gt;</w:t>
        <w:br/>
        <w:t>А від нього вина не жди...</w:t>
      </w:r>
    </w:p>
    <w:p>
      <w:r>
        <w:br/>
        <w:t>Гоготіло вночі багаття,&lt;br /&gt;</w:t>
        <w:br/>
        <w:t>Танцювали зірки у вогні,&lt;br /&gt;</w:t>
        <w:br/>
        <w:t>І дівчата в святешних платтях&lt;br /&gt;</w:t>
        <w:br/>
        <w:t>Дарували Миколі пісні.</w:t>
      </w:r>
    </w:p>
    <w:p>
      <w:r>
        <w:br/>
        <w:t>Чисту воду пили із бочки,&lt;br /&gt;</w:t>
        <w:br/>
        <w:t>Брудершафти і тости були,&lt;br /&gt;</w:t>
        <w:br/>
        <w:t>Пап солідних сини і дочки&lt;br /&gt;</w:t>
        <w:br/>
        <w:t>Круг багаття тамтам вели.</w:t>
      </w:r>
    </w:p>
    <w:p>
      <w:r>
        <w:br/>
        <w:t>І уже як першій зірниці&lt;br /&gt;</w:t>
        <w:br/>
        <w:t>Усміхнулася жовта стерня,&lt;br /&gt;</w:t>
        <w:br/>
        <w:t>Піднесли ми йому суниці,&lt;br /&gt;</w:t>
        <w:br/>
        <w:t>Що збирали гуртом півдня.</w:t>
      </w:r>
    </w:p>
    <w:p>
      <w:r>
        <w:br/>
        <w:t>Бо тоді у зелених суницях&lt;br /&gt;</w:t>
        <w:br/>
        <w:t>Вся фантазія наша жила.&lt;br /&gt;</w:t>
        <w:br/>
        <w:t>Бачив я: у Миколи в зіницях&lt;br /&gt;</w:t>
        <w:br/>
        <w:t>Синім полум’ям радість цвіла.</w:t>
      </w:r>
    </w:p>
    <w:p>
      <w:r>
        <w:br/>
        <w:t>І стояв він, як мак, рум’яний,&lt;br /&gt;</w:t>
        <w:br/>
        <w:t>Бурмотів невиразно: "Бра..."&lt;br /&gt;</w:t>
        <w:br/>
        <w:t>Був Микола від щастя п’яний,&lt;br /&gt;</w:t>
        <w:br/>
        <w:t>Від хмільного людського добра.</w:t>
      </w:r>
    </w:p>
    <w:p>
      <w:r>
        <w:br/>
        <w:t>14.10.1961</w:t>
      </w:r>
    </w:p>
    <w:p>
      <w:r>
        <w:br/>
        <w:t>Грудочка землі&lt;br /&gt;</w:t>
        <w:br/>
        <w:t>Ще в дитинстві я ходив у трави,&lt;br /&gt;</w:t>
        <w:br/>
        <w:t>В гомінливі трепетні ліси,&lt;br /&gt;</w:t>
        <w:br/>
        <w:t>Де дуби мовчали величаво&lt;br /&gt;</w:t>
        <w:br/>
        <w:t>У краплинках ранньої роси.</w:t>
      </w:r>
    </w:p>
    <w:p>
      <w:r>
        <w:br/>
        <w:t>Бігла стежка в далеч і губилась,&lt;br /&gt;</w:t>
        <w:br/>
        <w:t>А мені у безтурботні дні&lt;br /&gt;</w:t>
        <w:br/>
        <w:t>Назавжди, навіки полюбились&lt;br /&gt;</w:t>
        <w:br/>
        <w:t>Ніжні і замріяні пісні.</w:t>
      </w:r>
    </w:p>
    <w:p>
      <w:r>
        <w:br/>
        <w:t>В них дзвеніло щастя непочате,&lt;br /&gt;</w:t>
        <w:br/>
        <w:t>Радість невимовна і жива,&lt;br /&gt;</w:t>
        <w:br/>
        <w:t>Коли їх виводили дівчата,&lt;br /&gt;</w:t>
        <w:br/>
        <w:t>Як ішли у поле на жнива.</w:t>
      </w:r>
    </w:p>
    <w:p>
      <w:r>
        <w:br/>
        <w:t>Ті пісні мене найперше вчили&lt;br /&gt;</w:t>
        <w:br/>
        <w:t>Поважати труд людський і піт,&lt;br /&gt;</w:t>
        <w:br/>
        <w:t>Шанувать Вітчизну мою милу,&lt;br /&gt;</w:t>
        <w:br/>
        <w:t>Бо вона одна на цілий світ.</w:t>
      </w:r>
    </w:p>
    <w:p>
      <w:r>
        <w:br/>
        <w:t>Бо вона одна за всіх нас дбає,&lt;br /&gt;</w:t>
        <w:br/>
        <w:t>Нам дає і мрії, і слова,&lt;br /&gt;</w:t>
        <w:br/>
        <w:t>Силою своєю напуває,&lt;br /&gt;</w:t>
        <w:br/>
        <w:t>Ласкою своєю зігріва.</w:t>
      </w:r>
    </w:p>
    <w:p>
      <w:r>
        <w:br/>
        <w:t>З нею я ділити завжди буду&lt;br /&gt;</w:t>
        <w:br/>
        <w:t>Радощі, турботи і жалі,&lt;br /&gt;</w:t>
        <w:br/>
        <w:t>Бо у мене стукотить у грудях&lt;br /&gt;</w:t>
        <w:br/>
        <w:t>Грудочка любимої землі.</w:t>
      </w:r>
    </w:p>
    <w:p>
      <w:r>
        <w:br/>
        <w:t>26-27.11.1957</w:t>
      </w:r>
    </w:p>
    <w:p>
      <w:r>
        <w:br/>
        <w:t>Степ&lt;br /&gt;</w:t>
        <w:br/>
        <w:t>Трави в’януть під млосною спекою,&lt;br /&gt;</w:t>
        <w:br/>
        <w:t>Крутить вихор серпневий пил,&lt;br /&gt;</w:t>
        <w:br/>
        <w:t>Осокори за даллю далекою&lt;br /&gt;</w:t>
        <w:br/>
        <w:t>Підпирають в степу небосхил.&lt;br /&gt;</w:t>
        <w:br/>
        <w:t>А до них між балками та нивами&lt;br /&gt;</w:t>
        <w:br/>
        <w:t>Вибігає закурений шлях,&lt;br /&gt;</w:t>
        <w:br/>
        <w:t>Огинає химерними звивами&lt;br /&gt;</w:t>
        <w:br/>
        <w:t>Жовті стерні на тихих полях.&lt;br /&gt;</w:t>
        <w:br/>
        <w:t>Тут роботи нема обережному —&lt;br /&gt;</w:t>
        <w:br/>
        <w:t>Де для нього тут межу найдеш?&lt;br /&gt;</w:t>
        <w:br/>
        <w:t>Той господар в просторі безмежному,&lt;br /&gt;</w:t>
        <w:br/>
        <w:t>Хто душею відрікся меж!</w:t>
      </w:r>
    </w:p>
    <w:p>
      <w:r>
        <w:br/>
        <w:t>1961</w:t>
      </w:r>
    </w:p>
    <w:p>
      <w:r>
        <w:br/>
        <w:t>Гнівні сонети&lt;br /&gt;</w:t>
        <w:br/>
        <w:t>І. Погода</w:t>
      </w:r>
    </w:p>
    <w:p>
      <w:r>
        <w:br/>
        <w:t>Тремтіть небіжчика не змусиш від морозу,&lt;br /&gt;</w:t>
        <w:br/>
        <w:t>Та й від жари він пітувать не стане,&lt;br /&gt;</w:t>
        <w:br/>
        <w:t>Як не народить думку, хоч погану.&lt;br /&gt;</w:t>
        <w:br/>
        <w:t>Муштрований убогий розум.&lt;br /&gt;</w:t>
        <w:br/>
        <w:t>Він буде завжди вірити прогнозам.&lt;br /&gt;</w:t>
        <w:br/>
        <w:t>На все життя складать наївні плани.&lt;br /&gt;</w:t>
        <w:br/>
        <w:t>Вмивати морду заспану з-під крана —&lt;br /&gt;</w:t>
        <w:br/>
        <w:t>Він побоїться поклонитись грозам.&lt;br /&gt;</w:t>
        <w:br/>
        <w:t>Він, може, нишком буде навіть злитись.&lt;br /&gt;</w:t>
        <w:br/>
        <w:t>Та побоїться, грішник, помилитись&lt;br /&gt;</w:t>
        <w:br/>
        <w:t>І буде тихо та спокійно жить.&lt;br /&gt;</w:t>
        <w:br/>
        <w:t>І тільки той, хто чхає на погоду.&lt;br /&gt;</w:t>
        <w:br/>
        <w:t>Той, хто не служить череву в догоду.&lt;br /&gt;</w:t>
        <w:br/>
        <w:t>Зуміє правді й розуму служить.&lt;br /&gt;</w:t>
        <w:br/>
        <w:t>ІI. БЕЗ НАЗВИ&lt;br /&gt;</w:t>
        <w:br/>
        <w:t>Комусь життя — забави та відради,&lt;br /&gt;</w:t>
        <w:br/>
        <w:t>А світ закритий ширмою вікна,&lt;br /&gt;</w:t>
        <w:br/>
        <w:t>Турбота в нього цілий вік одна —&lt;br /&gt;</w:t>
        <w:br/>
        <w:t>Дістать дружині пудри та помади.&lt;br /&gt;</w:t>
        <w:br/>
        <w:t>І він до всього шкірить зуби радо,&lt;br /&gt;</w:t>
        <w:br/>
        <w:t>У все повірив і прийма сповна,&lt;br /&gt;</w:t>
        <w:br/>
        <w:t>А думати тоді він тільки зна.&lt;br /&gt;</w:t>
        <w:br/>
        <w:t>Коли відгадує кросворди та шаради.&lt;br /&gt;</w:t>
        <w:br/>
        <w:t>Безпечний дурнику. Живи собі на втіху,&lt;br /&gt;</w:t>
        <w:br/>
        <w:t>Не знай ні горя, ні страшного лиха&lt;br /&gt;</w:t>
        <w:br/>
        <w:t>Думки носить у черепі тугому.&lt;br /&gt;</w:t>
        <w:br/>
        <w:t>Мугич пісні гугняво під сопілку, їж досхочу, на свято пий горілку.&lt;br /&gt;</w:t>
        <w:br/>
        <w:t>Але хоч жить не заважай нікому.</w:t>
      </w:r>
    </w:p>
    <w:p>
      <w:r>
        <w:br/>
        <w:t>Ніч в озері&lt;br /&gt;</w:t>
        <w:br/>
        <w:t>В мовчанні вод пригнічено-веселих&lt;br /&gt;</w:t>
        <w:br/>
        <w:t>Застигли зорі на холоднім дні —&lt;br /&gt;</w:t>
        <w:br/>
        <w:t>І озеро нагадує мені&lt;br /&gt;</w:t>
        <w:br/>
        <w:t>Великий таємничий келих.</w:t>
      </w:r>
    </w:p>
    <w:p>
      <w:r>
        <w:br/>
        <w:t>На дні повільно хмари темно-сині&lt;br /&gt;</w:t>
        <w:br/>
        <w:t>Повзуть, немов підводні кораблі,&lt;br /&gt;</w:t>
        <w:br/>
        <w:t>А навкруги ні клаптика землі —&lt;br /&gt;</w:t>
        <w:br/>
        <w:t>Одні лиш зорі, строгі і красиві.</w:t>
      </w:r>
    </w:p>
    <w:p>
      <w:r>
        <w:br/>
        <w:t>І я тремчу — у грудях канонада,&lt;br /&gt;</w:t>
        <w:br/>
        <w:t>Я онімів, бо неземна принада&lt;br /&gt;</w:t>
        <w:br/>
        <w:t>Мені так душу щастям колиса.</w:t>
      </w:r>
    </w:p>
    <w:p>
      <w:r>
        <w:br/>
        <w:t>І соромно стає, і розум боре втома:&lt;br /&gt;</w:t>
        <w:br/>
        <w:t>Адже болото й гнилизну у ньому&lt;br /&gt;</w:t>
        <w:br/>
        <w:t>Хова ревниво крадена краса.</w:t>
      </w:r>
    </w:p>
    <w:p>
      <w:r>
        <w:br/>
        <w:t>27.07.1955</w:t>
      </w:r>
    </w:p>
    <w:p>
      <w:r>
        <w:br/>
        <w:t>Кривда&lt;br /&gt;</w:t>
        <w:br/>
        <w:t>У Івася немає тата.&lt;br /&gt;</w:t>
        <w:br/>
        <w:t>Не питайте тільки чому.&lt;br /&gt;</w:t>
        <w:br/>
        <w:t>Лиш від матері ласку знати&lt;br /&gt;</w:t>
        <w:br/>
        <w:t>Довелося хлопчині цьому.</w:t>
      </w:r>
    </w:p>
    <w:p>
      <w:r>
        <w:br/>
        <w:t>Він росте, як і інші діти,&lt;br /&gt;</w:t>
        <w:br/>
        <w:t>І вистрибує, як усі.&lt;br /&gt;</w:t>
        <w:br/>
        <w:t>Любить босим прогоготіти&lt;br /&gt;</w:t>
        <w:br/>
        <w:t>По ранковій колючій росі.</w:t>
      </w:r>
    </w:p>
    <w:p>
      <w:r>
        <w:br/>
        <w:t>Любить квіти на луках рвати,&lt;br /&gt;</w:t>
        <w:br/>
        <w:t>Майструвати лука в лозі,&lt;br /&gt;</w:t>
        <w:br/>
        <w:t>По городу галопом промчати&lt;br /&gt;</w:t>
        <w:br/>
        <w:t>На обуреній, гнівній козі.</w:t>
      </w:r>
    </w:p>
    <w:p>
      <w:r>
        <w:br/>
        <w:t>Але в грудях жаринка стука,&lt;br /&gt;</w:t>
        <w:br/>
        <w:t>Є завітне в Івася одно —&lt;br /&gt;</w:t>
        <w:br/>
        <w:t>Хоче він, щоб узяв за руку&lt;br /&gt;</w:t>
        <w:br/>
        <w:t>І повів його тато в кіно.</w:t>
      </w:r>
    </w:p>
    <w:p>
      <w:r>
        <w:br/>
        <w:t>Ну, нехай би смикнув за вухо,&lt;br /&gt;</w:t>
        <w:br/>
        <w:t>Хай нагримав би раз чи два,—&lt;br /&gt;</w:t>
        <w:br/>
        <w:t>Все одно він би тата слухав&lt;br /&gt;</w:t>
        <w:br/>
        <w:t>І ловив би його слова...</w:t>
      </w:r>
    </w:p>
    <w:p>
      <w:r>
        <w:br/>
        <w:t>Раз Івась на толоці грався,&lt;br /&gt;</w:t>
        <w:br/>
        <w:t>Раптом глянув — сусіда йде.&lt;br /&gt;</w:t>
        <w:br/>
        <w:t>— Ти пустуєш тута,— озвався,—&lt;br /&gt;</w:t>
        <w:br/>
        <w:t>А тебе дома батько жде-</w:t>
      </w:r>
    </w:p>
    <w:p>
      <w:r>
        <w:br/>
        <w:t>Біг Івасик, немов на свято,&lt;br /&gt;</w:t>
        <w:br/>
        <w:t>І вибрикував, як лоша,&lt;br /&gt;</w:t>
        <w:br/>
        <w:t>І, напевне, була у п'ятах&lt;br /&gt;</w:t>
        <w:br/>
        <w:t>Пелюсткова його душа.</w:t>
      </w:r>
    </w:p>
    <w:p>
      <w:r>
        <w:br/>
        <w:t>На порозі закляк винувато,&lt;br /&gt;</w:t>
        <w:br/>
        <w:t>Але в хаті — мама сама.&lt;br /&gt;</w:t>
        <w:br/>
        <w:t>— Дядько кажуть, приїхав тато,&lt;br /&gt;</w:t>
        <w:br/>
        <w:t>Тільки чому ж його нема?..</w:t>
      </w:r>
    </w:p>
    <w:p>
      <w:r>
        <w:br/>
        <w:t>Раптом стало Івасю стидно,&lt;br /&gt;</w:t>
        <w:br/>
        <w:t>Раптом хлопець увесь поблід —&lt;br /&gt;</w:t>
        <w:br/>
        <w:t>Догадався, чому єхидно&lt;br /&gt;</w:t>
        <w:br/>
        <w:t>Захихикав сусіда вслід.</w:t>
      </w:r>
    </w:p>
    <w:p>
      <w:r>
        <w:br/>
        <w:t>Він допізна сидів у коноплях,&lt;br /&gt;</w:t>
        <w:br/>
        <w:t>Мов уперше вступив у гидь,&lt;br /&gt;</w:t>
        <w:br/>
        <w:t>З оченят, від плачу промоклих,&lt;br /&gt;</w:t>
        <w:br/>
        <w:t>Рукавом витирав блакить.</w:t>
      </w:r>
    </w:p>
    <w:p>
      <w:r>
        <w:br/>
        <w:t>А вно чі шугнув через грядку,&lt;br /&gt;</w:t>
        <w:br/>
        <w:t>Де сусідів паркан стирчав,&lt;br /&gt;</w:t>
        <w:br/>
        <w:t>Вибив шибку одну з рогатки&lt;br /&gt;</w:t>
        <w:br/>
        <w:t>І додому спати помчав...</w:t>
      </w:r>
    </w:p>
    <w:p>
      <w:r>
        <w:br/>
        <w:t>Бо ж немає тим іншої кари,&lt;br /&gt;</w:t>
        <w:br/>
        <w:t>Хто дотепи свої в іржі&lt;br /&gt;</w:t>
        <w:br/>
        <w:t>Заганяє буздумно в рани,&lt;br /&gt;</w:t>
        <w:br/>
        <w:t>У болючі рани чужі...</w:t>
      </w:r>
    </w:p>
    <w:p>
      <w:r>
        <w:br/>
        <w:t>Ошукана могила&lt;br /&gt;</w:t>
        <w:br/>
        <w:t>Отут, де сумно опустили віти&lt;br /&gt;</w:t>
        <w:br/>
        <w:t>Стрункі тополі на твердий обліг,&lt;br /&gt;</w:t>
        <w:br/>
        <w:t>В пропахле димом сорок третє літо&lt;br /&gt;</w:t>
        <w:br/>
        <w:t>Він за неправду у бою поліг.</w:t>
      </w:r>
    </w:p>
    <w:p>
      <w:r>
        <w:br/>
        <w:t>Його селянки в землю тут зарили&lt;br /&gt;</w:t>
        <w:br/>
        <w:t>Без почестей, без жалю, без труни…&lt;br /&gt;</w:t>
        <w:br/>
        <w:t>Шумлять тепер навкруг його могили&lt;br /&gt;</w:t>
        <w:br/>
        <w:t>Розкішні придорожні бур'яни.</w:t>
      </w:r>
    </w:p>
    <w:p>
      <w:r>
        <w:br/>
        <w:t>І лиш діди, як сонце похолоне,&lt;br /&gt;</w:t>
        <w:br/>
        <w:t>Розказують повільно, ніби сон,&lt;br /&gt;</w:t>
        <w:br/>
        <w:t>Що бивсь він до останнього патрона&lt;br /&gt;</w:t>
        <w:br/>
        <w:t>І не хотів здаватись у полон.</w:t>
      </w:r>
    </w:p>
    <w:p>
      <w:r>
        <w:br/>
        <w:t>Та не вінча його героїв слава —&lt;br /&gt;</w:t>
        <w:br/>
        <w:t>Під небом неосяжно голубим&lt;br /&gt;</w:t>
        <w:br/>
        <w:t>Тополі українські величаві&lt;br /&gt;</w:t>
        <w:br/>
        <w:t>Докірливо гойдаються над ним.</w:t>
      </w:r>
    </w:p>
    <w:p>
      <w:r>
        <w:br/>
        <w:t>Прислужнику лукавих і неситих,&lt;br /&gt;</w:t>
        <w:br/>
        <w:t>За що поліг в неправому бою?&lt;br /&gt;</w:t>
        <w:br/>
        <w:t>І сироти твої й тобою вбитих&lt;br /&gt;</w:t>
        <w:br/>
        <w:t>Дурну відвагу прокляли твою.</w:t>
      </w:r>
    </w:p>
    <w:p>
      <w:r>
        <w:br/>
        <w:t>Життя твій слід і пам'ять загубило:&lt;br /&gt;</w:t>
        <w:br/>
        <w:t>Нема хреста, ні імені, ні дат —&lt;br /&gt;</w:t>
        <w:br/>
        <w:t>Стоїть німа, ошукана могила,&lt;br /&gt;</w:t>
        <w:br/>
        <w:t>Де спить безславно фюрера солдат.&lt;br /&gt;</w:t>
        <w:br/>
        <w:t>17.VI.1958</w:t>
      </w:r>
    </w:p>
    <w:p>
      <w:r>
        <w:br/>
        <w:t>Тиша і грім&lt;br /&gt;</w:t>
        <w:br/>
        <w:t>I&lt;br /&gt;</w:t>
        <w:br/>
        <w:t>Довго спали вітри у ярах на припоні,&lt;br /&gt;</w:t>
        <w:br/>
        <w:t>Довго тиша гнітюча полями повзла,&lt;br /&gt;</w:t>
        <w:br/>
        <w:t>І стояли дерева німі на осонні,&lt;br /&gt;</w:t>
        <w:br/>
        <w:t>Знемагала в пилюці вечірня імла.&lt;br /&gt;</w:t>
        <w:br/>
        <w:t>І на трави не бризнули роси, мов перли,&lt;br /&gt;</w:t>
        <w:br/>
        <w:t>Як рум'янець густий раннє небо залив.&lt;br /&gt;</w:t>
        <w:br/>
        <w:t>І здавалось — життя задрімало, завмерло,&lt;br /&gt;</w:t>
        <w:br/>
        <w:t>Заблукало в безмежжі неміряних нив.&lt;br /&gt;</w:t>
        <w:br/>
        <w:t>І здавалось — нема ні початку, ні краю&lt;br /&gt;</w:t>
        <w:br/>
        <w:t>Цій нудоті німій і нудній німоті…&lt;br /&gt;</w:t>
        <w:br/>
        <w:t>Найстрашніше, мабуть, тільки тиша карає,&lt;br /&gt;</w:t>
        <w:br/>
        <w:t>Коли поруч з тобою повзе по житті.&lt;br /&gt;</w:t>
        <w:br/>
        <w:t>II&lt;br /&gt;</w:t>
        <w:br/>
        <w:t>Та звелася з-за лиману&lt;br /&gt;</w:t>
        <w:br/>
        <w:t>Хмара темно-сиза,&lt;br /&gt;</w:t>
        <w:br/>
        <w:t>Полоснули ятагани —&lt;br /&gt;</w:t>
        <w:br/>
        <w:t>Блискавки — донизу.&lt;br /&gt;</w:t>
        <w:br/>
        <w:t>І вітри на перепутті&lt;br /&gt;</w:t>
        <w:br/>
        <w:t>Загриміли цепом,&lt;br /&gt;</w:t>
        <w:br/>
        <w:t>Розірвали свої пута&lt;br /&gt;</w:t>
        <w:br/>
        <w:t>І помчали степом.&lt;br /&gt;</w:t>
        <w:br/>
        <w:t>І озвалися долини&lt;br /&gt;</w:t>
        <w:br/>
        <w:t>Гомоном знайомим,&lt;br /&gt;</w:t>
        <w:br/>
        <w:t>І упала на коліна&lt;br /&gt;</w:t>
        <w:br/>
        <w:t>Тиша перед громом.&lt;br /&gt;</w:t>
        <w:br/>
        <w:t>І земля впилась водою,&lt;br /&gt;</w:t>
        <w:br/>
        <w:t>Мов живою кров'ю.&lt;br /&gt;</w:t>
        <w:br/>
        <w:t>І обнявся сміх з журбою,&lt;br /&gt;</w:t>
        <w:br/>
        <w:t>Ненависть — з любов'ю…&lt;br /&gt;</w:t>
        <w:br/>
        <w:t>Гей, почуйте, добрі люди,&lt;br /&gt;</w:t>
        <w:br/>
        <w:t>Заздрить мені треба:&lt;br /&gt;</w:t>
        <w:br/>
        <w:t>Грім ударив мені в груди,&lt;br /&gt;</w:t>
        <w:br/>
        <w:t>Грім з ясного неба.&lt;br /&gt;</w:t>
        <w:br/>
        <w:t>І убив у серці тишу,&lt;br /&gt;</w:t>
        <w:br/>
        <w:t>Розпанахав спокій —&lt;br /&gt;</w:t>
        <w:br/>
        <w:t>Я стою і вітром дишу&lt;br /&gt;</w:t>
        <w:br/>
        <w:t>На землі широкій!&lt;br /&gt;</w:t>
        <w:br/>
        <w:t>III&lt;br /&gt;</w:t>
        <w:br/>
        <w:t>Люди різні між нас бувають —&lt;br /&gt;</w:t>
        <w:br/>
        <w:t>Симпатичні, гарні, чудні.&lt;br /&gt;</w:t>
        <w:br/>
        <w:t>Дні за днями, бува, куняють,&lt;br /&gt;</w:t>
        <w:br/>
        <w:t>А живуть лиш у мріях та сні.&lt;br /&gt;</w:t>
        <w:br/>
        <w:t>Може, це і не дуже грішно —&lt;br /&gt;</w:t>
        <w:br/>
        <w:t>Не для всіх же доступна даль,&lt;br /&gt;</w:t>
        <w:br/>
        <w:t>Тільки чомусь в очах їх смішно&lt;br /&gt;</w:t>
        <w:br/>
        <w:t>Заплелися журба і жаль.&lt;br /&gt;</w:t>
        <w:br/>
        <w:t>І життя мовби їх не било,&lt;br /&gt;</w:t>
        <w:br/>
        <w:t>І дріма в них чимало сил.&lt;br /&gt;</w:t>
        <w:br/>
        <w:t>Але їм тільки сняться крила,&lt;br /&gt;</w:t>
        <w:br/>
        <w:t>Наяву ж — вони зовсім без крил.&lt;br /&gt;</w:t>
        <w:br/>
        <w:t>Я судить їх не маю права,&lt;br /&gt;</w:t>
        <w:br/>
        <w:t>Я для них не бажаю зла —&lt;br /&gt;</w:t>
        <w:br/>
        <w:t>Я і сам жив отак "цікаво",&lt;br /&gt;</w:t>
        <w:br/>
        <w:t>Доки в мене ти не ввійшла.&lt;br /&gt;</w:t>
        <w:br/>
        <w:t>Сам я сонний ходив землею,&lt;br /&gt;</w:t>
        <w:br/>
        <w:t>Але ти, як весняний грім,&lt;br /&gt;</w:t>
        <w:br/>
        <w:t>Стала совістю, і душею,&lt;br /&gt;</w:t>
        <w:br/>
        <w:t>І щасливим нещастям моїм.&lt;br /&gt;</w:t>
        <w:br/>
        <w:t>IV&lt;br /&gt;</w:t>
        <w:br/>
        <w:t>Пригадаю усе до слова,&lt;br /&gt;</w:t>
        <w:br/>
        <w:t>До зітхання згадаю все,&lt;br /&gt;</w:t>
        <w:br/>
        <w:t>І мене — в недосяжне — знову&lt;br /&gt;</w:t>
        <w:br/>
        <w:t>Хвиля спогадів понесе.&lt;br /&gt;</w:t>
        <w:br/>
        <w:t>То наївні, а то суворі,&lt;br /&gt;</w:t>
        <w:br/>
        <w:t>Сколихнуть вони спокій мій,&lt;br /&gt;</w:t>
        <w:br/>
        <w:t>А за ними в холодне море&lt;br /&gt;</w:t>
        <w:br/>
        <w:t>Рушить човен моїх надій.&lt;br /&gt;</w:t>
        <w:br/>
        <w:t>Ой, ті плавання невеселі&lt;br /&gt;</w:t>
        <w:br/>
        <w:t>(Як від правди себе втаю?) —&lt;br /&gt;</w:t>
        <w:br/>
        <w:t>Розіб'ється човен об скелі,&lt;br /&gt;</w:t>
        <w:br/>
        <w:t>Об гранітну байдужість твою.&lt;br /&gt;</w:t>
        <w:br/>
        <w:t>V&lt;br /&gt;</w:t>
        <w:br/>
        <w:t>Не жартуй наді мною, будь ласка,&lt;br /&gt;</w:t>
        <w:br/>
        <w:t>І, говорячи, не мовчи.&lt;br /&gt;</w:t>
        <w:br/>
        <w:t>Нащо правді словесна маска?&lt;br /&gt;</w:t>
        <w:br/>
        <w:t>Ти мовчанням мені кричи.&lt;br /&gt;</w:t>
        <w:br/>
        <w:t>І без слів я все розумію,&lt;br /&gt;</w:t>
        <w:br/>
        <w:t>Що сказати маєш мені,&lt;br /&gt;</w:t>
        <w:br/>
        <w:t>Та в мовчанні живе й надія&lt;br /&gt;</w:t>
        <w:br/>
        <w:t>Не почути жорстоке "ні!".&lt;br /&gt;</w:t>
        <w:br/>
        <w:t>VI&lt;br /&gt;</w:t>
        <w:br/>
        <w:t>Ображайся на мене як хочеш,&lt;br /&gt;</w:t>
        <w:br/>
        <w:t>Зневажай, ненавидь мене —&lt;br /&gt;</w:t>
        <w:br/>
        <w:t>Все одно я люблю твої очі&lt;br /&gt;</w:t>
        <w:br/>
        <w:t>І волосся твоє сумне.&lt;br /&gt;</w:t>
        <w:br/>
        <w:t>Хай досада чи гнів жевріє,&lt;br /&gt;</w:t>
        <w:br/>
        <w:t>Хай до сліз я тебе озлю —&lt;br /&gt;</w:t>
        <w:br/>
        <w:t>Ти для мене не тільки мрія,&lt;br /&gt;</w:t>
        <w:br/>
        <w:t>Я живою тебе люблю.&lt;br /&gt;</w:t>
        <w:br/>
        <w:t>Для кохання в нас часу мало,&lt;br /&gt;</w:t>
        <w:br/>
        <w:t>Для мовчання — у нас віки.&lt;br /&gt;</w:t>
        <w:br/>
        <w:t>Все віддав би, що жить осталось,&lt;br /&gt;</w:t>
        <w:br/>
        <w:t>За гарячий дотик руки.&lt;br /&gt;</w:t>
        <w:br/>
        <w:t>Влийся сонцем у щиру мову,&lt;br /&gt;</w:t>
        <w:br/>
        <w:t>У думок моїх течію —&lt;br /&gt;</w:t>
        <w:br/>
        <w:t>Я люблю твої губи, і брови,&lt;br /&gt;</w:t>
        <w:br/>
        <w:t>І поставу, і вроду твою.&lt;br /&gt;</w:t>
        <w:br/>
        <w:t>Ображайся на мене як хочеш,&lt;br /&gt;</w:t>
        <w:br/>
        <w:t>І презирством убий мене —&lt;br /&gt;</w:t>
        <w:br/>
        <w:t>Все одно я люблю твої очі&lt;br /&gt;</w:t>
        <w:br/>
        <w:t>І волосся твоє сумне.&lt;br /&gt;</w:t>
        <w:br/>
        <w:t>VII&lt;br /&gt;</w:t>
        <w:br/>
        <w:t>Чому смуток з тобою поруч&lt;br /&gt;</w:t>
        <w:br/>
        <w:t>Часто ходить у світлі дні?&lt;br /&gt;</w:t>
        <w:br/>
        <w:t>Певне, є в тебе біль і горе,&lt;br /&gt;</w:t>
        <w:br/>
        <w:t>Невідомі зовсім мені.&lt;br /&gt;</w:t>
        <w:br/>
        <w:t>Хоч на щастя життя багате,&lt;br /&gt;</w:t>
        <w:br/>
        <w:t>Але кожну людину ждуть&lt;br /&gt;</w:t>
        <w:br/>
        <w:t>І печалі, і сум, і втрати,&lt;br /&gt;</w:t>
        <w:br/>
        <w:t>І не можна їх обминуть.&lt;br /&gt;</w:t>
        <w:br/>
        <w:t>Але к бісу цю мудрість убогу!&lt;br /&gt;</w:t>
        <w:br/>
        <w:t>І догадки під три чорти!&lt;br /&gt;</w:t>
        <w:br/>
        <w:t>Я бажаю, щоб всю дорогу,&lt;br /&gt;</w:t>
        <w:br/>
        <w:t>Все життя усміхалась ти.&lt;br /&gt;</w:t>
        <w:br/>
        <w:t>Щоб ніколи сльоза на вії&lt;br /&gt;</w:t>
        <w:br/>
        <w:t>Не світилася, мов роса.&lt;br /&gt;</w:t>
        <w:br/>
        <w:t>Хай же щастям завжди ясніє&lt;br /&gt;</w:t>
        <w:br/>
        <w:t>Некриклива твоя краса.&lt;br /&gt;</w:t>
        <w:br/>
        <w:t>Я не йму тобі зовсім віри,&lt;br /&gt;</w:t>
        <w:br/>
        <w:t>Як сумною побачу тебе,&lt;br /&gt;</w:t>
        <w:br/>
        <w:t>Небо в сутінь буває сірим,&lt;br /&gt;</w:t>
        <w:br/>
        <w:t>А насправді ж воно — голубе.&lt;br /&gt;</w:t>
        <w:br/>
        <w:t>VIII&lt;br /&gt;</w:t>
        <w:br/>
        <w:t>Здрастуй, сонце, і здрастуй, вітре!&lt;br /&gt;</w:t>
        <w:br/>
        <w:t>Здрастуй, свіжосте нив!&lt;br /&gt;</w:t>
        <w:br/>
        <w:t>Я воскрес, щоб із вами жити&lt;br /&gt;</w:t>
        <w:br/>
        <w:t>Під шаленством весняних злив.&lt;br /&gt;</w:t>
        <w:br/>
        <w:t>Хай заляжеться тиша навколо,&lt;br /&gt;</w:t>
        <w:br/>
        <w:t>Й знову стану, як ви, німим,&lt;br /&gt;</w:t>
        <w:br/>
        <w:t>Але в серці моїм ніколи&lt;br /&gt;</w:t>
        <w:br/>
        <w:t>Не замовкне весняний грім.&lt;br /&gt;</w:t>
        <w:br/>
        <w:t>IX&lt;br /&gt;</w:t>
        <w:br/>
        <w:t>Пройдуть зливи, замовкнуть грози,&lt;br /&gt;</w:t>
        <w:br/>
        <w:t>Задрімають вітри на ланах.&lt;br /&gt;</w:t>
        <w:br/>
        <w:t>І весняного грому погрози&lt;br /&gt;</w:t>
        <w:br/>
        <w:t>Пронесе стороною луна.&lt;br /&gt;</w:t>
        <w:br/>
        <w:t>А проміння довге, як мітли,&lt;br /&gt;</w:t>
        <w:br/>
        <w:t>Обмине сизохмарну даль.&lt;br /&gt;</w:t>
        <w:br/>
        <w:t>І пройдеш ти, лишивши світлу,&lt;br /&gt;</w:t>
        <w:br/>
        <w:t>Невгамовну мені печаль.&lt;br /&gt;</w:t>
        <w:br/>
        <w:t>Та в прекраснім житті важкому&lt;br /&gt;</w:t>
        <w:br/>
        <w:t>Будуть завжди сіять мені&lt;br /&gt;</w:t>
        <w:br/>
        <w:t>В душу, повну вітрів і грому,&lt;br /&gt;</w:t>
        <w:br/>
        <w:t>Сіруватих очей вогні.</w:t>
      </w:r>
    </w:p>
    <w:p>
      <w:r>
        <w:br/>
        <w:t>Січень 1961</w:t>
      </w:r>
    </w:p>
    <w:p>
      <w:r>
        <w:br/>
        <w:t>Суперники&lt;br /&gt;</w:t>
        <w:br/>
        <w:t>І&lt;br /&gt;</w:t>
        <w:br/>
        <w:t>Вітер пісню співав стоголосо,&lt;br /&gt;</w:t>
        <w:br/>
        <w:t>Але раптом в екстазі німім&lt;br /&gt;</w:t>
        <w:br/>
        <w:t>Зупинивсь біля тебе і млосно&lt;br /&gt;</w:t>
        <w:br/>
        <w:t>Зазітхав у волоссі твоїм.&lt;br /&gt;</w:t>
        <w:br/>
        <w:t>І підслухали зорі і трави,&lt;br /&gt;</w:t>
        <w:br/>
        <w:t>І підслухали ріки й мости,&lt;br /&gt;</w:t>
        <w:br/>
        <w:t>Як шептав тобі вітер ласкаво:&lt;br /&gt;</w:t>
        <w:br/>
        <w:t>"Я такої не бачив, як ти...&lt;br /&gt;</w:t>
        <w:br/>
        <w:t>Хочеш — хмари для тебе розвію?&lt;br /&gt;</w:t>
        <w:br/>
        <w:t>Хочеш — землю в дощах утоплю?&lt;br /&gt;</w:t>
        <w:br/>
        <w:t>Тільки дай мені крихту надії,&lt;br /&gt;</w:t>
        <w:br/>
        <w:t>Тільки тихо шепни — люблю..."&lt;br /&gt;</w:t>
        <w:br/>
        <w:t>І хоч ти не сказала нічого,&lt;br /&gt;</w:t>
        <w:br/>
        <w:t>Бо не слухала вітрових слів,&lt;br /&gt;</w:t>
        <w:br/>
        <w:t>Він, забувши солодку знемогу,&lt;br /&gt;</w:t>
        <w:br/>
        <w:t>Розганяти хмарки полетів.&lt;br /&gt;</w:t>
        <w:br/>
        <w:t>А як глянуло сонце із неба&lt;br /&gt;</w:t>
        <w:br/>
        <w:t>Через сині зіниці ніш,&lt;br /&gt;</w:t>
        <w:br/>
        <w:t>Закохалося сонце у тебе,&lt;br /&gt;</w:t>
        <w:br/>
        <w:t>Засіяло іще ясніш.</w:t>
      </w:r>
    </w:p>
    <w:p>
      <w:r>
        <w:br/>
        <w:t>ІІ&lt;br /&gt;</w:t>
        <w:br/>
        <w:t>Вітер в небі за хмарами гониться&lt;br /&gt;</w:t>
        <w:br/>
        <w:t>І про тебе складає пісні,&lt;br /&gt;</w:t>
        <w:br/>
        <w:t>Почалася у сонця безсонниця —&lt;br /&gt;</w:t>
        <w:br/>
        <w:t>І подовшали раптом дні.&lt;br /&gt;</w:t>
        <w:br/>
        <w:t>І обоє тобі заходились&lt;br /&gt;</w:t>
        <w:br/>
        <w:t>Говорити у всякий час:&lt;br /&gt;</w:t>
        <w:br/>
        <w:t>"Ми по вуха в тебе влюбились,&lt;br /&gt;</w:t>
        <w:br/>
        <w:t>Усміхнися ж хоч раз до нас..."</w:t>
      </w:r>
    </w:p>
    <w:p>
      <w:r>
        <w:br/>
        <w:t>ІІІ&lt;br /&gt;</w:t>
        <w:br/>
        <w:t>Тож послухайте, сонце і вітре!&lt;br /&gt;</w:t>
        <w:br/>
        <w:t>Перестаньте скиглить на мить!&lt;br /&gt;</w:t>
        <w:br/>
        <w:t>Маю річ я до вас нехитру,&lt;br /&gt;</w:t>
        <w:br/>
        <w:t>Ви послухайте, помовчіть.&lt;br /&gt;</w:t>
        <w:br/>
        <w:t>Я б хотів, щоб мені ви сказали&lt;br /&gt;</w:t>
        <w:br/>
        <w:t>Без брехні, без ридань і виття:&lt;br /&gt;</w:t>
        <w:br/>
        <w:t>Скільки раз ви уже кохали&lt;br /&gt;</w:t>
        <w:br/>
        <w:t>За своє безконечне життя?&lt;br /&gt;</w:t>
        <w:br/>
        <w:t>У скількох у волоссі мліли,&lt;br /&gt;</w:t>
        <w:br/>
        <w:t>У скількох іще будете мліть?&lt;br /&gt;</w:t>
        <w:br/>
        <w:t>Ви всіх разом так не любили,&lt;br /&gt;</w:t>
        <w:br/>
        <w:t>Як одну її треба любить!&lt;br /&gt;</w:t>
        <w:br/>
        <w:t>Я для неї хмар не розвію&lt;br /&gt;</w:t>
        <w:br/>
        <w:t>І дощами землі не заллю.&lt;br /&gt;</w:t>
        <w:br/>
        <w:t>І хвалитись, як ви, не вмію,&lt;br /&gt;</w:t>
        <w:br/>
        <w:t>Але я її дужче люблю.&lt;br /&gt;</w:t>
        <w:br/>
        <w:t>Те, що кидали ви, як намисто,&lt;br /&gt;</w:t>
        <w:br/>
        <w:t>Міліонам красунь до ніг,&lt;br /&gt;</w:t>
        <w:br/>
        <w:t>Я в душі недоторкано чистим&lt;br /&gt;</w:t>
        <w:br/>
        <w:t>Для одної для неї зберіг.</w:t>
      </w:r>
    </w:p>
    <w:p>
      <w:r>
        <w:br/>
        <w:t>Корсунь, 01.03.1961</w:t>
      </w:r>
    </w:p>
    <w:p>
      <w:r>
        <w:br/>
        <w:t>Любов&lt;br /&gt;</w:t>
        <w:br/>
        <w:t>Дзвенять німою тугою ліси,&lt;br /&gt;</w:t>
        <w:br/>
        <w:t>Коли їх ніч тремтлива обнімає&lt;br /&gt;</w:t>
        <w:br/>
        <w:t>І від очей у ревності ховає&lt;br /&gt;</w:t>
        <w:br/>
        <w:t>Принади їх первісної краси.&lt;br /&gt;</w:t>
        <w:br/>
        <w:t>Бринять живою радістю ліси,&lt;br /&gt;</w:t>
        <w:br/>
        <w:t>Як ранок спалахне на небокраї,&lt;br /&gt;</w:t>
        <w:br/>
        <w:t>Як сонце огняне завісу піднімає&lt;br /&gt;</w:t>
        <w:br/>
        <w:t>Із їх первісної і чистої краси.&lt;br /&gt;</w:t>
        <w:br/>
        <w:t>Мені здається,— може,— я не знаю,&lt;br /&gt;</w:t>
        <w:br/>
        <w:t>Було і буде так у всі часи:&lt;br /&gt;</w:t>
        <w:br/>
        <w:t>Любов, як сонце, світу відкриває&lt;br /&gt;</w:t>
        <w:br/>
        <w:t>Безмежну велич людської краси.&lt;br /&gt;</w:t>
        <w:br/>
        <w:t>І тому світ завжди благословляє&lt;br /&gt;</w:t>
        <w:br/>
        <w:t>І сонце, що встає, і серце, що кохає.&lt;br /&gt;</w:t>
        <w:br/>
        <w:t>04.12.1956</w:t>
      </w:r>
    </w:p>
    <w:p>
      <w:r>
        <w:br/>
        <w:t>Вона прийшла&lt;br /&gt;</w:t>
        <w:br/>
        <w:t>Вона прийшла, непрохана й неждана,&lt;br /&gt;</w:t>
        <w:br/>
        <w:t>І я її зустріти не зумів.&lt;br /&gt;</w:t>
        <w:br/>
        <w:t>Вона до мене випливла з туману&lt;br /&gt;</w:t>
        <w:br/>
        <w:t>Моїх юнацьких несміливих снів.&lt;br /&gt;</w:t>
        <w:br/>
        <w:t>Вона прийшла, заквітчана і мила,&lt;br /&gt;</w:t>
        <w:br/>
        <w:t>І руки лагідно до мене простягла,&lt;br /&gt;</w:t>
        <w:br/>
        <w:t>І так чарівно кликала й манила,&lt;br /&gt;</w:t>
        <w:br/>
        <w:t>Такою ніжною і доброю була.&lt;br /&gt;</w:t>
        <w:br/>
        <w:t>І я не чув, як жайвір в небі тане,&lt;br /&gt;</w:t>
        <w:br/>
        <w:t>Кого остерігає з висоти...&lt;br /&gt;</w:t>
        <w:br/>
        <w:t>Прийшла любов непрохана й неждана&lt;br /&gt;</w:t>
        <w:br/>
        <w:t>Ну як мені за нею не піти?</w:t>
      </w:r>
    </w:p>
    <w:p>
      <w:r>
        <w:br/>
        <w:t>14.11.1956</w:t>
      </w:r>
    </w:p>
    <w:p>
      <w:r>
        <w:br/>
        <w:t>Ти не можеш мене покарати&lt;br /&gt;</w:t>
        <w:br/>
        <w:t>Ти не можеш мене покарати&lt;br /&gt;</w:t>
        <w:br/>
        <w:t>Блискавками з-під милих брів,&lt;br /&gt;</w:t>
        <w:br/>
        <w:t>Бо тебе я навіки втратив&lt;br /&gt;</w:t>
        <w:br/>
        <w:t>Ще до того, як вперше стрів.</w:t>
      </w:r>
    </w:p>
    <w:p>
      <w:r>
        <w:br/>
        <w:t>Ти не можеш мене любити,&lt;br /&gt;</w:t>
        <w:br/>
        <w:t>Ненавидіть не можеш теж —&lt;br /&gt;</w:t>
        <w:br/>
        <w:t>Ти прийдеш, як гаряче літо,&lt;br /&gt;</w:t>
        <w:br/>
        <w:t>Тільки грозами обпечеш.</w:t>
      </w:r>
    </w:p>
    <w:p>
      <w:r>
        <w:br/>
        <w:t>Через теплі зелені трави&lt;br /&gt;</w:t>
        <w:br/>
        <w:t>Поведе тебе в далеч путь.&lt;br /&gt;</w:t>
        <w:br/>
        <w:t>Та за мною лишиться право&lt;br /&gt;</w:t>
        <w:br/>
        <w:t>До кінця тобі вірним буть.</w:t>
      </w:r>
    </w:p>
    <w:p>
      <w:r>
        <w:br/>
        <w:t>Дні і ночі думать про тебе,&lt;br /&gt;</w:t>
        <w:br/>
        <w:t>Виглядати тебе щомить —&lt;br /&gt;</w:t>
        <w:br/>
        <w:t>Лиш для цього, їй-богу, треба,&lt;br /&gt;</w:t>
        <w:br/>
        <w:t>Тричі треба на світі жить!</w:t>
      </w:r>
    </w:p>
    <w:p>
      <w:r>
        <w:br/>
        <w:t>19.06.1961</w:t>
      </w:r>
    </w:p>
    <w:p>
      <w:r>
        <w:br/>
        <w:t>Коли б тобі бажав я сліз і муки&lt;br /&gt;</w:t>
        <w:br/>
        <w:t>Коли б тобі бажав я сліз і муки,&lt;br /&gt;</w:t>
        <w:br/>
        <w:t>І кари найстрашнішої бажав,&lt;br /&gt;</w:t>
        <w:br/>
        <w:t>Я б не викручував твої тендітні руки&lt;br /&gt;</w:t>
        <w:br/>
        <w:t>І в хмурім підземеллі не держав.</w:t>
      </w:r>
    </w:p>
    <w:p>
      <w:r>
        <w:br/>
        <w:t>Ні, я б не став тебе вогнем палити,&lt;br /&gt;</w:t>
        <w:br/>
        <w:t>З тобою б розквитався без жалю:&lt;br /&gt;</w:t>
        <w:br/>
        <w:t>Я б побажав тобі когось отак любити,&lt;br /&gt;</w:t>
        <w:br/>
        <w:t>Як я тебе люблю.</w:t>
      </w:r>
    </w:p>
    <w:p>
      <w:r>
        <w:br/>
        <w:t>15.01.1957</w:t>
      </w:r>
    </w:p>
    <w:p>
      <w:r>
        <w:br/>
        <w:t>Спади мені дощем на груди&lt;br /&gt;</w:t>
        <w:br/>
        <w:t>Спади мені дощем на груди,&lt;br /&gt;</w:t>
        <w:br/>
        <w:t>Пустелю-душу ороси —&lt;br /&gt;</w:t>
        <w:br/>
        <w:t>Я стану жить. Я мріять буду,&lt;br /&gt;</w:t>
        <w:br/>
        <w:t>Як мріють ранками ліси,</w:t>
      </w:r>
    </w:p>
    <w:p>
      <w:r>
        <w:br/>
        <w:t>Коли салютами-громами&lt;br /&gt;</w:t>
        <w:br/>
        <w:t>Гуркоче небо навесні.&lt;br /&gt;</w:t>
        <w:br/>
        <w:t>Ти тільки спокою ні грама&lt;br /&gt;</w:t>
        <w:br/>
        <w:t>Не дай воскреслому мені.</w:t>
      </w:r>
    </w:p>
    <w:p>
      <w:r>
        <w:br/>
        <w:t>Якщо ж ти хмара, а без грому,&lt;br /&gt;</w:t>
        <w:br/>
        <w:t>Якщо ти буря без води —&lt;br /&gt;</w:t>
        <w:br/>
        <w:t>Пливи у далеч невідому,&lt;br /&gt;</w:t>
        <w:br/>
        <w:t>А душу збоку обійди...</w:t>
      </w:r>
    </w:p>
    <w:p>
      <w:r>
        <w:br/>
        <w:t>04.03.1961</w:t>
      </w:r>
    </w:p>
    <w:p>
      <w:r>
        <w:br/>
        <w:t>Море радості&lt;br /&gt;</w:t>
        <w:br/>
        <w:t>Я із надій будую човен,&lt;br /&gt;</w:t>
        <w:br/>
        <w:t>І вже немовби наяву&lt;br /&gt;</w:t>
        <w:br/>
        <w:t>З тобою, ніжний, срібномовен,&lt;br /&gt;</w:t>
        <w:br/>
        <w:t>По морю радості пливу.</w:t>
      </w:r>
    </w:p>
    <w:p>
      <w:r>
        <w:br/>
        <w:t>І гомонять навколо хвилі,&lt;br /&gt;</w:t>
        <w:br/>
        <w:t>З бортів човна змивають мох,&lt;br /&gt;</w:t>
        <w:br/>
        <w:t>І ми з тобою вже не в силі&lt;br /&gt;</w:t>
        <w:br/>
        <w:t>Буть нещасливими удвох.</w:t>
      </w:r>
    </w:p>
    <w:p>
      <w:r>
        <w:br/>
        <w:t>І ти ясна, і я прозорий,&lt;br /&gt;</w:t>
        <w:br/>
        <w:t>І душі наші мов пісні,&lt;br /&gt;</w:t>
        <w:br/>
        <w:t>І світ великий, неозорий&lt;br /&gt;</w:t>
        <w:br/>
        <w:t>Належить нам — тобі й мені.</w:t>
      </w:r>
    </w:p>
    <w:p>
      <w:r>
        <w:br/>
        <w:t>О море радості безкрає,&lt;br /&gt;</w:t>
        <w:br/>
        <w:t>Чи я тебе перепливу?&lt;br /&gt;</w:t>
        <w:br/>
        <w:t>Якби того, що в мріях маю,&lt;br /&gt;</w:t>
        <w:br/>
        <w:t>Хоч краплю мати наяву.</w:t>
      </w:r>
    </w:p>
    <w:p>
      <w:r>
        <w:br/>
        <w:t>9.03.1961</w:t>
      </w:r>
    </w:p>
    <w:p>
      <w:r>
        <w:br/>
        <w:t>Закохана&lt;br /&gt;</w:t>
        <w:br/>
        <w:t>Ось на тому й ущухла злива,&lt;br /&gt;</w:t>
        <w:br/>
        <w:t>Розійшлися з під’їзду всі.&lt;br /&gt;</w:t>
        <w:br/>
        <w:t>Ти брела по струмках, щаслива&lt;br /&gt;</w:t>
        <w:br/>
        <w:t>В загадковій своїй красі.</w:t>
      </w:r>
    </w:p>
    <w:p>
      <w:r>
        <w:br/>
        <w:t>Били блискавки ще тривогу,&lt;br /&gt;</w:t>
        <w:br/>
        <w:t>Розтинаючи небосхил,&lt;br /&gt;</w:t>
        <w:br/>
        <w:t>І веселка тобі під ноги&lt;br /&gt;</w:t>
        <w:br/>
        <w:t>Опустилась, чудна, без сил.</w:t>
      </w:r>
    </w:p>
    <w:p>
      <w:r>
        <w:br/>
        <w:t>Довго вітер уперто віяв,&lt;br /&gt;</w:t>
        <w:br/>
        <w:t>Але чомусь і він тепер,&lt;br /&gt;</w:t>
        <w:br/>
        <w:t>Зазирнувши тобі під вії,&lt;br /&gt;</w:t>
        <w:br/>
        <w:t>У волоссі твоєму вмер.</w:t>
      </w:r>
    </w:p>
    <w:p>
      <w:r>
        <w:br/>
        <w:t>Через вулиці нахололі&lt;br /&gt;</w:t>
        <w:br/>
        <w:t>Повз очей зачарований хміль&lt;br /&gt;</w:t>
        <w:br/>
        <w:t>Йшла ти в сонячнім ореолі&lt;br /&gt;</w:t>
        <w:br/>
        <w:t>Невідомо куди й звідкіль.</w:t>
      </w:r>
    </w:p>
    <w:p>
      <w:r>
        <w:br/>
        <w:t>Йшла, та й годі. Може, з роботи,&lt;br /&gt;</w:t>
        <w:br/>
        <w:t>В магазини чи на базар.&lt;br /&gt;</w:t>
        <w:br/>
        <w:t>Дріботіли маленькі боти&lt;br /&gt;</w:t>
        <w:br/>
        <w:t>Об розчулений тротуар.</w:t>
      </w:r>
    </w:p>
    <w:p>
      <w:r>
        <w:br/>
        <w:t>Не дивилася ні на кого,&lt;br /&gt;</w:t>
        <w:br/>
        <w:t>Йшла й не чула, напевне, ніг.&lt;br /&gt;</w:t>
        <w:br/>
        <w:t>Але щастя твоє ще довго&lt;br /&gt;</w:t>
        <w:br/>
        <w:t>Голубіло з очей у всіх.</w:t>
      </w:r>
    </w:p>
    <w:p>
      <w:r>
        <w:br/>
        <w:t>1962</w:t>
      </w:r>
    </w:p>
    <w:p>
      <w:r>
        <w:br/>
        <w:t>Берези, в снігу занімілі&lt;br /&gt;</w:t>
        <w:br/>
        <w:t>Берези, в снігу занімілі,&lt;br /&gt;</w:t>
        <w:br/>
        <w:t>Іній на вітах слізьми,&lt;br /&gt;</w:t>
        <w:br/>
        <w:t>Про що ви мрієте, білі?&lt;br /&gt;</w:t>
        <w:br/>
        <w:t>— Про сонце мріємо ми...</w:t>
      </w:r>
    </w:p>
    <w:p>
      <w:r>
        <w:br/>
        <w:t>Дуби в крижаній кольчузі,&lt;br /&gt;</w:t>
        <w:br/>
        <w:t>Одягнуті в сиві шовки,&lt;br /&gt;</w:t>
        <w:br/>
        <w:t>Про що замислились, друзі?&lt;br /&gt;</w:t>
        <w:br/>
        <w:t>— Про сонце наші думки...</w:t>
      </w:r>
    </w:p>
    <w:p>
      <w:r>
        <w:br/>
        <w:t>Вітри із морозяним шпаром,&lt;br /&gt;</w:t>
        <w:br/>
        <w:t>Куди вас несуть чорти,&lt;br /&gt;</w:t>
        <w:br/>
        <w:t>Чого галасуєте даром?&lt;br /&gt;</w:t>
        <w:br/>
        <w:t>— Хочемо сонце знайти...</w:t>
      </w:r>
    </w:p>
    <w:p>
      <w:r>
        <w:br/>
        <w:t>Очі, наповнені горем,&lt;br /&gt;</w:t>
        <w:br/>
        <w:t>Очі сумні мої,&lt;br /&gt;</w:t>
        <w:br/>
        <w:t>Чому ви блукаєте зором?&lt;br /&gt;</w:t>
        <w:br/>
        <w:t>— Хочем побачить її...</w:t>
      </w:r>
    </w:p>
    <w:p>
      <w:r>
        <w:br/>
        <w:t>Серце, недавно кволе,&lt;br /&gt;</w:t>
        <w:br/>
        <w:t>Муко моя мала,&lt;br /&gt;</w:t>
        <w:br/>
        <w:t>Чому щемиш, як ніколи?&lt;br /&gt;</w:t>
        <w:br/>
        <w:t>— Хочу її тепла...</w:t>
      </w:r>
    </w:p>
    <w:p>
      <w:r>
        <w:br/>
        <w:t>Розуме мій байдужий,&lt;br /&gt;</w:t>
        <w:br/>
        <w:t>Вируч мене хоч ти —&lt;br /&gt;</w:t>
        <w:br/>
        <w:t>Над чим ти думаєш, друже?&lt;br /&gt;</w:t>
        <w:br/>
        <w:t>— Хочу надію знайти...</w:t>
      </w:r>
    </w:p>
    <w:p>
      <w:r>
        <w:br/>
        <w:t>14.04.1961</w:t>
      </w:r>
    </w:p>
    <w:p>
      <w:r>
        <w:br/>
        <w:t>Ніби краплі жовті, в темну воду...&lt;br /&gt;</w:t>
        <w:br/>
        <w:t>Ніби краплі жовті, в темну воду&lt;br /&gt;</w:t>
        <w:br/>
        <w:t>Стиглі зорі падають вночі.&lt;br /&gt;</w:t>
        <w:br/>
        <w:t>Ти ідеш крізь синю прохолоду,&lt;br /&gt;</w:t>
        <w:br/>
        <w:t>Підійнявши місяць на плечі.</w:t>
      </w:r>
    </w:p>
    <w:p>
      <w:r>
        <w:br/>
        <w:t>Ти ідеш... Іди собі щаслива,&lt;br /&gt;</w:t>
        <w:br/>
        <w:t>Мрій і смійся, думай і мовчи,&lt;br /&gt;</w:t>
        <w:br/>
        <w:t>Посміхайся вітрові грайливо,&lt;br /&gt;</w:t>
        <w:br/>
        <w:t>Травам ім’я милого шепчи.</w:t>
      </w:r>
    </w:p>
    <w:p>
      <w:r>
        <w:br/>
        <w:t>Ти ідеш... Звичайно, не до мене,&lt;br /&gt;</w:t>
        <w:br/>
        <w:t>Не мені замріяність несеш.&lt;br /&gt;</w:t>
        <w:br/>
        <w:t>Ніжна й добра, щедра і шалена,&lt;br /&gt;</w:t>
        <w:br/>
        <w:t>Іншому в обійми упадеш.</w:t>
      </w:r>
    </w:p>
    <w:p>
      <w:r>
        <w:br/>
        <w:t>Іншому у душу зрониш слово,&lt;br /&gt;</w:t>
        <w:br/>
        <w:t>Сумнів розпанахавши навпіл.&lt;br /&gt;</w:t>
        <w:br/>
        <w:t>Вечір перли вам до ніг казкові&lt;br /&gt;</w:t>
        <w:br/>
        <w:t>Буде сипать росами на діл.</w:t>
      </w:r>
    </w:p>
    <w:p>
      <w:r>
        <w:br/>
        <w:t>І від вас між сонних незабудок,&lt;br /&gt;</w:t>
        <w:br/>
        <w:t>Без злоби, досади і обмов,&lt;br /&gt;</w:t>
        <w:br/>
        <w:t>По росі брестиме босий смуток&lt;br /&gt;</w:t>
        <w:br/>
        <w:t>І моя нерадісна любов.</w:t>
      </w:r>
    </w:p>
    <w:p>
      <w:r>
        <w:br/>
        <w:t>19.06.1960</w:t>
      </w:r>
    </w:p>
    <w:p>
      <w:r>
        <w:br/>
        <w:t>Не дивися так печально, брів похмуро не підводь...&lt;br /&gt;</w:t>
        <w:br/>
        <w:t>Не дивися так печально, брів похмуро не підводь.&lt;br /&gt;</w:t>
        <w:br/>
        <w:t>Усміхнись і просто вимов: "Божевільний, не підходь.&lt;br /&gt;</w:t>
        <w:br/>
        <w:t>Не ходи сумний та кислий, стань, досадо, в стороні,&lt;br /&gt;</w:t>
        <w:br/>
        <w:t>Як тебе немає поруч, веселіш тоді мені.</w:t>
      </w:r>
    </w:p>
    <w:p>
      <w:r>
        <w:br/>
        <w:t>І хоч ти ніщо для мене, але ж, бач, яка біда:&lt;br /&gt;</w:t>
        <w:br/>
        <w:t>Мулить око порошина, як під вію попада..."&lt;br /&gt;</w:t>
        <w:br/>
        <w:t>Говори мені і смійся у холодній тишині.&lt;br /&gt;</w:t>
        <w:br/>
        <w:t>Буду знать, що ти щаслива,— легше стане і мені.</w:t>
      </w:r>
    </w:p>
    <w:p>
      <w:r>
        <w:br/>
        <w:t>21.04.1957</w:t>
      </w:r>
    </w:p>
    <w:p>
      <w:r>
        <w:br/>
        <w:t>Я дивлюся в твої перелякані очі...&lt;br /&gt;</w:t>
        <w:br/>
        <w:t>Я дивлюся в твої перелякані очі,&lt;br /&gt;</w:t>
        <w:br/>
        <w:t>Я тебе заголубить, запестити хочу.&lt;br /&gt;</w:t>
        <w:br/>
        <w:t>Тільки знаю: не треба! Не треба!&lt;br /&gt;</w:t>
        <w:br/>
        <w:t>Міг раніше я жить&lt;br /&gt;</w:t>
        <w:br/>
        <w:t>І не думать про тебе.&lt;br /&gt;</w:t>
        <w:br/>
        <w:t>Все вривалося в душу, в тривожне чоло —&lt;br /&gt;</w:t>
        <w:br/>
        <w:t>Все на світі було,&lt;br /&gt;</w:t>
        <w:br/>
        <w:t>Лиш тебе не було.&lt;br /&gt;</w:t>
        <w:br/>
        <w:t>А тепер уже й світу, здається, нема —&lt;br /&gt;</w:t>
        <w:br/>
        <w:t>Тільки ти залишилась сама.&lt;br /&gt;</w:t>
        <w:br/>
        <w:t>Але а протестую, волаю: не треба!&lt;br /&gt;</w:t>
        <w:br/>
        <w:t>Та не можу вже жить&lt;br /&gt;</w:t>
        <w:br/>
        <w:t>І не думать про тебе.&lt;br /&gt;</w:t>
        <w:br/>
        <w:t>17.12.1961</w:t>
      </w:r>
    </w:p>
    <w:p>
      <w:r>
        <w:br/>
        <w:t>Є в коханні і будні, і свята...&lt;br /&gt;</w:t>
        <w:br/>
        <w:t>Є в коханні і будні, і свята,&lt;br /&gt;</w:t>
        <w:br/>
        <w:t>Є у ньому і радість, і жаль,&lt;br /&gt;</w:t>
        <w:br/>
        <w:t>Бо не можна життя заховати&lt;br /&gt;</w:t>
        <w:br/>
        <w:t>За рожевих ілюзій вуаль.</w:t>
      </w:r>
    </w:p>
    <w:p>
      <w:r>
        <w:br/>
        <w:t>І з тобою було б нам гірко,&lt;br /&gt;</w:t>
        <w:br/>
        <w:t>Обіймав би нас часто сум,&lt;br /&gt;</w:t>
        <w:br/>
        <w:t>І, бувало б, тремтіла зірка&lt;br /&gt;</w:t>
        <w:br/>
        <w:t>У тумані тривожних дум.</w:t>
      </w:r>
    </w:p>
    <w:p>
      <w:r>
        <w:br/>
        <w:t>Але певен, що жодного разу&lt;br /&gt;</w:t>
        <w:br/>
        <w:t>У вагання і сумнівів час&lt;br /&gt;</w:t>
        <w:br/>
        <w:t>Дріб’язкові хмарки образи&lt;br /&gt;</w:t>
        <w:br/>
        <w:t>Не закрили б сонце від нас.</w:t>
      </w:r>
    </w:p>
    <w:p>
      <w:r>
        <w:br/>
        <w:t>Бо тебе і мене б судила&lt;br /&gt;</w:t>
        <w:br/>
        <w:t>Не образа, не гнів — любов.&lt;br /&gt;</w:t>
        <w:br/>
        <w:t>В душі щедро вона б світила,&lt;br /&gt;</w:t>
        <w:br/>
        <w:t>Оновляла їх знов і знов.</w:t>
      </w:r>
    </w:p>
    <w:p>
      <w:r>
        <w:br/>
        <w:t>У мою б увірвалася мову,&lt;br /&gt;</w:t>
        <w:br/>
        <w:t>Щоб сказати в тривожну мить:&lt;br /&gt;</w:t>
        <w:br/>
        <w:t>— Ненаглядна, злюща, чудова,&lt;br /&gt;</w:t>
        <w:br/>
        <w:t>Я без тебе не можу жить!..</w:t>
      </w:r>
    </w:p>
    <w:p>
      <w:r>
        <w:br/>
        <w:t>22.02.1961</w:t>
      </w:r>
    </w:p>
    <w:p>
      <w:r>
        <w:br/>
        <w:t>Дупло&lt;br /&gt;</w:t>
        <w:br/>
        <w:t>Одлунала далека пісня,&lt;br /&gt;</w:t>
        <w:br/>
        <w:t>Гамірливий вечір замовк.&lt;br /&gt;</w:t>
        <w:br/>
        <w:t>А тобі, видно, вдома тісно,&lt;br /&gt;</w:t>
        <w:br/>
        <w:t>Що бредеш по дорозі, як вовк.</w:t>
      </w:r>
    </w:p>
    <w:p>
      <w:r>
        <w:br/>
        <w:t>Сумно бачить тебе одиноким —&lt;br /&gt;</w:t>
        <w:br/>
        <w:t>Де подруга твоя чи друг?&lt;br /&gt;</w:t>
        <w:br/>
        <w:t>Ну, чому ти проходиш боком,&lt;br /&gt;</w:t>
        <w:br/>
        <w:t>Не завернеш ніколи в круг?</w:t>
      </w:r>
    </w:p>
    <w:p>
      <w:r>
        <w:br/>
        <w:t>Може, в тебе у грудях мука,&lt;br /&gt;</w:t>
        <w:br/>
        <w:t>То прийди, розкажи її —&lt;br /&gt;</w:t>
        <w:br/>
        <w:t>Ми простягнем на поміч руки,&lt;br /&gt;</w:t>
        <w:br/>
        <w:t>Мозолясті руки свої.</w:t>
      </w:r>
    </w:p>
    <w:p>
      <w:r>
        <w:br/>
        <w:t>Може, душу пече образа,&lt;br /&gt;</w:t>
        <w:br/>
        <w:t>Може, впав ти від неї в стум?&lt;br /&gt;</w:t>
        <w:br/>
        <w:t>Не вагайся, підходь, розказуй —&lt;br /&gt;</w:t>
        <w:br/>
        <w:t>Ми у пісні розвієм сум.</w:t>
      </w:r>
    </w:p>
    <w:p>
      <w:r>
        <w:br/>
        <w:t>Та в очах твоїх завжди спокій,&lt;br /&gt;</w:t>
        <w:br/>
        <w:t>І обличчя кругле, мов книш,&lt;br /&gt;</w:t>
        <w:br/>
        <w:t>І проходиш ти завжди боком,&lt;br /&gt;</w:t>
        <w:br/>
        <w:t>І підкреслено ти мовчиш.</w:t>
      </w:r>
    </w:p>
    <w:p>
      <w:r>
        <w:br/>
        <w:t>І у всьому така погорда,&lt;br /&gt;</w:t>
        <w:br/>
        <w:t>Що говорять дівочі уста:&lt;br /&gt;</w:t>
        <w:br/>
        <w:t>— Запишався... якого чорта?&lt;br /&gt;</w:t>
        <w:br/>
        <w:t>— Торрічеллева пустота!</w:t>
      </w:r>
    </w:p>
    <w:p>
      <w:r>
        <w:br/>
        <w:t>На трухляву столітню грушу&lt;br /&gt;</w:t>
        <w:br/>
        <w:t>Ти похожий, чванько й мурло,&lt;br /&gt;</w:t>
        <w:br/>
        <w:t>І боїшся, щоб хтось у душу&lt;br /&gt;</w:t>
        <w:br/>
        <w:t>Не заглянув, мов у дупло.</w:t>
      </w:r>
    </w:p>
    <w:p>
      <w:r>
        <w:br/>
        <w:t>14.01.1960</w:t>
      </w:r>
    </w:p>
    <w:p>
      <w:r>
        <w:br/>
        <w:t>Ой майнули білі коні...&lt;br /&gt;</w:t>
        <w:br/>
        <w:t>Ой майнули білі коні, тільки в'ються гриви,&lt;br /&gt;</w:t>
        <w:br/>
        <w:t>Тільки курява лягає на зелені ниви.&lt;br /&gt;</w:t>
        <w:br/>
        <w:t>Пронеслись, прогупотіли, врізалися в небо,&lt;br /&gt;</w:t>
        <w:br/>
        <w:t>Впала з воза моя мрія — пішки йде до тебе.&lt;br /&gt;</w:t>
        <w:br/>
        <w:t>Знаю: дійде, не охляне, в полі не зачахне —&lt;br /&gt;</w:t>
        <w:br/>
        <w:t>Світ твоїми, моя люба, кучерями пахне!&lt;br /&gt;</w:t>
        <w:br/>
        <w:t>Крізь пилюку, по багнюці, в холод і завію&lt;br /&gt;</w:t>
        <w:br/>
        <w:t>Прийде чистою до тебе біла моя мрія.</w:t>
      </w:r>
    </w:p>
    <w:p>
      <w:r>
        <w:br/>
        <w:t>26.I.1962</w:t>
      </w:r>
    </w:p>
    <w:p>
      <w:r>
        <w:br/>
        <w:t>В грудях набубнявіла тривога...&lt;br /&gt;</w:t>
        <w:br/>
        <w:t>В грудях набубнявіла тривога&lt;br /&gt;</w:t>
        <w:br/>
        <w:t>Світла, ніби ранок запашний,—&lt;br /&gt;</w:t>
        <w:br/>
        <w:t>Ти ще не хилила ні до кого&lt;br /&gt;</w:t>
        <w:br/>
        <w:t>Лобик свій упертий і смішний.&lt;br /&gt;</w:t>
        <w:br/>
        <w:t>Ти ще не торкалася губами&lt;br /&gt;</w:t>
        <w:br/>
        <w:t>Вічних і прозорих таємниць.&lt;br /&gt;</w:t>
        <w:br/>
        <w:t>Чистота твоя тремтить вогнями&lt;br /&gt;</w:t>
        <w:br/>
        <w:t>У червонім клекоті зірниць.&lt;br /&gt;</w:t>
        <w:br/>
        <w:t>Тільки манить ввечері дорога&lt;br /&gt;</w:t>
        <w:br/>
        <w:t>У казково загадковий світ...&lt;br /&gt;</w:t>
        <w:br/>
        <w:t>В грудях набубнявіла тривога,&lt;br /&gt;</w:t>
        <w:br/>
        <w:t>Тиха й мовчазна, як динаміт.</w:t>
      </w:r>
    </w:p>
    <w:p>
      <w:r>
        <w:br/>
        <w:t>1963</w:t>
      </w:r>
    </w:p>
    <w:p>
      <w:r>
        <w:br/>
        <w:t>Уманським дівчатам&lt;br /&gt;</w:t>
        <w:br/>
        <w:t>Умань! Добра, ласкава Умань.&lt;br /&gt;</w:t>
        <w:br/>
        <w:t>Хмари в небі — мов сива шаль.&lt;br /&gt;</w:t>
        <w:br/>
        <w:t>Я люблю у Софіївці думать,&lt;br /&gt;</w:t>
        <w:br/>
        <w:t>Із минулого знявши вуаль.</w:t>
      </w:r>
    </w:p>
    <w:p>
      <w:r>
        <w:br/>
        <w:t>Обійду усі гроти й альтанки,&lt;br /&gt;</w:t>
        <w:br/>
        <w:t>З водограю нап’юся води.&lt;br /&gt;</w:t>
        <w:br/>
        <w:t>Розумію, чому уманчанки&lt;br /&gt;</w:t>
        <w:br/>
        <w:t>На побачення ходять сюди.</w:t>
      </w:r>
    </w:p>
    <w:p>
      <w:r>
        <w:br/>
        <w:t>Ой дівчата, русяві й білі,&lt;br /&gt;</w:t>
        <w:br/>
        <w:t>Чорні очі — мов стиглий глід!&lt;br /&gt;</w:t>
        <w:br/>
        <w:t>Не дивитись на вас не в силі,&lt;br /&gt;</w:t>
        <w:br/>
        <w:t>А мені вже дивитись не слід.</w:t>
      </w:r>
    </w:p>
    <w:p>
      <w:r>
        <w:br/>
        <w:t>І блідніють казкові химери,&lt;br /&gt;</w:t>
        <w:br/>
        <w:t>І німіє антична краса —&lt;br /&gt;</w:t>
        <w:br/>
        <w:t>Ви не гірші нічим од Венери,&lt;br /&gt;</w:t>
        <w:br/>
        <w:t>А вона ж цілий світ потряса!</w:t>
      </w:r>
    </w:p>
    <w:p>
      <w:r>
        <w:br/>
        <w:t>Хто на сонце очей не мружить?&lt;br /&gt;</w:t>
        <w:br/>
        <w:t>От хіба що сліпі — та й все.&lt;br /&gt;</w:t>
        <w:br/>
        <w:t>Той, хто вас обмине байдуже,&lt;br /&gt;</w:t>
        <w:br/>
        <w:t>Мабуть, крем’ях у грудях несе.</w:t>
      </w:r>
    </w:p>
    <w:p>
      <w:r>
        <w:br/>
        <w:t>Я люблю у Софіївці думать,&lt;br /&gt;</w:t>
        <w:br/>
        <w:t>Відганяючи спогадів рій.&lt;br /&gt;</w:t>
        <w:br/>
        <w:t>Від сьогодні, ласкава Умань,&lt;br /&gt;</w:t>
        <w:br/>
        <w:t>Скільки житиму — бранець твій.</w:t>
      </w:r>
    </w:p>
    <w:p>
      <w:r>
        <w:br/>
        <w:t>28.10.1961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Тиша і грім (збірка)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