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Степ опівідні</w:t>
      </w:r>
    </w:p>
    <w:p>
      <w:r>
        <w:br/>
        <w:t xml:space="preserve"> &lt;blockquote&gt; Спокойно небо голубое.&lt;br /&gt;</w:t>
        <w:br/>
        <w:t>Никитин&lt;/blockquote&gt;</w:t>
      </w:r>
    </w:p>
    <w:p>
      <w:r>
        <w:br/>
        <w:t>Блакитне небо, мов дугасте море,&lt;br /&gt;</w:t>
        <w:br/>
        <w:t>Безоднею самітною стоїть.&lt;br /&gt;</w:t>
        <w:br/>
        <w:t>Під сонцем степ, козацьке Дике поле,&lt;br /&gt;</w:t>
        <w:br/>
        <w:t>Огнем переливається-жахтить.</w:t>
      </w:r>
    </w:p>
    <w:p>
      <w:r>
        <w:br/>
        <w:t>Гарячий вітер хилить-нахиляє&lt;br /&gt;</w:t>
        <w:br/>
        <w:t>Траву хвилясту стиха до землі,&lt;br /&gt;</w:t>
        <w:br/>
        <w:t>І в прозирній золоченій імлі&lt;br /&gt;</w:t>
        <w:br/>
        <w:t>Даль степова мов тоне-поринає.</w:t>
      </w:r>
    </w:p>
    <w:p>
      <w:r>
        <w:br/>
        <w:t>Понад травою стиха жар німий,&lt;br /&gt;</w:t>
        <w:br/>
        <w:t>Переливаючись, пливе високо!&lt;br /&gt;</w:t>
        <w:br/>
        <w:t>Розтоплюється воздух осяйний,&lt;br /&gt;</w:t>
        <w:br/>
        <w:t>Тіснить у грудях дух і сліпить око.</w:t>
      </w:r>
    </w:p>
    <w:p>
      <w:r>
        <w:br/>
        <w:t>Дивлюсь кругом: не фарбами, огнями&lt;br /&gt;</w:t>
        <w:br/>
        <w:t>Картина світоіскрява горить;&lt;br /&gt;</w:t>
        <w:br/>
        <w:t>Над нею любо попід небесами&lt;br /&gt;</w:t>
        <w:br/>
        <w:t>Музика, мов срібло тонке, дзвенить.</w:t>
      </w:r>
    </w:p>
    <w:p>
      <w:r>
        <w:br/>
        <w:t>То жайворонок, лірник одинокий,&lt;br /&gt;</w:t>
        <w:br/>
        <w:t>Зайняв одрадну серцю вишину&lt;br /&gt;</w:t>
        <w:br/>
        <w:t>І звеселяє світ шумно-широкий,&lt;br /&gt;</w:t>
        <w:br/>
        <w:t>Співаючи про волю та весну.</w:t>
      </w:r>
    </w:p>
    <w:p>
      <w:r>
        <w:br/>
        <w:t>Німує степ: йому ні на що воля.&lt;br /&gt;</w:t>
        <w:br/>
        <w:t>Се немовлятко сонне в сповитку:&lt;br /&gt;</w:t>
        <w:br/>
        <w:t>Судилась велетню дрімлива доля&lt;br /&gt;</w:t>
        <w:br/>
        <w:t>На довгому байдужньому віку.</w:t>
      </w:r>
    </w:p>
    <w:p>
      <w:r>
        <w:br/>
        <w:t>Закутавсь у свої зелені шати;&lt;br /&gt;</w:t>
        <w:br/>
        <w:t>Пахущі мовчки нюхає квітки;&lt;br /&gt;</w:t>
        <w:br/>
        <w:t>Над ним по вітру носяться крилаті&lt;br /&gt;</w:t>
        <w:br/>
        <w:t>Метелики, мов марево, легкі.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 опівідні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