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Степ</w:t>
      </w:r>
    </w:p>
    <w:p>
      <w:r>
        <w:br/>
        <w:t xml:space="preserve"> Степ весною — наче килим,&lt;br /&gt;</w:t>
        <w:br/>
        <w:t>Сонце кидає нитки,&lt;br /&gt;</w:t>
        <w:br/>
        <w:t>Вишиває візерунки,&lt;br /&gt;</w:t>
        <w:br/>
        <w:t>То розводи, то квітки.</w:t>
      </w:r>
    </w:p>
    <w:p>
      <w:r>
        <w:br/>
        <w:t>Зеленіє степ весною,&lt;br /&gt;</w:t>
        <w:br/>
        <w:t>З кожним днем пишніш стає,&lt;br /&gt;</w:t>
        <w:br/>
        <w:t>То обсиплеться росою,&lt;br /&gt;</w:t>
        <w:br/>
        <w:t>То враз пахощі поллє.</w:t>
      </w:r>
    </w:p>
    <w:p>
      <w:r>
        <w:br/>
        <w:t>Степ у літі — наче море,&lt;br /&gt;</w:t>
        <w:br/>
        <w:t>Розіслався навкруги,&lt;br /&gt;</w:t>
        <w:br/>
        <w:t>Хто його обійме зором,&lt;br /&gt;</w:t>
        <w:br/>
        <w:t>Хто угледить береги?!</w:t>
      </w:r>
    </w:p>
    <w:p>
      <w:r>
        <w:br/>
        <w:t>Ось подув південний вітер,&lt;br /&gt;</w:t>
        <w:br/>
        <w:t>Захиталось море трав.&lt;br /&gt;</w:t>
        <w:br/>
        <w:t>Справді, гляньте: степ широкий&lt;br /&gt;</w:t>
        <w:br/>
        <w:t>Буйним сизим морем став!</w:t>
      </w:r>
    </w:p>
    <w:p>
      <w:r>
        <w:br/>
        <w:t>Мов пустеля неоглядна,&lt;br /&gt;</w:t>
        <w:br/>
        <w:t>Степ пожовклий восени.&lt;br /&gt;</w:t>
        <w:br/>
        <w:t>Мов пісок, рудіють трави,&lt;br /&gt;</w:t>
        <w:br/>
        <w:t>Не шумлять уже вони.</w:t>
      </w:r>
    </w:p>
    <w:p>
      <w:r>
        <w:br/>
        <w:t>Не почуєте вже співу&lt;br /&gt;</w:t>
        <w:br/>
        <w:t>Голосних, дзвінких пташок,&lt;br /&gt;</w:t>
        <w:br/>
        <w:t>Не побачите ніде вже&lt;br /&gt;</w:t>
        <w:br/>
        <w:t>Ні розводів, ні квіток.</w:t>
      </w:r>
    </w:p>
    <w:p>
      <w:r>
        <w:br/>
        <w:t>Степ зимою — мов перина,&lt;br /&gt;</w:t>
        <w:br/>
        <w:t>Біла, рівна і м'яка.&lt;br /&gt;</w:t>
        <w:br/>
        <w:t>Спить на ній. зима холодна,&lt;br /&gt;</w:t>
        <w:br/>
        <w:t>Баба люта і лиха.</w:t>
      </w:r>
    </w:p>
    <w:p>
      <w:r>
        <w:br/>
        <w:t>Мертвий сон старої баби&lt;br /&gt;</w:t>
        <w:br/>
        <w:t>Злі морози стережуть,&lt;br /&gt;</w:t>
        <w:br/>
        <w:t>Доки їх вітри південні&lt;br /&gt;</w:t>
        <w:br/>
        <w:t>У яри не заметуть.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Степ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