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Старий і море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Старий і море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