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Сповідальні сонети</w:t>
      </w:r>
    </w:p>
    <w:p>
      <w:r>
        <w:br/>
        <w:t xml:space="preserve"> СПОВІДАЛЬНІ СОНЕТИ&lt;br /&gt;</w:t>
        <w:br/>
        <w:t>1</w:t>
      </w:r>
    </w:p>
    <w:p>
      <w:r>
        <w:br/>
        <w:t>Я став тоді рабом, як написав заяву,&lt;br /&gt;</w:t>
        <w:br/>
        <w:t>Вступив під натиском до компартійних лав.&lt;br /&gt;</w:t>
        <w:br/>
        <w:t>В тім пеклі я горів, мов ялівець, палав&lt;br /&gt;</w:t>
        <w:br/>
        <w:t>І потім опадав кудись в глибоку мряву.</w:t>
      </w:r>
    </w:p>
    <w:p>
      <w:r>
        <w:br/>
        <w:t>Та чудо сталося: на вольності відправу&lt;br /&gt;</w:t>
        <w:br/>
        <w:t>Мене покликано для неминущих справ.&lt;br /&gt;</w:t>
        <w:br/>
        <w:t>Я душу спалену свою з землі зібрав,&lt;br /&gt;</w:t>
        <w:br/>
        <w:t>Мов з іскрами золу димуючу й криваву.</w:t>
      </w:r>
    </w:p>
    <w:p>
      <w:r>
        <w:br/>
        <w:t>Я ще горю, але то тільки никла грань;&lt;br /&gt;</w:t>
        <w:br/>
        <w:t>Врятований з вогню, жадаю прохолоди,&lt;br /&gt;</w:t>
        <w:br/>
        <w:t>Виходжу на сніги в сяйну, морозну рань.</w:t>
      </w:r>
    </w:p>
    <w:p>
      <w:r>
        <w:br/>
        <w:t>Не оглядаюся на власні переходи,&lt;br /&gt;</w:t>
        <w:br/>
        <w:t>Боюся бачити на білині свободи&lt;br /&gt;</w:t>
        <w:br/>
        <w:t>Сліди обвуглених юнацьких почувань.</w:t>
      </w:r>
    </w:p>
    <w:p>
      <w:r>
        <w:br/>
        <w:t>2</w:t>
      </w:r>
    </w:p>
    <w:p>
      <w:r>
        <w:br/>
        <w:t>Не вірив я собі, страхався власних слів,&lt;br /&gt;</w:t>
        <w:br/>
        <w:t>Бо знав, що слухають і стіни, й телефони,&lt;br /&gt;</w:t>
        <w:br/>
        <w:t>Та виривався все ж з покірної колони,&lt;br /&gt;</w:t>
        <w:br/>
        <w:t>Що до трибун несла царя пролетарів.</w:t>
      </w:r>
    </w:p>
    <w:p>
      <w:r>
        <w:br/>
        <w:t>До наляку свого ненавистю горів,&lt;br /&gt;</w:t>
        <w:br/>
        <w:t>Окови на душі носив тяжкі, як дзвони.&lt;br /&gt;</w:t>
        <w:br/>
        <w:t>А вже коли співав про чорне і червоне,&lt;br /&gt;</w:t>
        <w:br/>
        <w:t>То думав про своїх братів-боївкарів.</w:t>
      </w:r>
    </w:p>
    <w:p>
      <w:r>
        <w:br/>
        <w:t>В благословенний день собі сказав я: "Досить!&lt;br /&gt;</w:t>
        <w:br/>
        <w:t>Боятись перестань, і на майдан іди,&lt;br /&gt;</w:t>
        <w:br/>
        <w:t>І сповідайсь, як муж, що милості не просить!"</w:t>
      </w:r>
    </w:p>
    <w:p>
      <w:r>
        <w:br/>
        <w:t>Окови я зламав, та не позбувсь біди:&lt;br /&gt;</w:t>
        <w:br/>
        <w:t>Палають на душі ганебні їх сліди;&lt;br /&gt;</w:t>
        <w:br/>
        <w:t>Ласкавий Бог, але полегші не приносить.</w:t>
      </w:r>
    </w:p>
    <w:p>
      <w:r>
        <w:br/>
        <w:t>3</w:t>
      </w:r>
    </w:p>
    <w:p>
      <w:r>
        <w:br/>
        <w:t>Любити ворогів — найтяжча це наука,&lt;br /&gt;</w:t>
        <w:br/>
        <w:t>Що йде, мій Господи, з Твоєї доброти.&lt;br /&gt;</w:t>
        <w:br/>
        <w:t>Я ж в серці закипав, жадав покари, мсти,&lt;br /&gt;</w:t>
        <w:br/>
        <w:t>Коли мене вражав негідник і падлюка!</w:t>
      </w:r>
    </w:p>
    <w:p>
      <w:r>
        <w:br/>
        <w:t>Та піднімав і Ти у Божім храмі бука&lt;br /&gt;</w:t>
        <w:br/>
        <w:t>На жадібних купців погорблені хребти,&lt;br /&gt;</w:t>
        <w:br/>
        <w:t>І Юді Ти не дав од зашморга втекти,&lt;br /&gt;</w:t>
        <w:br/>
        <w:t>Як пойняла його відступництва розпука.</w:t>
      </w:r>
    </w:p>
    <w:p>
      <w:r>
        <w:br/>
        <w:t>Ненавидів я зайд-гнобителів. Пробач,&lt;br /&gt;</w:t>
        <w:br/>
        <w:t>Та більше не любив не чужака, а брата,&lt;br /&gt;</w:t>
        <w:br/>
        <w:t>Що за геройство мав свій підневільний плач.</w:t>
      </w:r>
    </w:p>
    <w:p>
      <w:r>
        <w:br/>
        <w:t>Ще більше не любив себе! Доба проклята&lt;br /&gt;</w:t>
        <w:br/>
        <w:t>Була така, що я з гнобителем на свята&lt;br /&gt;</w:t>
        <w:br/>
        <w:t>Сідав за стіл і їв, як плоть свою, калач.</w:t>
      </w:r>
    </w:p>
    <w:p>
      <w:r>
        <w:br/>
        <w:t>4</w:t>
      </w:r>
    </w:p>
    <w:p>
      <w:r>
        <w:br/>
        <w:t>Був на трибуні кат, а ми сиділи в залі,&lt;br /&gt;</w:t>
        <w:br/>
        <w:t>Поети злякані, ряди погаслих свіч,&lt;br /&gt;</w:t>
        <w:br/>
        <w:t>На гори наших душ упала темна ніч,&lt;br /&gt;</w:t>
        <w:br/>
        <w:t>І зір погаснув наш з болючої печалі.</w:t>
      </w:r>
    </w:p>
    <w:p>
      <w:r>
        <w:br/>
        <w:t>Як під помостами конали на Каялі&lt;br /&gt;</w:t>
        <w:br/>
        <w:t>Пов'язані князі, так мліла наша річ.&lt;br /&gt;</w:t>
        <w:br/>
        <w:t>Мовчали ми, як дух зруйнованих сторіч,&lt;br /&gt;</w:t>
        <w:br/>
        <w:t>Як Бога вічного потовчені скрижалі.</w:t>
      </w:r>
    </w:p>
    <w:p>
      <w:r>
        <w:br/>
        <w:t>Ніхто не закричав. І я змовчав також,&lt;br /&gt;</w:t>
        <w:br/>
        <w:t>Та нишком докоряв поетові старому,&lt;br /&gt;</w:t>
        <w:br/>
        <w:t>Коли в його руці відчув смертельну дрож.</w:t>
      </w:r>
    </w:p>
    <w:p>
      <w:r>
        <w:br/>
        <w:t>Чому це я не зміг пробачити нікому&lt;br /&gt;</w:t>
        <w:br/>
        <w:t>Тремтіння власних рук, ганебну осорому&lt;br /&gt;</w:t>
        <w:br/>
        <w:t>Мовчанки рабської, що прославляє лож?</w:t>
      </w:r>
    </w:p>
    <w:p>
      <w:r>
        <w:br/>
        <w:t>5</w:t>
      </w:r>
    </w:p>
    <w:p>
      <w:r>
        <w:br/>
        <w:t>Хотів я підійти і вдарити падлюку,&lt;br /&gt;</w:t>
        <w:br/>
        <w:t>Щоб заточився він і повалився в грязь,&lt;br /&gt;</w:t>
        <w:br/>
        <w:t>Щоб аж йому щока від ляпаса спеклась,&lt;br /&gt;</w:t>
        <w:br/>
        <w:t>І щоб тулився він, немов хробак, до бруку!</w:t>
      </w:r>
    </w:p>
    <w:p>
      <w:r>
        <w:br/>
        <w:t>Насправді ж я йому подав поштиво руку&lt;br /&gt;</w:t>
        <w:br/>
        <w:t>І плоть його відчув, немов гидотну мазь;&lt;br /&gt;</w:t>
        <w:br/>
        <w:t>Втім, усмішка моя (звідкіль вона взялась?)&lt;br /&gt;</w:t>
        <w:br/>
        <w:t>Нагадувала крик розчавленого звуку.</w:t>
      </w:r>
    </w:p>
    <w:p>
      <w:r>
        <w:br/>
        <w:t>Фальшива доброта перемогла на мить.&lt;br /&gt;</w:t>
        <w:br/>
        <w:t>А може, то була відраза до мерзоти,&lt;br /&gt;</w:t>
        <w:br/>
        <w:t>Котра лайно і бруд обходити велить?</w:t>
      </w:r>
    </w:p>
    <w:p>
      <w:r>
        <w:br/>
        <w:t>А може, я свій страх не зміг перебороти,&lt;br /&gt;</w:t>
        <w:br/>
        <w:t>Бо як згадаю, знов тремчу від соромоти,&lt;br /&gt;</w:t>
        <w:br/>
        <w:t>І на моїм лиці той ляпас мій горить!</w:t>
      </w:r>
    </w:p>
    <w:p>
      <w:r>
        <w:br/>
        <w:t>6</w:t>
      </w:r>
    </w:p>
    <w:p>
      <w:r>
        <w:br/>
        <w:t>Я недругів своїх старавсь не впізнавати,&lt;br /&gt;</w:t>
        <w:br/>
        <w:t>Проходячи повз них, убік відводив зір;&lt;br /&gt;</w:t>
        <w:br/>
        <w:t>Це помилка була, бо ворог — наче звір:&lt;br /&gt;</w:t>
        <w:br/>
        <w:t>Як в очі не зирнеш, він буде нападати.</w:t>
      </w:r>
    </w:p>
    <w:p>
      <w:r>
        <w:br/>
        <w:t>Ти пожадай за зло не миру, а відплати,&lt;br /&gt;</w:t>
        <w:br/>
        <w:t>І сутички шукай, і злагоді не вір;&lt;br /&gt;</w:t>
        <w:br/>
        <w:t>Як він одвернеться, роби наперекір,&lt;br /&gt;</w:t>
        <w:br/>
        <w:t>Ставай з ним до чола, хай бризне кров бидляти!</w:t>
      </w:r>
    </w:p>
    <w:p>
      <w:r>
        <w:br/>
        <w:t>Гірке моє вчення. Немає тут Христа.&lt;br /&gt;</w:t>
        <w:br/>
        <w:t>Є людські мудрощі, позичені в потвори,&lt;br /&gt;</w:t>
        <w:br/>
        <w:t>Що невідома їй звитяжна доброта.</w:t>
      </w:r>
    </w:p>
    <w:p>
      <w:r>
        <w:br/>
        <w:t>О Боже, чом же Ти не дав мені покори,&lt;br /&gt;</w:t>
        <w:br/>
        <w:t>Коли шукав мій дух ослаблений опори,&lt;br /&gt;</w:t>
        <w:br/>
        <w:t>І сяяла йому, як сонце, правда-мста?!</w:t>
      </w:r>
    </w:p>
    <w:p>
      <w:r>
        <w:br/>
        <w:t>7</w:t>
      </w:r>
    </w:p>
    <w:p>
      <w:r>
        <w:br/>
        <w:t>Сумна моя душа — криниця, повна туги&lt;br /&gt;</w:t>
        <w:br/>
        <w:t>За тим, що не збулось, хоч мріялось мені.&lt;br /&gt;</w:t>
        <w:br/>
        <w:t>Та не хотів би я вернутись в юні дні,&lt;br /&gt;</w:t>
        <w:br/>
        <w:t>Щоб виправляти все, життя прожити вдруге.</w:t>
      </w:r>
    </w:p>
    <w:p>
      <w:r>
        <w:br/>
        <w:t>Ганьбу приниження над волею наруги&lt;br /&gt;</w:t>
        <w:br/>
        <w:t>Я в серці вмурував на кам'яному дні.&lt;br /&gt;</w:t>
        <w:br/>
        <w:t>Та дзвони вдарили! В натхненному вогні&lt;br /&gt;</w:t>
        <w:br/>
        <w:t>Горів я й воскресав з народної потуги.</w:t>
      </w:r>
    </w:p>
    <w:p>
      <w:r>
        <w:br/>
        <w:t>Минулося. Гуде прощань глуха струна.&lt;br /&gt;</w:t>
        <w:br/>
        <w:t>А я, не вписаний ні в жертви, ні в герої,&lt;br /&gt;</w:t>
        <w:br/>
        <w:t>Дивлюсь, як глибину ковтає глибина.</w:t>
      </w:r>
    </w:p>
    <w:p>
      <w:r>
        <w:br/>
        <w:t>І жаль мені за тим, що смерті молодої&lt;br /&gt;</w:t>
        <w:br/>
        <w:t>Я не зустрів тоді, коли ходив при зброї&lt;br /&gt;</w:t>
        <w:br/>
        <w:t>Над Прутом у лісах, у сотні Спартана.</w:t>
      </w:r>
    </w:p>
    <w:p>
      <w:r>
        <w:br/>
        <w:t>8</w:t>
      </w:r>
    </w:p>
    <w:p>
      <w:r>
        <w:br/>
        <w:t>Про славу я не дбав, не пхався в лавреати,&lt;br /&gt;</w:t>
        <w:br/>
        <w:t>А як давали, брав медалі й ордени,&lt;br /&gt;</w:t>
        <w:br/>
        <w:t>Та не кладіть мені тих бляшок до труни,&lt;br /&gt;</w:t>
        <w:br/>
        <w:t>Щоб я без сорому міг перед Богом стати.</w:t>
      </w:r>
    </w:p>
    <w:p>
      <w:r>
        <w:br/>
        <w:t>Писав я вірші й знав напам'ять їх читати,&lt;br /&gt;</w:t>
        <w:br/>
        <w:t>Але не всі, не всі, немовбито вони&lt;br /&gt;</w:t>
        <w:br/>
        <w:t>Від різних матерів були мої сини;&lt;br /&gt;</w:t>
        <w:br/>
        <w:t>Тих я любив, а тих не міг ніяк згадати.</w:t>
      </w:r>
    </w:p>
    <w:p>
      <w:r>
        <w:br/>
        <w:t>Хоч я підозрював — Політика була&lt;br /&gt;</w:t>
        <w:br/>
        <w:t>Повією, але її гріховна знада&lt;br /&gt;</w:t>
        <w:br/>
        <w:t>П'янила й на мій дух лягала, наче мла.</w:t>
      </w:r>
    </w:p>
    <w:p>
      <w:r>
        <w:br/>
        <w:t>Але до Лірики я біг, як до свічада&lt;br /&gt;</w:t>
        <w:br/>
        <w:t>Своїх бажань і мрій, і, мабуть, добрі чада&lt;br /&gt;</w:t>
        <w:br/>
        <w:t>Та дівчина на світ од мене привела.</w:t>
      </w:r>
    </w:p>
    <w:p>
      <w:r>
        <w:br/>
        <w:t>9</w:t>
      </w:r>
    </w:p>
    <w:p>
      <w:r>
        <w:br/>
        <w:t>Я з прапором стояв у людськім ланцюзі,&lt;br /&gt;</w:t>
        <w:br/>
        <w:t>Що біг дорогою до Києва зі Львова.&lt;br /&gt;</w:t>
        <w:br/>
        <w:t>Підводилась тоді із мертвих наша мова,&lt;br /&gt;</w:t>
        <w:br/>
        <w:t>І серце з радості купалося в сльозі.</w:t>
      </w:r>
    </w:p>
    <w:p>
      <w:r>
        <w:br/>
        <w:t>Де ж дівся той народ, та сув'язь барвінкова,&lt;br /&gt;</w:t>
        <w:br/>
        <w:t>Ті горді погляди, мов леза в морузі?&lt;br /&gt;</w:t>
        <w:br/>
        <w:t>Те стало смердами, а те пішло в князі,&lt;br /&gt;</w:t>
        <w:br/>
        <w:t>Те в шлях зарилося, як згублена підкова.</w:t>
      </w:r>
    </w:p>
    <w:p>
      <w:r>
        <w:br/>
        <w:t>Держава є, але народу ще нема.&lt;br /&gt;</w:t>
        <w:br/>
        <w:t>Задовго ми були у хробачливій плісні,&lt;br /&gt;</w:t>
        <w:br/>
        <w:t>Згасила мозок нам нагайка і тюрма.</w:t>
      </w:r>
    </w:p>
    <w:p>
      <w:r>
        <w:br/>
        <w:t>Та вірю я в часи майбутні, благовісні —&lt;br /&gt;</w:t>
        <w:br/>
        <w:t>Постане нація об'єднана, як в пісні,&lt;br /&gt;</w:t>
        <w:br/>
        <w:t>І люди, не раби, візьмуться до керма.</w:t>
      </w:r>
    </w:p>
    <w:p>
      <w:r>
        <w:br/>
        <w:t>10</w:t>
      </w:r>
    </w:p>
    <w:p>
      <w:r>
        <w:br/>
        <w:t>Як замками з піску втішається дитя,&lt;br /&gt;</w:t>
        <w:br/>
        <w:t>Так я радів колись будовою держави,&lt;br /&gt;</w:t>
        <w:br/>
        <w:t>І серце я поклав поміж каміння ржаве,&lt;br /&gt;</w:t>
        <w:br/>
        <w:t>Аби стіна була відпорна до гниття.</w:t>
      </w:r>
    </w:p>
    <w:p>
      <w:r>
        <w:br/>
        <w:t>Не каюсь, та болить затрачене життя;&lt;br /&gt;</w:t>
        <w:br/>
        <w:t>Там будяки ростуть, де квітували трави,&lt;br /&gt;</w:t>
        <w:br/>
        <w:t>І споживаю я розчарувань потрави,&lt;br /&gt;</w:t>
        <w:br/>
        <w:t>Трутизну п'ю і жду на смертне забуття.</w:t>
      </w:r>
    </w:p>
    <w:p>
      <w:r>
        <w:br/>
        <w:t>Я знаю: дні були, коли світив, як зброя,&lt;br /&gt;</w:t>
        <w:br/>
        <w:t>Мій непокірний дух, та грізний мій припас&lt;br /&gt;</w:t>
        <w:br/>
        <w:t>Пішов до рабських рук; мені ж — судьба ізгоя!</w:t>
      </w:r>
    </w:p>
    <w:p>
      <w:r>
        <w:br/>
        <w:t>Занесений піском моїх чуттів алмаз;&lt;br /&gt;</w:t>
        <w:br/>
        <w:t>Моя доба пройшла, її поглинув час,&lt;br /&gt;</w:t>
        <w:br/>
        <w:t>Та буде ще вона відкопана, як Троя!</w:t>
      </w:r>
    </w:p>
    <w:p>
      <w:r>
        <w:br/>
        <w:t>2000-2002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Сповідальні сонети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