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Сполохи</w:t>
      </w:r>
    </w:p>
    <w:p>
      <w:r>
        <w:br/>
        <w:t xml:space="preserve"> &lt;p&gt;Сполохи</w:t>
      </w:r>
    </w:p>
    <w:p>
      <w:r>
        <w:br/>
        <w:t>(На тлі 45 хоральних прелюдій Йоганна Себастьяна Баха)</w:t>
      </w:r>
    </w:p>
    <w:p>
      <w:r>
        <w:br/>
        <w:t>1</w:t>
      </w:r>
    </w:p>
    <w:p>
      <w:r>
        <w:br/>
        <w:t>Ішов вулицею, сонце вже сховалося, але край хмари був ще освітлений і створював враження велетенської декорації. Переходив колії, а над ними яскраво-синім і яскраво-червоним кольорами палали світлофори; падав дощ, і блищали колії загадковим, майже примарним світлом; так захотілося подорожей, затишку, казок Вайлда; дощ падав густий і вже осінній, і було зовсім темно; люди поспішали додому, високо над головами несучи чудернацькі квіти, ти ж стояв на зупинці і думав, що люди — так само квіти, і їх теж хтось високо несе над головою… Людям здавалося, ніби ти чекаєш на автобус, а насправді ти вже нічого не чекав, зсутулений, у чужому мокрому місті, де жодного знайомого, де час поволі рухається назад.</w:t>
      </w:r>
    </w:p>
    <w:p>
      <w:r>
        <w:br/>
        <w:t>2</w:t>
      </w:r>
    </w:p>
    <w:p>
      <w:r>
        <w:br/>
        <w:t>Ліхтарі — наприкінці, і так хороше дивитися на них, уже нічого не шукаючи в мерехтливому світлі — ні сенсу, ні символу, ані внутрішнього закону, властивого тільки ліхтарям. Сьогодні ти врятував життя маленькому чорному павучкові, що подорожував одним із фрагментів "Шатапатхи-брахмани", пересадивши його зі сторінки, яка перегорталася, в більш безпечне, на твою думку, місце.</w:t>
      </w:r>
    </w:p>
    <w:p>
      <w:r>
        <w:br/>
        <w:t>З</w:t>
      </w:r>
    </w:p>
    <w:p>
      <w:r>
        <w:br/>
        <w:t>Ти не помилився — знову заходило сонце. Туди неможливо було дивитися, така холодна гармонія створювалася між двома кольорами — червінного злота та синього-синього моря; хто поставив ті небесні пляжі перпендикулярно до Землі? І лише одне слово забилося в грудях — "в е р е с е н ь", слово, всипане чорнобривцями та запахом стиглих яблук; і так забаглося майстерності та мудрості.</w:t>
      </w:r>
    </w:p>
    <w:p>
      <w:r>
        <w:br/>
        <w:t>4</w:t>
      </w:r>
    </w:p>
    <w:p>
      <w:r>
        <w:br/>
        <w:t>Світ до того чистий, що мимоволі затуляєш очі руками. Відтак згадуються давні, коли б іще не дитячі, сни — ажурні плетіння мостів, річка далеко внизу, тьмяні будівлі, бачена колись репродукція з західним фасадом Реймського собору… Навіть вороняччя, що мовчки летить на тлі сірого-сірого неба, сяє; все закінчується білим голубом, який, накресливши над нами коло, зникає.</w:t>
      </w:r>
    </w:p>
    <w:p>
      <w:r>
        <w:br/>
        <w:t>5</w:t>
      </w:r>
    </w:p>
    <w:p>
      <w:r>
        <w:br/>
        <w:t>Їхали в гамірному вагоні, поверталися. Читав казки Кіплінґа, аж раптом зайшов сліпий з гармошкою і, співаючи повільну пісню, рушив до мене. Чому, чому негайно ж пригадалася маленька ялина з дощовими краплями, які звисали з кожної голки, притрушена зверху червоним кленовим листом, ще міцним, але, але?.. Ніби сталося свято, невідоме нікому з людей та звірів, свято, яке наодинці справляється, холодні дощі п'ючи, на опадаюче листя дивлячись очима, які ніколи більше не повернуться, — і ти повільно підвівся назустріч сліпому…</w:t>
      </w:r>
    </w:p>
    <w:p>
      <w:r>
        <w:br/>
        <w:t>6</w:t>
      </w:r>
    </w:p>
    <w:p>
      <w:r>
        <w:br/>
        <w:t>Учора знайшов три ящірки. Посадив їх до сірникової коробки, поносив у кишені з годину — і випустив на волю. Задля чого все те було — не знаю. Або сьогодні — жартома пофарбував двох павучків у зелене, а вони того й не помітили, висіли на своїх довжелезних нитках, погойдувалися на останньому осінньому вітрі. Певен, що тієї хвилі не було на земній кулі нікого, щасливішого за нас трьох.</w:t>
      </w:r>
    </w:p>
    <w:p>
      <w:r>
        <w:br/>
        <w:t>7</w:t>
      </w:r>
    </w:p>
    <w:p>
      <w:r>
        <w:br/>
        <w:t>Ішов на роботу, дивлячись у тривожне жовтневе сонце, повз яке віялися хмари — такі прозорі, що видавалися вуаллю, яку хтось, заради невідомої втіхи, тягнув на схід. Навсібіч від сонця розліталися ворони; мало щось трапитися або ж уже трапилось, і ти з нетерпінням чекав звістки. Чекав її і тоді, коли за вікном почав шурхотіти дощ — на його тлі виразнішали постаті людей — жовтневі, густі. А ще машини йшли з увімкнутими фарами, це так урочисто, ну звичайно ж, звичайно ж, щось трапилося.</w:t>
      </w:r>
    </w:p>
    <w:p>
      <w:r>
        <w:br/>
        <w:t>8</w:t>
      </w:r>
    </w:p>
    <w:p>
      <w:r>
        <w:br/>
        <w:t>На підлозі в кутку безладно лежать яблука, прикриті папером. Дивно, але ти чомусь перестав сприймати їхній запах, навіть заходячи знадвору; пригощаєш яблуками своїх нечастих гостей або ж, випадково прокинувшись уночі, тягнешся, аби взяти собі. У морі перестаєш відчуватися єдиною рікою, здобуваючи натомість відчуття того, що ти — море.</w:t>
      </w:r>
    </w:p>
    <w:p>
      <w:r>
        <w:br/>
        <w:t>9</w:t>
      </w:r>
    </w:p>
    <w:p>
      <w:r>
        <w:br/>
        <w:t>І навіть сонце видається монетою, затертою до безглуздя — вже й написів не видно. Довжелезні тіні падають від моїх пальців, і єдине, чого хочу зараз — щоб пальці насправді стали такими тонкими та довгими. Нічого, нічогісінько ти не побачиш у калейдоскопі, зазираючи до нього вночі; а проте хіба це заперечує необхідність отих чарівних візерунків, про існування яких серед темряви свідчить шерхіт скелець, порипування дзеркал?</w:t>
      </w:r>
    </w:p>
    <w:p>
      <w:r>
        <w:br/>
        <w:t>10</w:t>
      </w:r>
    </w:p>
    <w:p>
      <w:r>
        <w:br/>
        <w:t>Пригадуєш, колись у дитинстві ми запускали паперових зміїв, попередньо підпаливши їх? Змії залітали на чужі балкони, виходили стривожені господарі та їхні сусіди, господарі скидали ваші забавки додолу, а потім довго ще стояли, стиха перемовляючись. Невже вас не сварили? Втомлено відкидаєшся на спинку стільця, заплющивши очі, повні сьогоднішніх квітів та вчинків.</w:t>
      </w:r>
    </w:p>
    <w:p>
      <w:r>
        <w:br/>
        <w:t>11</w:t>
      </w:r>
    </w:p>
    <w:p>
      <w:r>
        <w:br/>
        <w:t>Маски та речі для щоденного вжитку мусять бути виконані бездоганно або ж їх взагалі не повинно бути. Серед срібного дня, серед простору, заповсюдженого снігами та змерзлими птахами, сиджу біля свого вікна, обхопивши руками голову. "Ранні, але доречні сніги", — проказуєш нарешті; проказуєш тихо, одначе всі чомусь із тобою погоджуються.</w:t>
      </w:r>
    </w:p>
    <w:p>
      <w:r>
        <w:br/>
        <w:t>12</w:t>
      </w:r>
    </w:p>
    <w:p>
      <w:r>
        <w:br/>
        <w:t>Падав білий сніг із синього неба; темніло, і люди поспішали зникнути з холодних блискучих вулиць, і вперше разом з ними поспішав і ти, не прагнучи вже стояти самотньо і просто під небом — не прагнув бути самотнім. А посеред серця, засипаного снігами та листами, борсалася, провалювалася, знову підводилась музика, яку ти назвав так: "Останній мій вечір, коли я сам".</w:t>
      </w:r>
    </w:p>
    <w:p>
      <w:r>
        <w:br/>
        <w:t>13</w:t>
      </w:r>
    </w:p>
    <w:p>
      <w:r>
        <w:br/>
        <w:t>А сьогодні сталося зі мною велике диво: як повертався з роботи, то зупинила мене бабуся, що стояла у хвірточці, і попрохала, аби втягнув їй нитку до трьох голок; люди йшли, кожен вважаючи за свій прямий обов'язок пожартувати над нами, а ти мовчки нанизував голки, крадькома позираючи то на бабусине обличчя, бо дуже хотів його запам'ятати, то на сонце, що заніміло між кам'яних хмар. Нитки вдалося просунути зразу, і ти був радий з цього, і радий, що все місто дивиться на вас з бабусею, і радий, що сонце, і просто-таки щасливий, що хмари.</w:t>
      </w:r>
    </w:p>
    <w:p>
      <w:r>
        <w:br/>
        <w:t>14</w:t>
      </w:r>
    </w:p>
    <w:p>
      <w:r>
        <w:br/>
        <w:t>Не доторкнувся до жодної з книг; навіть не глянув. Одягнувся, і пішов містечком — під густі грудневі сніги — так, мовби мав попереду яку важливу зустріч. У садах — наче травень, і хай ця коротка ілюзія втішить мене та вас — усіх, хто перестав мені писати; може, то зовсім не ваша вина, може, ви, не зважаючи на сніги та холод, пишете, пишете, пишете негнучкими пальцями багато-багато листів про все на світі.</w:t>
      </w:r>
    </w:p>
    <w:p>
      <w:r>
        <w:br/>
        <w:t>15</w:t>
      </w:r>
    </w:p>
    <w:p>
      <w:r>
        <w:br/>
        <w:t>Чекаю, що ось-ось припливе під мої вікна великий вітрильник. Навмисне відхилив портьєру, аби мене стало видно аж туди, звідки він має прибути. Знаю, що зійдуть з нього сиві, відчинять моє вікно і запросять на свій корабель. Люди запалюють ліхтарі, щоб нас усіх стало видно. Мусиш гідно зустріти вітрильник — і ти починаєш прибирати в кімнаті, відносиш до ремонту взуття, навіть поливаєш квіти у вазонах… Така довга зима.</w:t>
      </w:r>
    </w:p>
    <w:p>
      <w:r>
        <w:br/>
        <w:t>16</w:t>
      </w:r>
    </w:p>
    <w:p>
      <w:r>
        <w:br/>
        <w:t>Кожен з нас носить у собі малесенький будиночок, з трояндами і пилюкою, яку все ніколи витерти. На перехрестях стоїть по маленькому скрипалю. Всі вони грають вальси. Світить сонце, і немає птахів. Скрізь порожньо, наче решта громадян до одного застудилися і їх не випускають надвір. І стрункий потік речей довкола, він світиться, він пролітає бозна-куди. Проходиш повз будинки, повз відсутніх людей, приязно всміхаючись маленьким скрипалям.</w:t>
      </w:r>
    </w:p>
    <w:p>
      <w:r>
        <w:br/>
        <w:t>17</w:t>
      </w:r>
    </w:p>
    <w:p>
      <w:r>
        <w:br/>
        <w:t>А скарбів усе більшає. В кишені лежать: шмат штукатурки з палацу Розумовського, тверде, мов камінь з іншої планети, яблуко — воно перезимувало цю зиму в садку; якийсь гриб, що ріс на березі — відламав і його, пір'їна сойки… "Навіщо вони тобі?" — неодмінно спитає хтось. Вони непотрібні нікому. І мені непотрібні. Це з дерев роблять кораблі та скрипки; а що можна зробити з оцього? Хіба забрати з собою.</w:t>
      </w:r>
    </w:p>
    <w:p>
      <w:r>
        <w:br/>
        <w:t>18</w:t>
      </w:r>
    </w:p>
    <w:p>
      <w:r>
        <w:br/>
        <w:t>Можна навіть запалити свічки. З кожним днем вони все меншають. Кожного дня грієш руки над їхнім полум'ям. Коли буду великим, матиму багато свічок і парасолю. Тиша. За вікном так розмито й нетривко, але вперше за багато останніх днів цілісно. Гасиш свічки. Мусиш берегти. І дощ, дощ, дивовижний, холодний, рідний. Може, тому, що це було справжнім — гарячий вітер, лапате листя на каштанах, сонце, сонце повсюди, у кожній клітинці мозку; ти так боявся, аби воно не вихлюпнулося через край, — палали свічки.</w:t>
      </w:r>
    </w:p>
    <w:p>
      <w:r>
        <w:br/>
        <w:t>19</w:t>
      </w:r>
    </w:p>
    <w:p>
      <w:r>
        <w:br/>
        <w:t>Тобі полюбився порожній стадіон, де саморобна трибуна, де доріжки для бігу, а ще велетенське небо із сонцем посередині. Тільки тут читаєш тепер листи. Коли озираєшся — бачиш озеро. Ти з самого початку був переконаний — воно щось означає. Мовби риба на березі — це каміння: спрагло дивиться в очі хвилі, яка біжить назустріч, вітається ще здаля — і несподівано відкочується назад.</w:t>
      </w:r>
    </w:p>
    <w:p>
      <w:r>
        <w:br/>
        <w:t>20</w:t>
      </w:r>
    </w:p>
    <w:p>
      <w:r>
        <w:br/>
        <w:t>Темна ніч з ясними зорями. Це вкотре вже лежу під ними, не зводячи погляду, як не зводять його з рани, що болить — денно і нощно. Горить рана, гойдається над містечком з іграшковими вуличками та мною. Тіні водять танок довкола темряви, хвилі котяться на берег, розбиваються на тисячі скалок — і ти знову згадуєш про калейдоскоп. Купатися вже холодно. Ніби дивишся стару кінострічку — з напівстертими від часу голосами, з дивними звичаями, забутими подіями.</w:t>
      </w:r>
    </w:p>
    <w:p>
      <w:r>
        <w:br/>
        <w:t>21</w:t>
      </w:r>
    </w:p>
    <w:p>
      <w:r>
        <w:br/>
        <w:t>Сигарета і ти — зовсім одні у порожній альтанці над озером. Усе рідше приходять листи до зимового міста, до засніжених алей, до останніх тролейбусів увечері — до всього, що лишилося скляним і чистим, як вранішнє сонце. Тепер жести навіть ницих людей видаються граційними, а їхні слова набувають вагомого, часом несподіваного змісту.</w:t>
      </w:r>
    </w:p>
    <w:p>
      <w:r>
        <w:br/>
        <w:t>22</w:t>
      </w:r>
    </w:p>
    <w:p>
      <w:r>
        <w:br/>
        <w:t>Стигне чай біля відчиненого вікна, тане цукор у склянці. Прозорі думки, і тіні, наче струни, і музика — як тіні. Ти бачив мертвих птахів котроїсь зими у дитинстві. Сиділи вони на соснах, міцно вхопившись за гілки, широко розплющивши очі. Ти сильний і так — з кількома жовтими листками в руці.</w:t>
      </w:r>
    </w:p>
    <w:p>
      <w:r>
        <w:br/>
        <w:t>23</w:t>
      </w:r>
    </w:p>
    <w:p>
      <w:r>
        <w:br/>
        <w:t>Червоні птахи кружляють над головою; їхні сльози — дощ, їхній подих — вітер. Стоїш один посеред озера, хвилі сягають пліч — але живий; але стою; і так довічно.</w:t>
      </w:r>
    </w:p>
    <w:p>
      <w:r>
        <w:br/>
        <w:t>24</w:t>
      </w:r>
    </w:p>
    <w:p>
      <w:r>
        <w:br/>
        <w:t>Ладнайте вози в далеку дорогу, не забудьте пісню і сіль. Синіми очима дивиться на вас земля з в і д т и завжди. Не зустрічає. Лиш проводжає.</w:t>
      </w:r>
    </w:p>
    <w:p>
      <w:r>
        <w:br/>
        <w:t>25</w:t>
      </w:r>
    </w:p>
    <w:p>
      <w:r>
        <w:br/>
        <w:t>В'ється намальований дим з намальованого комина. Лежать квіти на порозі. Нема людей. А коли є, то живуть вони на твоїх малюнках не звичним людським життям, а життям фарб та ліній; одначе хто скаже, що так гірше?</w:t>
      </w:r>
    </w:p>
    <w:p>
      <w:r>
        <w:br/>
        <w:t>26</w:t>
      </w:r>
    </w:p>
    <w:p>
      <w:r>
        <w:br/>
        <w:t>Легкий, наче хмарка, день. Ідеш назустріч сонцю з широко розкритими обіймами — і в цю мить хтось стріляє. Довга автоматна черга, луна по сопках, сонце кудись провалюється, — ти залишаєшся з о в с і м сам — з розкинутими порожніми руками і ще не засохлою посмішкою. Замість снігу на новорічній ялинці безліч вати. Музика, сміх. Ще одна автоматна черга.</w:t>
      </w:r>
    </w:p>
    <w:p>
      <w:r>
        <w:br/>
        <w:t>27</w:t>
      </w:r>
    </w:p>
    <w:p>
      <w:r>
        <w:br/>
        <w:t>Уранці, коли вкладуся спати, на вулиці вже буде осінь. Офіційна — і просто справжня. Так багато випало листя — а ти не підняв іще жодного листочка; винен, осене, винен, весно. І руки зігрілися, і лиш тепер помітив, як легко та світло пахнуть вони гілочкою зламаною, яку несла Мальвіна. Хто написав "Дівчину з волоссям кольору криги"?</w:t>
      </w:r>
    </w:p>
    <w:p>
      <w:r>
        <w:br/>
        <w:t>28</w:t>
      </w:r>
    </w:p>
    <w:p>
      <w:r>
        <w:br/>
        <w:t>Світло-чорне місто, мов подарунок блазня — незручно тримати і викинути незручно. А люди йдуть — учителі та учні, і ти прокидаєшся, навпомацки знаходиш собі яблуко, а потім сигарету і сірники, і вже аж потім — першу думку — ще зі сну, чи звідси вже: вище свічку, нема й не буде тобі прощення, того, яке, звичайно ж, заслужив; вище, вище свічку.</w:t>
      </w:r>
    </w:p>
    <w:p>
      <w:r>
        <w:br/>
        <w:t>29</w:t>
      </w:r>
    </w:p>
    <w:p>
      <w:r>
        <w:br/>
        <w:t>Люди завмерли поруч, побожно стежачи за твоїми рухами — а ти, не замислюючись, висипаєш з кишень останні копійки; котяться вони вулицями, і де ті заручники незникаючі, коли злітають невиправдано високо голуби, коли, наче шум забутого вже озера, накочується шепіт: "Хто він такий, зрештою?"</w:t>
      </w:r>
    </w:p>
    <w:p>
      <w:r>
        <w:br/>
        <w:t>30</w:t>
      </w:r>
    </w:p>
    <w:p>
      <w:r>
        <w:br/>
        <w:t>Ніби останні — дні, відведені тобі для прожиття — ясного і трохи сумного. Зустрічаєшся з колишніми, привітно усміхаєшся, більше не питаючи про свою достеменність. Так буває взимку, коли холодно вашим зустрічам, і музиці холодно — давно чутій, давно знаній, а все ж невідомій, перпендикулярній до того, що отримало від нас земні імена. Готуєш чай; що ж, багато кому з присутніх дозволено перейти Межу, перо взяти до рук дозволено.</w:t>
      </w:r>
    </w:p>
    <w:p>
      <w:r>
        <w:br/>
        <w:t>31</w:t>
      </w:r>
    </w:p>
    <w:p>
      <w:r>
        <w:br/>
        <w:t>Високо над колегіумом стояв повний місяць, а на землі, здійнявши голови і руки, цвіли, цвіли дерева, і були то вже не каштани та акації, а були д е р е в &amp;#225;, ті, якими вони є насправді, але якими ніколи їх не бачимо. Вздовж порожньої алеї жевріли ліхтарі, червоні й блакитні, а далі — гармати; поціляли кожна в своє.</w:t>
      </w:r>
    </w:p>
    <w:p>
      <w:r>
        <w:br/>
        <w:t>32</w:t>
      </w:r>
    </w:p>
    <w:p>
      <w:r>
        <w:br/>
        <w:t>Ніколи не буде самотньою людина, чий дух перебуває у злагоді з оточуючими книгами, яблуками, зорями і міріадами інших понять, які, врешті, зводяться до одного; щоденно на те одне увагу звертаючи, на любов свою, досягнемо спокою. Шкварчить люлька. Гавкає за вікном собака. Люльку годиться прочистити, а собаці дати хліба.</w:t>
      </w:r>
    </w:p>
    <w:p>
      <w:r>
        <w:br/>
        <w:t>33</w:t>
      </w:r>
    </w:p>
    <w:p>
      <w:r>
        <w:br/>
        <w:t>Вітер гойдає портьєру. Вона — найцінніше в нас, тому мама повісила її в моїй кімнаті. Сказала, що портьєра дуже пасує до стін. Ніби я сам не бачу, що це не зовсім так. Але мама хоче, аби в мене все було добре.</w:t>
      </w:r>
    </w:p>
    <w:p>
      <w:r>
        <w:br/>
        <w:t>34</w:t>
      </w:r>
    </w:p>
    <w:p>
      <w:r>
        <w:br/>
        <w:t>День цей світлий. І зроблений майстерно. У світлому небі — білі хмари. Чорні, зелені ще, жовті дерева. В такі дні хтось оточує довколишні речі легким серпанком; і навіть дим із люльки пливе повільніше й значиміше. В такий день привертають увагу поштові скриньки — блакитні, з білими літерами. Кольору надії з молоком… Передзвін на високій-високій вежі.</w:t>
      </w:r>
    </w:p>
    <w:p>
      <w:r>
        <w:br/>
        <w:t>35</w:t>
      </w:r>
    </w:p>
    <w:p>
      <w:r>
        <w:br/>
        <w:t>Манускрипт оцей я знайшов сьогодні на своєму столі, з краю в край захаращеному книгами, нотами та ескізами; незважаючи на той переполох, на столі знайшлося місце для невеличкого букета чорнобривців, і для ґумового песика Цезаря, для попільнички, коробки цигарок, настільної лампи з білим абажуром… багато, багато речей знайшло собі тут притулок, а вкупі з ними — і я. Манускрипт оцей був уже написаний колись. Але я не поспішаю перегортати сторінки, щоб довідатися про події, які стануться. Ще маю час.</w:t>
      </w:r>
    </w:p>
    <w:p>
      <w:r>
        <w:br/>
        <w:t>36</w:t>
      </w:r>
    </w:p>
    <w:p>
      <w:r>
        <w:br/>
        <w:t>А ще дивився на шибку, досить брудну, з плямами зеленої фарби, робітники малювали вікно поспіхом, — і думав, як навесні я сам вимию цю шибку, очищу від зеленого і пофарбую заново вікно, у блакитний колір, адже звідси видно ялину. Незрозуміла тривога — з того часу, як тут уперше випав сніг.</w:t>
      </w:r>
    </w:p>
    <w:p>
      <w:r>
        <w:br/>
        <w:t>37</w:t>
      </w:r>
    </w:p>
    <w:p>
      <w:r>
        <w:br/>
        <w:t>Сніжинки б'ються. Я сам, але сьогодні самотність приваблива, і — не біймося знову цього слова, — вродлива. Я таки купив цигарок. І взагалі, поводив себе дуже добре. Цим можна втішатися. Не зважаючи на те, що вулиці — минущі, собаки — минущі, сніги — минущі. Попереду чисті, бо непромовлені ще, слова.</w:t>
      </w:r>
    </w:p>
    <w:p>
      <w:r>
        <w:br/>
        <w:t>38</w:t>
      </w:r>
    </w:p>
    <w:p>
      <w:r>
        <w:br/>
        <w:t>Летять чорні круки. Мама розвішала білизну на балконі, відтак присмерк у кімнаті, на словах; і вже інший, начебто й не присмерк — на забаганках, на поводженні, — бо мовчки дивлюся у вікно, там випрана білизна. "Як усе неприховано відверто, — повторюю, — які чорні круки летять".</w:t>
      </w:r>
    </w:p>
    <w:p>
      <w:r>
        <w:br/>
        <w:t>39</w:t>
      </w:r>
    </w:p>
    <w:p>
      <w:r>
        <w:br/>
        <w:t>Мовби й не тиша; але і в поїздів, і у вітру, і в сміхові знадвору чути саме її голос, той голос, який не сплутаєш; так само, як не сплутаєш ні з чим сьогоднішнє небо — має воно мій найулюбленіший колір, якому годі й відповідники підшукати; хіба прийдуть на думку імена зневажених тобою ж таки художників…</w:t>
      </w:r>
    </w:p>
    <w:p>
      <w:r>
        <w:br/>
        <w:t>40</w:t>
      </w:r>
    </w:p>
    <w:p>
      <w:r>
        <w:br/>
        <w:t>Чай і цигарка, перша відлига за всю зиму, на вулицях продають пиріжки. Березень. Повінь реалій. Сиджу на березі, пильно дивлячись у їхню темно-зелену воду. Повінь невпинно котиться, несучи з собою будівлі, людей, тварин; може, мені годилося б сумувати? І все ж хтось, хоч один, повинен бути поруч. Хтось, хоч один, з сильними і ніжними очима; ані друга, ні ворога, ні листа, ні голосу; і якби зараз пішов дощ, я навстіж розчинив би вікно.</w:t>
      </w:r>
    </w:p>
    <w:p>
      <w:r>
        <w:br/>
        <w:t>41</w:t>
      </w:r>
    </w:p>
    <w:p>
      <w:r>
        <w:br/>
        <w:t>Хтось курить на балконі будинку, який навпроти. Курить і дивиться на мене, нутром відчуваю. А нутро в мене — як у давно пораненого звіра; вже сім років не гоїться рана — і вигадана, і болюча; і кров з неї то блакитна, то зелена тече, — а все не червона. Так, мабуть, треба; інакше, навіщо так?</w:t>
      </w:r>
    </w:p>
    <w:p>
      <w:r>
        <w:br/>
        <w:t>42</w:t>
      </w:r>
    </w:p>
    <w:p>
      <w:r>
        <w:br/>
        <w:t>Пізній вечір, солодкі яблука. Пес, що як людина дихає уві сні. Сторожка — з масою різнокаліберних столів та стільців, електрогрілка, якою ми гріли помідори з мороженого болгарського супу. А ще два грейпфрути, сардини в маслі й солодкий перець, а ще — термос чаю, який нам залишила люб'язна сторожиха. Ходив нічним містом — до пошти, подивитися, котра година; все тануло, і величезні шматки криги та снігу падали з дахів на асфальт, і два яблука холодно світилися в кишені.</w:t>
      </w:r>
    </w:p>
    <w:p>
      <w:r>
        <w:br/>
        <w:t>43</w:t>
      </w:r>
    </w:p>
    <w:p>
      <w:r>
        <w:br/>
        <w:t>Збігала раз по раз лицями усмішка, тіні лежали прямі і спокійні, — як мало ми знаємо слів, що навіть радість радістю кликати змушені…</w:t>
      </w:r>
    </w:p>
    <w:p>
      <w:r>
        <w:br/>
        <w:t>44</w:t>
      </w:r>
    </w:p>
    <w:p>
      <w:r>
        <w:br/>
        <w:t>…а йти та іти далі, доки не розчинимося в сполохах над дорогою, в листі над дорогою, в мовчанні, святому і простому, що його й древні кликали якось, і ми кличемо так ось — хіба в назвах суть? Ми ж їм давно склали ціну, а ціна їм та, що холодні яблука взимку, що жайворонки — влітку, і хліб — щойноспечений. Не маю ні права, ні долі, аби вчити вас, та й сам не є мудрим; але як би хотілося, щоб почули ви слова оці, проказані зимової ночі, серед безгоміння: іти та й іти далі, лишаючи за себе вічних наших заручників — сполохи над дорогою, жайворонків над хлібами.</w:t>
      </w:r>
    </w:p>
    <w:p>
      <w:r>
        <w:br/>
        <w:t>45</w:t>
      </w:r>
    </w:p>
    <w:p>
      <w:r>
        <w:br/>
        <w:t>Так прагнув я, щоб добре їм у нас велося, — так добре, щоб уже нікуди їм не треба було йти чи їхати; щоб жили ми втрьох, або вчотирьох, або вбагатьох — і разом їздили, і разом розлучалися, і зустрічалися разом; як швидко вистигає кімната, але всміхаюся я, сміюся, ніколи, ніколи вже не питаючи, навіщо живу.</w:t>
      </w:r>
    </w:p>
    <w:p>
      <w:r>
        <w:br/>
        <w:t>Ви ж повернетеся, правда?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Сполохи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