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Сонце да вітер</w:t>
      </w:r>
    </w:p>
    <w:p>
      <w:r>
        <w:br/>
        <w:t xml:space="preserve"> Із Вітром Сонечко розгуторило мову&lt;br /&gt;</w:t>
        <w:br/>
        <w:t>Про силу, бачите, хто з них моцніший був.&lt;br /&gt;</w:t>
        <w:br/>
        <w:t>Звичайно за словцем балакали по слову,&lt;br /&gt;</w:t>
        <w:br/>
        <w:t>А далі Вітер так на заклад навернув:&lt;br /&gt;</w:t>
        <w:br/>
        <w:t>"Чи бачиш, їде ген собі козак по полю?&lt;br /&gt;</w:t>
        <w:br/>
        <w:t>Як цупко він нап’яв на плечі кобеняк!&lt;br /&gt;</w:t>
        <w:br/>
        <w:t>Хто з плеч зірве його додолу,&lt;br /&gt;</w:t>
        <w:br/>
        <w:t>Хай буде той уже моцак".&lt;br /&gt;</w:t>
        <w:br/>
        <w:t>"Іносе, дми собі!" — так Сонечко сказало;&lt;br /&gt;</w:t>
        <w:br/>
        <w:t>І Вітер шпарко полетів.&lt;br /&gt;</w:t>
        <w:br/>
        <w:t>Надворі дуже сумно стало,&lt;br /&gt;</w:t>
        <w:br/>
        <w:t>По небу хмари скрізь погнало,&lt;br /&gt;</w:t>
        <w:br/>
        <w:t>А Вітер по землі, крий Боже, заревів,&lt;br /&gt;</w:t>
        <w:br/>
        <w:t>Наліг на козака, з його одежу цупить.&lt;br /&gt;</w:t>
        <w:br/>
        <w:t>Зігнувся на коні козак,&lt;br /&gt;</w:t>
        <w:br/>
        <w:t>До себе горне кобеняк&lt;br /&gt;</w:t>
        <w:br/>
        <w:t>Та, знай, нагайкою по ребрам шкапу лупить.&lt;br /&gt;</w:t>
        <w:br/>
        <w:t>Хуртовина назад бідаху пре,&lt;br /&gt;</w:t>
        <w:br/>
        <w:t>За поли смикає, відлогу з плеч гирує,&lt;br /&gt;</w:t>
        <w:br/>
        <w:t>Аж шлях курить, трава в степу хвилює,&lt;br /&gt;</w:t>
        <w:br/>
        <w:t>А все одежі не здере.&lt;br /&gt;</w:t>
        <w:br/>
        <w:t>Дув, дув, аж потом ввесь облився,&lt;br /&gt;</w:t>
        <w:br/>
        <w:t>Із моці вибився сердешний, набік плись.&lt;br /&gt;</w:t>
        <w:br/>
        <w:t>Ось розгулялося, і Сонце з хмари блись —&lt;br /&gt;</w:t>
        <w:br/>
        <w:t>Мов божий мир ізнову народився.&lt;br /&gt;</w:t>
        <w:br/>
        <w:t>Козак перехрестився,&lt;br /&gt;</w:t>
        <w:br/>
        <w:t>Кобилку зараз зупинив,&lt;br /&gt;</w:t>
        <w:br/>
        <w:t>Бо страх горюшну заморив,&lt;br /&gt;</w:t>
        <w:br/>
        <w:t>Поплівся стежкою ходою, потихеньку.&lt;br /&gt;</w:t>
        <w:br/>
        <w:t>А Сонце гріє все да гріє помаленьку.&lt;br /&gt;</w:t>
        <w:br/>
        <w:t>Угріло божий світ, почув тепло козак&lt;br /&gt;</w:t>
        <w:br/>
        <w:t>Да й скинув кобеняк.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Сонце да вітер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