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66 (збірка)</w:t>
      </w:r>
    </w:p>
    <w:p>
      <w:r>
        <w:br/>
        <w:t xml:space="preserve"> Вільям Шекспір</w:t>
      </w:r>
    </w:p>
    <w:p>
      <w:r>
        <w:br/>
        <w:t>СОНЕТ 66</w:t>
      </w:r>
    </w:p>
    <w:p>
      <w:r>
        <w:br/>
        <w:t>Англійський оригінал і десять українських перекладів та переспівів</w:t>
      </w:r>
    </w:p>
    <w:p>
      <w:r>
        <w:br/>
        <w:t>Оригінал</w:t>
      </w:r>
    </w:p>
    <w:p>
      <w:r>
        <w:br/>
        <w:t>William Shakespeare</w:t>
      </w:r>
    </w:p>
    <w:p>
      <w:r>
        <w:br/>
        <w:t>Sonnet 66</w:t>
      </w:r>
    </w:p>
    <w:p>
      <w:r>
        <w:br/>
        <w:t>Tired with all these, for restful death I cry, –&lt;br /&gt;</w:t>
        <w:br/>
        <w:t>As to behold desert a beggar born,&lt;br /&gt;</w:t>
        <w:br/>
        <w:t>And needy nothing trimm'd in jollity,&lt;br /&gt;</w:t>
        <w:br/>
        <w:t>And purest faith unhappily forsworn,&lt;br /&gt;</w:t>
        <w:br/>
        <w:t>And gilded honour shamefully misplac'd,&lt;br /&gt;</w:t>
        <w:br/>
        <w:t>And maiden virtue rudely strumpeted,&lt;br /&gt;</w:t>
        <w:br/>
        <w:t>And right perfection wrongfully disgrac'd,&lt;br /&gt;</w:t>
        <w:br/>
        <w:t>And strength by limping sway disabled,&lt;br /&gt;</w:t>
        <w:br/>
        <w:t>And art made tongue-tied by autority,&lt;br /&gt;</w:t>
        <w:br/>
        <w:t>And folly (doctor-like) controlling skill,&lt;br /&gt;</w:t>
        <w:br/>
        <w:t>And simple truth miscall'd simplicity,&lt;br /&gt;</w:t>
        <w:br/>
        <w:t>And captive good attending captain ill:&lt;br /&gt;</w:t>
        <w:br/>
        <w:t>Tired with all these, from these would I be gone,&lt;br /&gt;</w:t>
        <w:br/>
        <w:t>Save that, to die, I leave my love alone.</w:t>
      </w:r>
    </w:p>
    <w:p>
      <w:r>
        <w:br/>
        <w:t>Українські переклади та переспіви</w:t>
      </w:r>
    </w:p>
    <w:p>
      <w:r>
        <w:br/>
        <w:t>Підрядковий переклад</w:t>
      </w:r>
    </w:p>
    <w:p>
      <w:r>
        <w:br/>
        <w:t>Втомлений всім, я кличу заспокійливу смерть,&lt;br /&gt;</w:t>
        <w:br/>
        <w:t>Бачачи гідність, від народження приречену на злиденність,&lt;br /&gt;</w:t>
        <w:br/>
        <w:t>І пусту нікчемність, що процвітає в радощах,&lt;br /&gt;</w:t>
        <w:br/>
        <w:t>І найчистішу довіру (віру), яку зневажливо (непорядно) обманули,&lt;br /&gt;</w:t>
        <w:br/>
        <w:t>І позолочені почесті, що їх ганебно надають,&lt;br /&gt;</w:t>
        <w:br/>
        <w:t>І цнотливу доброчинність (дівочу честь), жорстоко зневажену,&lt;br /&gt;</w:t>
        <w:br/>
        <w:t>І справжню досконалість, несправедливо ображену,&lt;br /&gt;</w:t>
        <w:br/>
        <w:t>І силу, котру затирає негідна влада,&lt;br /&gt;</w:t>
        <w:br/>
        <w:t>І мистецтво, приречене владою на мовчання,&lt;br /&gt;</w:t>
        <w:br/>
        <w:t>І тупість, що з напучуваннями перевіряє знання,&lt;br /&gt;</w:t>
        <w:br/>
        <w:t>І чесну правдивість, названу дурістю,&lt;br /&gt;</w:t>
        <w:br/>
        <w:t>І уярмлене добро в рабстві у переможного зла.&lt;br /&gt;</w:t>
        <w:br/>
        <w:t>Втомлений цим усім, я хотів би позбутися від усього,&lt;br /&gt;</w:t>
        <w:br/>
        <w:t>Коли б, помираючи, я не мусив би робити самотнім того, кого люблю (свою любов).</w:t>
      </w:r>
    </w:p>
    <w:p>
      <w:r>
        <w:br/>
        <w:t>Іван Франко</w:t>
      </w:r>
    </w:p>
    <w:p>
      <w:r>
        <w:br/>
        <w:t>Не раз я кличу смерть, бо нудно бачить в світі,&lt;br /&gt;</w:t>
        <w:br/>
        <w:t>Як ходить працівник в жебрацькому лахмітті,&lt;br /&gt;</w:t>
        <w:br/>
        <w:t>А капосне ніщо блищить у пишнім строю,&lt;br /&gt;</w:t>
        <w:br/>
        <w:t>А вірність щирая знай б'ється з клеветою.&lt;br /&gt;</w:t>
        <w:br/>
        <w:t>Як славу має й честь огида і облуда,&lt;br /&gt;</w:t>
        <w:br/>
        <w:t>А чистоту он там сквернить насилля дике,&lt;br /&gt;</w:t>
        <w:br/>
        <w:t>Як чесноту ганьбить ось стовпище велике,&lt;br /&gt;</w:t>
        <w:br/>
        <w:t>А власть над всіма зла, як на очах полуда.&lt;br /&gt;</w:t>
        <w:br/>
        <w:t>Перед надсилою художество німіє,&lt;br /&gt;</w:t>
        <w:br/>
        <w:t>А дурень мудрому відмірює права,&lt;br /&gt;</w:t>
        <w:br/>
        <w:t>І правда спугана, безпомічна дуріє,&lt;br /&gt;</w:t>
        <w:br/>
        <w:t>А добрий в найми йде, а ледар ужива —&lt;br /&gt;</w:t>
        <w:br/>
        <w:t>Умер би! Ні, держусь тривогою одною:&lt;br /&gt;</w:t>
        <w:br/>
        <w:t>Як я умру, й любов моя умре зі мною.</w:t>
      </w:r>
    </w:p>
    <w:p>
      <w:r>
        <w:br/>
        <w:t>Дмитро Павличко</w:t>
      </w:r>
    </w:p>
    <w:p>
      <w:r>
        <w:br/>
        <w:t>Я кличу смерть – дивитися набридло&lt;br /&gt;</w:t>
        <w:br/>
        <w:t>На жебри і приниження чеснот,&lt;br /&gt;</w:t>
        <w:br/>
        <w:t>На безтурботне і вельможне бидло,&lt;br /&gt;</w:t>
        <w:br/>
        <w:t>На правоту, що їй затисли рот,&lt;br /&gt;</w:t>
        <w:br/>
        <w:t>На честь фальшиву, на дівочу вроду&lt;br /&gt;</w:t>
        <w:br/>
        <w:t>Поганьблену, на зраду в пишноті,&lt;br /&gt;</w:t>
        <w:br/>
        <w:t>На правду, що підлоті навдогоду&lt;br /&gt;</w:t>
        <w:br/>
        <w:t>В бруд обертає почуття святі,&lt;br /&gt;</w:t>
        <w:br/>
        <w:t>І на мистецтво під п'ятою влади,&lt;br /&gt;</w:t>
        <w:br/>
        <w:t>І на талант під наглядом шпика,&lt;br /&gt;</w:t>
        <w:br/>
        <w:t>І на порядність, що безбожно краде,&lt;br /&gt;</w:t>
        <w:br/>
        <w:t>І на добро, що в зла за служника!&lt;br /&gt;</w:t>
        <w:br/>
        <w:t>Я від всього цього помер би нині,&lt;br /&gt;</w:t>
        <w:br/>
        <w:t>Та як тебе лишити в самотині?</w:t>
      </w:r>
    </w:p>
    <w:p>
      <w:r>
        <w:br/>
        <w:t>Дмитро Паламарчук</w:t>
      </w:r>
    </w:p>
    <w:p>
      <w:r>
        <w:br/>
        <w:t>Стомившися, вже смерті я благаю,&lt;br /&gt;</w:t>
        <w:br/>
        <w:t>Бо скрізь нікчемність в роскоші сама,&lt;br /&gt;</w:t>
        <w:br/>
        <w:t>І в злиднях честь доходить до одчаю,&lt;br /&gt;</w:t>
        <w:br/>
        <w:t>І чистій вірності шляхів нема,&lt;br /&gt;</w:t>
        <w:br/>
        <w:t>І силу неміч забива в кайдани,&lt;br /&gt;</w:t>
        <w:br/>
        <w:t>І честь дівоча втоптана у бруд,&lt;br /&gt;</w:t>
        <w:br/>
        <w:t>І почесті не тим, хто гідний шани,&lt;br /&gt;</w:t>
        <w:br/>
        <w:t>І досконалості ганебний суд,&lt;br /&gt;</w:t>
        <w:br/>
        <w:t>І злу – добро поставлене в служниці,&lt;br /&gt;</w:t>
        <w:br/>
        <w:t>І владою уярмлені митці,&lt;br /&gt;</w:t>
        <w:br/>
        <w:t>І істину вважають за дурниці,&lt;br /&gt;</w:t>
        <w:br/>
        <w:t>І гине хист в недоума руці;&lt;br /&gt;</w:t>
        <w:br/>
        <w:t>Стомившись тим, спокою прагну я,&lt;br /&gt;</w:t>
        <w:br/>
        <w:t>Та вмерти не дає любов моя.</w:t>
      </w:r>
    </w:p>
    <w:p>
      <w:r>
        <w:br/>
        <w:t>Георгій Пилипенко</w:t>
      </w:r>
    </w:p>
    <w:p>
      <w:r>
        <w:br/>
        <w:t>Втомився жити я і кличу смерть,&lt;br /&gt;</w:t>
        <w:br/>
        <w:t>Бо не сприймаю гідність у ярмі,&lt;br /&gt;</w:t>
        <w:br/>
        <w:t>І ряджену нікчемну круговерть,&lt;br /&gt;</w:t>
        <w:br/>
        <w:t>І тих людей, що зрадники самі,&lt;br /&gt;</w:t>
        <w:br/>
        <w:t>І золото фальшивих нагород,&lt;br /&gt;</w:t>
        <w:br/>
        <w:t>І покупців незайманих красунь,&lt;br /&gt;</w:t>
        <w:br/>
        <w:t>Й ганебних ворогів шляхетних цнот,&lt;br /&gt;</w:t>
        <w:br/>
        <w:t>І сильних, що покірно хрест несуть,&lt;br /&gt;</w:t>
        <w:br/>
        <w:t>І язики, що в'яжуть у вузли,&lt;br /&gt;</w:t>
        <w:br/>
        <w:t>І глупоту, що мудрощами звуть,&lt;br /&gt;</w:t>
        <w:br/>
        <w:t>І чесність, що страждає від хули,&lt;br /&gt;</w:t>
        <w:br/>
        <w:t>І добрість, що на злу штовхають путь.&lt;br /&gt;</w:t>
        <w:br/>
        <w:t>Втомився жити. У ніщо б пішов.&lt;br /&gt;</w:t>
        <w:br/>
        <w:t>Та як лишу саму мою любов?</w:t>
      </w:r>
    </w:p>
    <w:p>
      <w:r>
        <w:br/>
        <w:t>Віктор Марач</w:t>
      </w:r>
    </w:p>
    <w:p>
      <w:r>
        <w:br/>
        <w:t>Втомившись жить, всесильну смерть зову.&lt;br /&gt;</w:t>
        <w:br/>
        <w:t>Не бачити б, як доблесть жебракує,&lt;br /&gt;</w:t>
        <w:br/>
        <w:t>Неправда душить істину живу&lt;br /&gt;</w:t>
        <w:br/>
        <w:t>І над любов'ю зрада торжествує;&lt;br /&gt;</w:t>
        <w:br/>
        <w:t>Дівочу цноту, віддану на глум,&lt;br /&gt;</w:t>
        <w:br/>
        <w:t>Приниження й поневіряння честі,&lt;br /&gt;</w:t>
        <w:br/>
        <w:t>Не поступ, а метання, спіх і тлум,&lt;br /&gt;</w:t>
        <w:br/>
        <w:t>І похвалу, настояну на лесті;&lt;br /&gt;</w:t>
        <w:br/>
        <w:t>Беззубу силу, мову муз німу,&lt;br /&gt;</w:t>
        <w:br/>
        <w:t>І дурість, до хули й повчань охочу,&lt;br /&gt;</w:t>
        <w:br/>
        <w:t>І мудрість, що не зна себе саму,&lt;br /&gt;</w:t>
        <w:br/>
        <w:t>І зло, яке добром назватись хоче.&lt;br /&gt;</w:t>
        <w:br/>
        <w:t>Втомившись цим, вже не бажаю жить, —&lt;br /&gt;</w:t>
        <w:br/>
        <w:t>Та як тебе самотнім залишить?</w:t>
      </w:r>
    </w:p>
    <w:p>
      <w:r>
        <w:br/>
        <w:t>Станіслав Нечаїв</w:t>
      </w:r>
    </w:p>
    <w:p>
      <w:r>
        <w:br/>
        <w:t>Cтомився з цим усім, за смертю я кричу,&lt;br /&gt;</w:t>
        <w:br/>
        <w:t>Як гідних бачити з народжень жебраками,&lt;br /&gt;</w:t>
        <w:br/>
        <w:t>І ницих покидьків, зодягнених в парчу,&lt;br /&gt;</w:t>
        <w:br/>
        <w:t>І найчистішу віру, зраджену верхами,&lt;br /&gt;</w:t>
        <w:br/>
        <w:t>Й продажний гонор не в ганебнім місці,&lt;br /&gt;</w:t>
        <w:br/>
        <w:t>Й дівочу честь у грубім продаванні,&lt;br /&gt;</w:t>
        <w:br/>
        <w:t>І досконалість не на чільнім місці,&lt;br /&gt;</w:t>
        <w:br/>
        <w:t>І силу, втрачену в кульгавім керуванні,&lt;br /&gt;</w:t>
        <w:br/>
        <w:t>І як мистецтву влада в'яже язика,&lt;br /&gt;</w:t>
        <w:br/>
        <w:t>Й до знань приставлено учену глупоту,&lt;br /&gt;</w:t>
        <w:br/>
        <w:t>Й просту і щиру Правду кличуть Простота,&lt;br /&gt;</w:t>
        <w:br/>
        <w:t>І як Добро слугує панівному Злу.&lt;br /&gt;</w:t>
        <w:br/>
        <w:t>Cтомився з цим усім, у вічність я б пішов,&lt;br /&gt;</w:t>
        <w:br/>
        <w:t>Та, врятувавшись, я лишу мою любов.</w:t>
      </w:r>
    </w:p>
    <w:p>
      <w:r>
        <w:br/>
        <w:t>Ірина Гей</w:t>
      </w:r>
    </w:p>
    <w:p>
      <w:r>
        <w:br/>
        <w:t>Утомлений, ридаю, кличу смерть,&lt;br /&gt;</w:t>
        <w:br/>
        <w:t>Вже бачив, як старцює можновладство,&lt;br /&gt;</w:t>
        <w:br/>
        <w:t>І як гуде нікчемності бенкет,&lt;br /&gt;</w:t>
        <w:br/>
        <w:t>І віру поневолює багатство,&lt;br /&gt;</w:t>
        <w:br/>
        <w:t>Пиху, всю у ганебнім сухозлоті,&lt;br /&gt;</w:t>
        <w:br/>
        <w:t>А добродійність, цноту й благородство&lt;br /&gt;</w:t>
        <w:br/>
        <w:t>Разом з красою в ямі, у болоті,&lt;br /&gt;</w:t>
        <w:br/>
        <w:t>Мистецтво, більше схоже на юродство,&lt;br /&gt;</w:t>
        <w:br/>
        <w:t>І глупство, що напучує знання,&lt;br /&gt;</w:t>
        <w:br/>
        <w:t>І щирість, перехрещену в облуду,&lt;br /&gt;</w:t>
        <w:br/>
        <w:t>Добро, що його лихо поганя,&lt;br /&gt;</w:t>
        <w:br/>
        <w:t>Вже надивився, жалкувать не буду.&lt;br /&gt;</w:t>
        <w:br/>
        <w:t>Утомлений, пішов би й за хвилину,&lt;br /&gt;</w:t>
        <w:br/>
        <w:t>Та як же я любов саму покину?</w:t>
      </w:r>
    </w:p>
    <w:p>
      <w:r>
        <w:br/>
        <w:t>Михайло Карповий</w:t>
      </w:r>
    </w:p>
    <w:p>
      <w:r>
        <w:br/>
        <w:t>Я хочу вмерти, дивлячись на світ,&lt;br /&gt;</w:t>
        <w:br/>
        <w:t>де чесний – від народження жебрак,&lt;br /&gt;</w:t>
        <w:br/>
        <w:t>де розкошують ниці та пусті,&lt;br /&gt;</w:t>
        <w:br/>
        <w:t>де чиста віра втоптана у прах,&lt;br /&gt;</w:t>
        <w:br/>
        <w:t>де в недостойних сяйво нагород,&lt;br /&gt;</w:t>
        <w:br/>
        <w:t>де цнота на панелі між повій,&lt;br /&gt;</w:t>
        <w:br/>
        <w:t>де заплямив красу брехливий рот,&lt;br /&gt;</w:t>
        <w:br/>
        <w:t>де сила у підступності слабій,&lt;br /&gt;</w:t>
        <w:br/>
        <w:t>де змушені замовкнути митці,&lt;br /&gt;</w:t>
        <w:br/>
        <w:t>де тупість набундючена в майстрах,&lt;br /&gt;</w:t>
        <w:br/>
        <w:t>де звуть простацтвом істини прості,&lt;br /&gt;</w:t>
        <w:br/>
        <w:t>де добре у поганого – батрак.&lt;br /&gt;</w:t>
        <w:br/>
        <w:t>І я би вмер, якби між цього зла&lt;br /&gt;</w:t>
        <w:br/>
        <w:t>моя любов тендітна не жила.</w:t>
      </w:r>
    </w:p>
    <w:p>
      <w:r>
        <w:br/>
        <w:t>Наталя Педан</w:t>
      </w:r>
    </w:p>
    <w:p>
      <w:r>
        <w:br/>
        <w:t>Стомившись від життя, прохаю смерть.&lt;br /&gt;</w:t>
        <w:br/>
        <w:t>Так, дивлячись, як блинда народивсь&lt;br /&gt;</w:t>
        <w:br/>
        <w:t>Й веселощами шлях прикрасив вщерть,&lt;br /&gt;</w:t>
        <w:br/>
        <w:t>Від віри найчистішої відрікся,&lt;br /&gt;</w:t>
        <w:br/>
        <w:t>Честь позолочену позорно заховав,&lt;br /&gt;</w:t>
        <w:br/>
        <w:t>Добропорядність божевільну зрадив,&lt;br /&gt;</w:t>
        <w:br/>
        <w:t>Достоїнства у пил брудний втоптав,&lt;br /&gt;</w:t>
        <w:br/>
        <w:t>Кульгавістю своєю силу звабив,&lt;br /&gt;</w:t>
        <w:br/>
        <w:t>Авторитет розпоряджавсь красою,&lt;br /&gt;</w:t>
        <w:br/>
        <w:t>Керуючись задля забави вмінням,&lt;br /&gt;</w:t>
        <w:br/>
        <w:t>Назвав він правду просто простотою –&lt;br /&gt;</w:t>
        <w:br/>
        <w:t>Усе це давить, мов важке каміння.&lt;br /&gt;</w:t>
        <w:br/>
        <w:t>Стомившись від життя, його покину я.&lt;br /&gt;</w:t>
        <w:br/>
        <w:t>Лишиться на землі лише любов моя.</w:t>
      </w:r>
    </w:p>
    <w:p>
      <w:r>
        <w:br/>
        <w:t>Тарас Шевченко-Задунайський</w:t>
      </w:r>
    </w:p>
    <w:p>
      <w:r>
        <w:br/>
        <w:t>Я кличу смерть, немов галімий емо,&lt;br /&gt;</w:t>
        <w:br/>
        <w:t>Життя – лайно, а люди всі – нікчеми,&lt;br /&gt;</w:t>
        <w:br/>
        <w:t>Хто береже понти, без бабок той,&lt;br /&gt;</w:t>
        <w:br/>
        <w:t>Всіх кинули, у бізнесі – аццстой,&lt;br /&gt;</w:t>
        <w:br/>
        <w:t>Зате рулить гламурная тусня,&lt;br /&gt;</w:t>
        <w:br/>
        <w:t>Таблоїди та глянцева фігня.&lt;br /&gt;</w:t>
        <w:br/>
        <w:t>Дівчата – шльондри або мріють ними стати,&lt;br /&gt;</w:t>
        <w:br/>
        <w:t>Поети подались на порносайти,&lt;br /&gt;</w:t>
        <w:br/>
        <w:t>Бо премії дербанять між собою&lt;br /&gt;</w:t>
        <w:br/>
        <w:t>Тупі песиголовці сивочолі&lt;br /&gt;</w:t>
        <w:br/>
        <w:t>І вчать нас жити, довбані скоти.&lt;br /&gt;</w:t>
        <w:br/>
        <w:t>У місто не поткнешся через трафік –&lt;br /&gt;</w:t>
        <w:br/>
        <w:t>Послав би я давно усе це на фіг,&lt;br /&gt;</w:t>
        <w:br/>
        <w:t>Якби не те, що є у світі 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66 (збірка)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