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Сом</w:t>
      </w:r>
    </w:p>
    <w:p>
      <w:r>
        <w:br/>
        <w:t xml:space="preserve"> &lt;p&gt;Ви були коли-небудь на річці на Осколі, що тече Харківщиною нашою аж у річку Північний Донець? Не були? Побувайте!</w:t>
      </w:r>
    </w:p>
    <w:p>
      <w:r>
        <w:br/>
        <w:t>...За славним містом Енськом Оскіл тече повз радгосп, і радгоспівський садок, як то кажуть, купається в річці. Заплава річки Осколу, де він у цьому місці розбивається на кілька нешироких рукавів, заросла густими очеретами, кугою, верболозом і густою, зеленою соковитою травою. Як увійдеш, картуза не видко! Шумить заплава в травні та в червні...</w:t>
      </w:r>
    </w:p>
    <w:p>
      <w:r>
        <w:br/>
        <w:t>Поміж очеретами та верболозом сила-силенна невеличких озеречок, вкритих густою зеленою ряскою, лататтям з жовтогарячими квітками-горнятами на довжелезних зелених батогах!</w:t>
      </w:r>
    </w:p>
    <w:p>
      <w:r>
        <w:br/>
        <w:t>А скільки там водяних лілей!</w:t>
      </w:r>
    </w:p>
    <w:p>
      <w:r>
        <w:br/>
        <w:t>Озеречка ті з'єднуються одне з одним вузенькими єриками, такими вузькими, що ледь-ледь можна ними пропхнутися на невеличких човниках-довбанках з одного озеречка до іншого.</w:t>
      </w:r>
    </w:p>
    <w:p>
      <w:r>
        <w:br/>
        <w:t>у Дівчатка, було, як сядуть на човника та як поїдуть по тих озеречках та по заводях, — цілий човник водяних лілей понаривають і їдуть додому всі в білих вінках, і човник їхній уже не човник, а ніби величезна довгаста біла квітка річкою пливе...</w:t>
      </w:r>
    </w:p>
    <w:p>
      <w:r>
        <w:br/>
        <w:t>Дівчатка їдуть та й співають і "Човника", і "Тихо, тихо", різних чудових пісень дівчатка співають.</w:t>
      </w:r>
    </w:p>
    <w:p>
      <w:r>
        <w:br/>
        <w:t>"Тихесенький вечір на землю спадає", в садку заливаються солов'ї, до Осколу з пасовиська спускається колгоспна череда, а з річки лунає грайливе "Човник гойдається серед води" або зворушливо-ніжне "Тихо, тихо Дунай воду несе, а ще тихше дівка косу чеше"...</w:t>
      </w:r>
    </w:p>
    <w:p>
      <w:r>
        <w:br/>
        <w:t>Чарівна річка Оскіл...</w:t>
      </w:r>
    </w:p>
    <w:p>
      <w:r>
        <w:br/>
        <w:t>А скільки там диких качок!</w:t>
      </w:r>
    </w:p>
    <w:p>
      <w:r>
        <w:br/>
        <w:t>Як, бува, пощастить вам у тих місцях побувати навесні чи влітку, сідайте ви на човна-довбанку і пливіть єриком тихо-тихо, щоб весельце ваше ані плеснуло, ані булькнуло...</w:t>
      </w:r>
    </w:p>
    <w:p>
      <w:r>
        <w:br/>
        <w:t>І вдивляйтеся в очерет. Ви обов'язково побачите, як поміж густим очеретом мелькає голівка чирятка-мами, а навколо неї манісінькі чиряточка, мов мишенята, шмигають...</w:t>
      </w:r>
    </w:p>
    <w:p>
      <w:r>
        <w:br/>
        <w:t>А далі — он пробирається качка-крижень з криженятами...</w:t>
      </w:r>
    </w:p>
    <w:p>
      <w:r>
        <w:br/>
        <w:t>А болотяних курочок! Як на путній колгоспній птахофермі курчаток-леггорнят. Тільки дикі курочки не білі, як леггорни, а рудувато-чорнувато-крапчастенькі, на довгеньких ноженятах. І ноженятами тими вони бігають по зеленому лататті, як по паркету. Зелене латаття під ними навіть не вгинається, — такі вони легесенькі — болотяні курочки.</w:t>
      </w:r>
    </w:p>
    <w:p>
      <w:r>
        <w:br/>
        <w:t>До плеса чи до озеречка ви підпливайте ще тихше—щоб ані звуку, ані шурхоту! На озерце не випливайте, а зупиніться біля нього і дивіться. Обов'язково побачите або білолобу лиску з лисенятами, або виводки чирят, крижнів, широконосок...</w:t>
      </w:r>
    </w:p>
    <w:p>
      <w:r>
        <w:br/>
        <w:t>Гуляють качата, у теплій воді купаючись...</w:t>
      </w:r>
    </w:p>
    <w:p>
      <w:r>
        <w:br/>
        <w:t>Раптом тривожний мамин голос, тихе — ках! — і каченяток нема! їх як злизало. Вони або пірнули, або до куги, до очерету, до латаття попритулялися, поприкипали. І не дишуть! Небезпека минула, мамине заспокійливе — ках! —і знову весела гра — купання серед озеречка.</w:t>
      </w:r>
    </w:p>
    <w:p>
      <w:r>
        <w:br/>
        <w:t>Чарівні місця на річці на Осколі...</w:t>
      </w:r>
    </w:p>
    <w:p>
      <w:r>
        <w:br/>
        <w:t>Тихо, тихо Оскіл воду несе...</w:t>
      </w:r>
    </w:p>
    <w:p>
      <w:r>
        <w:br/>
        <w:t>Якраз проти радгоспу річище в Осколу широченьке, вода чиста-чиста. Трохи ліворуч—велика ковбаня, ціле просто урвище під зверху тихою водою.</w:t>
      </w:r>
    </w:p>
    <w:p>
      <w:r>
        <w:br/>
        <w:t>— Там така глибочінь, що й дна не дістанеш! Там ніхто ніколи дна ще не дістав! Та куди там?! Там так глибоко, що наша дзвіниця пірне! їй-бо, правда! Пірне з хрестом! Отака там глибочінь! Це так нам дід Панько розповідав.</w:t>
      </w:r>
    </w:p>
    <w:p>
      <w:r>
        <w:br/>
        <w:t>— Боже вас борони там купатися! Втягує, вглиб утягує! Закрутить тебе, завертить, бульк!— і нема чоловіка!</w:t>
      </w:r>
    </w:p>
    <w:p>
      <w:r>
        <w:br/>
        <w:t>— А що ж воно, дідусю, закрутить та завертить? Зверху ж ніби тихо.</w:t>
      </w:r>
    </w:p>
    <w:p>
      <w:r>
        <w:br/>
        <w:t>— Та воно зверху вроді тихо, а під водою крутить. І крутить, і вертить! Та то ще нічого! Соми там живуть! Там такий один сом жив, що сохрани, господи, й помилуй! Ще за панів було: сидимо ми з паном отут на березі... Ні, не так: пан сидить отут на березі, а я стою біля пана. Вже сутеніло... Пливуть гуси. Великий табун панських гусей пливе! Коли це гусак як закричить — ге-ге-ге-ге! —та по воді крилами ляп-ляп-ляп! Гуси з криком усі врозтіч! Гусак ще раз — ге!— та крилами — ляп! — і нема гусака! Пірнув під воду! А на тому місці, де гусак плив, щось як ляпне по воді ніби чорною лопатою! Лясь! Тільки хвилі водою пішли. Я тільки: "Свят, свят, свят! Чорт, пане, чорт!" А пан у крик: "Давай ружжо! Сом гусака ковтнув!" Де там давай, хіба туди ружжо дострелить, на отаку глибочінь? Про-опав гусак! Отакі соми бувають!</w:t>
      </w:r>
    </w:p>
    <w:p>
      <w:r>
        <w:br/>
        <w:t>— Невже-таки сом гусака ковтнув?</w:t>
      </w:r>
    </w:p>
    <w:p>
      <w:r>
        <w:br/>
        <w:t>— Не вірите? А ви хіба книжки Сабанєєва не читали? Мені пан її читав.</w:t>
      </w:r>
    </w:p>
    <w:p>
      <w:r>
        <w:br/>
        <w:t>— А хто такий Сабанєев?</w:t>
      </w:r>
    </w:p>
    <w:p>
      <w:r>
        <w:br/>
        <w:t>— А мисливець такий знаменитий колись був і рибалка, що книжки понаписував: і про рибальство, і про полювання, і про мисливських собак. Пан казав, що дуже хороші книжки понаписував Сабанєєв. Професор він був, чи що... Так у тих книжках написано, що колись було впіймано сома вагою на чотириста кілограмів! Он який сом! Двадцять п'ять пудів сом! Не сом, а корова! Так що ви гадаєте, що він гусака не проковтне? Та ви послухайте, що далі з тим сомом було. Да... Вирішили ми з паном, або, вірніше, пан зі мною, впіймати того клятого сома! От наказав пан ковалеві зробити величезного гака. Зробив коваль гака. Насталив його, загострив, приніс до пана. "Ну, Паньку, — пан мене питає, — а чим ми того гака наживляти будемо?" — "Не інакше, — кажу, — паночку, як гусаком. Сом, — кажу, —вже поласував гусячим м'ясом, і на гусака він піде обов'язково!" Наказав пан зарубати гусака чи гуску, я вже не докажу. Обскубли ту гуску, не розчиняли, а так цілою трохи на вогні підсмажили, — гуска сита була! — та й почепили на гака. Гака того ми прив'язали на два зв'язані налигачі, прип'яли до осокора та пізно ввечері й закинули в Оскіл. Соми, як ви знаєте, полюють за здобиччю вночі. Вдень сом може вчепитися на гака тільки випадково. Закинули, значить, ми гуску в Оскіл і посідали на березі, над ковбанею. Сидимо, чекаємо. Ніч тепла, місячна. Тихо, тихо навкруги. Тільки чути за садком, як Христя, що панські корови пасла, голосно виводить:</w:t>
      </w:r>
    </w:p>
    <w:p>
      <w:r>
        <w:br/>
        <w:t>Якби ж таки того пана чорти були узяли, Ми з тобою, мій коханий, не такої б утяли!</w:t>
      </w:r>
    </w:p>
    <w:p>
      <w:r>
        <w:br/>
        <w:t>Сидимо. Я вроді тої пісні не дочуваю, а пан так і зовсім не чує. Тільки й запитав: "Хто воно ото так виводить?" — "Не знаю, — кажу, — пане, то не з наших, то хтось із хутора на село через леваду йде". Сидпдіо, дрімаємо. Пан налигача в руці тримає. Коли це я-а-ак смиконе! А пан налигача не пускає. А воно пана тягне! Ну, тягне з берега у воду, в ковбаню, тягне — та й уже! Пан налигача держить, а я пана держу. "Пускайте, — кричу я панові, — налигача до осокора прив'язано! Не одірве! Пускайте!" А пан: "Е, —каже, — пускайте! Поводити його треба, щоб стомився!" Водимо ми, значить, та й водимо! А воно як мотоне, як мотоне, а тоді й попустить. Тихо вроді. А потім знов як мотоне, як мотоне! А потім знов пустить. А ми водимо! Водимо собі та й водимо!</w:t>
      </w:r>
    </w:p>
    <w:p>
      <w:r>
        <w:br/>
        <w:t>— А далі що?— не витримав я. — Ну, водите, а далі?!</w:t>
      </w:r>
    </w:p>
    <w:p>
      <w:r>
        <w:br/>
        <w:t>— А далі? А далі водимо собі та й водимо. А воно як мотоне, як мотоне, а тоді й попустить. Водили ми собі, водили...</w:t>
      </w:r>
    </w:p>
    <w:p>
      <w:r>
        <w:br/>
        <w:t>— Та швидше вже, діду! Ну, водили... А витягли ви сома чи не витягли?</w:t>
      </w:r>
    </w:p>
    <w:p>
      <w:r>
        <w:br/>
        <w:t>— Та витягли. Тільки ж довго, дуже довго водили... Водимо ото собі та й водимо...</w:t>
      </w:r>
    </w:p>
    <w:p>
      <w:r>
        <w:br/>
        <w:t>— Ну, вже витягли, слава богу, діду! Ну, а далі?..</w:t>
      </w:r>
    </w:p>
    <w:p>
      <w:r>
        <w:br/>
        <w:t>— Ох і сом же був! Завбільшки, як тобі сказати, ну, не менший, як звідси до отієї верби! їй-бо, правда! Вчотирьох несли додому! Пудів на п'ять, як не більше! Розчинили. І що б же ви гадали, що там у того сома всередині було? У череві?</w:t>
      </w:r>
    </w:p>
    <w:p>
      <w:r>
        <w:br/>
        <w:t>— Гусак?</w:t>
      </w:r>
    </w:p>
    <w:p>
      <w:r>
        <w:br/>
        <w:t>— Якби ж гусак! Ми, як побачили, поперелякувалися!</w:t>
      </w:r>
    </w:p>
    <w:p>
      <w:r>
        <w:br/>
        <w:t>— А що ж там таке страшне було?</w:t>
      </w:r>
    </w:p>
    <w:p>
      <w:r>
        <w:br/>
        <w:t>— Було... Та ви послухайте. Пропав у пана мисливський собака, сетер-гордон Джой. Розшукував його пан по всіх усюдах: і листи скрізь понаписував, і телеграми порозсилав, — нема Джоя... Заходжу якось я ввечері до пана, а він ходить по кімнаті та аж голосить: "Нема мого дорогого Джоя! Не знайдеться мій дорогий Джой!"</w:t>
      </w:r>
    </w:p>
    <w:p>
      <w:r>
        <w:br/>
        <w:t>— Як, — питаю я, — не знайдеться? Адже ж знайшовся!— кажу.</w:t>
      </w:r>
    </w:p>
    <w:p>
      <w:r>
        <w:br/>
        <w:t>— Як ізнайшовся?— підскочив він. — Де ж він?</w:t>
      </w:r>
    </w:p>
    <w:p>
      <w:r>
        <w:br/>
        <w:t>— Та ви ж його, пане, самі з'їли! У сома всередині самі тільки підпалини та хвоста витягли!</w:t>
      </w:r>
    </w:p>
    <w:p>
      <w:r>
        <w:br/>
        <w:t>Було тоді від пана нам, але було й панові гикоти та нудоти. А Джой, бачите, любив купатися в Осколі. Ото, як він купався, сом його й проковтнув.</w:t>
      </w:r>
    </w:p>
    <w:p>
      <w:r>
        <w:br/>
        <w:t>— А ви, діду Паньку, часом не той... не бре-бре, що сом собаку проковтнув?</w:t>
      </w:r>
    </w:p>
    <w:p>
      <w:r>
        <w:br/>
        <w:t>— Не віриш? А от у Сабанєєва в книзі написано, що в Уфимській губернії сом проковтнув ведмедя, який перепливав річку. А ведмідь — це тобі не собака. Отакі соми бувають! А ти не віриш...</w:t>
      </w:r>
    </w:p>
    <w:p>
      <w:r>
        <w:br/>
        <w:t>— А не чули, щоб сом парового катера проковтнув?</w:t>
      </w:r>
    </w:p>
    <w:p>
      <w:r>
        <w:br/>
        <w:t>— Такого не чув. Що не чув, то не чув! А чого ти смієшся? Ти думаєш, що катер для сома розміром завеликий? Є такі соми, що й катера б ковтнули, так бояться.</w:t>
      </w:r>
    </w:p>
    <w:p>
      <w:r>
        <w:br/>
        <w:t>— А чого вони бояться?</w:t>
      </w:r>
    </w:p>
    <w:p>
      <w:r>
        <w:br/>
        <w:t>— Торохтить дуже, як річкою пливе. А якби тихо плив, могло б і катеру те бути, що тому Джоєві! І незчувся б, коли у сома в череві опинився б! Соми — вони такі!</w:t>
      </w:r>
    </w:p>
    <w:p>
      <w:r>
        <w:br/>
        <w:t>Сом дуже сильна риба, могутня.</w:t>
      </w:r>
    </w:p>
    <w:p>
      <w:r>
        <w:br/>
        <w:t>— Одного разу, — розповідав мені один дуже заядлий і дуже справедливий рибалка, — стою на човні з вудками на Дніпрі. Отам, трохи нижче од Плютів. Тягаю лящі, язі, краснопери. Добре тоді клювало... Коли гульк — серединою Дніпра мчить проти води човен. Швидко мчить, а мотора не чути. Що, гадаю собі, за фокус-мокус: і мотора на човні нема, і вітрил нема, і веслами ніхто не махає, а човен, немов той глісер, мчить. Коли це якраз навпроти моєї сижі човен як закрутиться на місці, як завертиться, а потім стриб уперед, а потім знову круть-верть на місці, і то ніби пірне, то вирине, то пірне, то вирине, — аж ось таки добре пірнув, і звідти, з човна, раптом одчайдушний крик: "Рятуйте! Рятуйте!" Тихо... І знову "Рятуйте! Давай човна!" Я за весла та до човна. На човні переляканий дідок, однією рукою в човна вчепився, а друга рука чомусь аж у воду з човна звісилася. "Що таке?" —питаю. "Сом! Рятуйте!" — "Де сом, який сом?" — "На гаку сом". —"Так одчіпляйте, —кричу, —а то втопить!"—"Зашморгнуло на руці, не відчеплю!"—Рубайте шворку". —"Нема чим рубати. Підпливайте, може, вдвох щось зробимо". — "І давно він вас возить?"— "З-під Канева мчу!" Тільки-но я вхопився за дідового човна, а воно як потягло, як поперло, як поперло! Куди тому глісеру! Дотягло нас аж отуди до Вишеньок, а тут, хвалити бога, пішов сом понад берегом, і я встиг за кущ на березі вхопитися... Смикало воно, смикало — не візьме. Я міцно за кущ держуся, а воно, видно, втомилося... Та де ж не втомитися — проти води стільки ото човна промчати... "Шворка ослабла, слава богу!" — каже дідок. "Тягніть!" — кажу. "Не підтягну". Аж ось і сам сом виринає і перевертається голічерева на воді. Вуса ворушаться, і бульби з рота бульботять. Так, ніби не скаже: "Ох і стомився ж я, товариші рибалки! Дайте відпочити, я вас до Києва довезу!" Витягли ми сома на берег. Я й кажу: "Не вір, бо звір. Бий веслом по голові!" Дід як гагакне сома веслом по голові і промовив: "Амінь!" Показує руку, а вона шворкою ніби аж перерізана у зап'ясті, пальці пухлі та сині-сині... Ну й сом, я вам скажу! Як човен завбільшки... "Та де, — питаю, — воно, оце страховисько, вас підхопило?" — "Трохи вище від Канева, — відповідає дідок. — Виїхав я на сома оцим човником, пливу собі, похрокую, самицю приманюю. Ну, як знаєте, під човном гак з наживою. Він як ухопить, як смиконе... Ну й пішло! А шворку я петлею за руку запетлював. Як смиконув він зразу, якби був я не вхопився за човен, лазили б ото по мені раки.</w:t>
      </w:r>
    </w:p>
    <w:p>
      <w:r>
        <w:br/>
        <w:t>Утримався все-таки. От халепа! Як же ми тепер додому дістанемося? Не близький світі" Сильна, як бачите, риба сом.</w:t>
      </w:r>
    </w:p>
    <w:p>
      <w:r>
        <w:br/>
        <w:t>Сом — риба осіла. Живе сом в якійсь одній ковбані і майже ніколи її не кидає. Дорослий сом. Молоді соменки й соменята — ті меткіші, вони бродять по всій річці, на чужі "вулиці" запливають.</w:t>
      </w:r>
    </w:p>
    <w:p>
      <w:r>
        <w:br/>
        <w:t>Чим живляться соми, що вони їдять? Соми їдять рибу, жаб, каченят, гусят...</w:t>
      </w:r>
    </w:p>
    <w:p>
      <w:r>
        <w:br/>
        <w:t>Найкраще ловиться сом теплими літніми місяцями, вночі.</w:t>
      </w:r>
    </w:p>
    <w:p>
      <w:r>
        <w:br/>
        <w:t>Ловлять сомів вудочками, бере він і на спінінг, а великий — на спеціальні великі гаки.</w:t>
      </w:r>
    </w:p>
    <w:p>
      <w:r>
        <w:br/>
        <w:t>Чим наживляти гаки на сома? Черв'яками, живцями, жабами, можна чіпляти шматки м'яса і т. д.</w:t>
      </w:r>
    </w:p>
    <w:p>
      <w:r>
        <w:br/>
        <w:t>На великих сомів на гака, як ви мали нагоду пересвідчитися з нашої розповіді, найкраще чіпляти гусака або гуску, собаку сетера-гордона або бурого чи гімалайського ведмедя. На білого ведмедя сом не бере, бо білий ведмідь — звір полярний, а сом любить теплі води й не дуже холодних звірів.</w:t>
      </w:r>
    </w:p>
    <w:p>
      <w:r>
        <w:br/>
        <w:t>Як ловити сома?</w:t>
      </w:r>
    </w:p>
    <w:p>
      <w:r>
        <w:br/>
        <w:t>Дуже просто: наживляйте гачка, сидіть і чекайте. Почне клювати — підсікайте. Підсікши — витягайте. Витягли — зразу ж беріть ножа і розчиняйте сома, бо були випадки, коли в сома в череві знаходили різні цікаві речі: копчену ковбасу, вареного рака й пару цілісіньких шпротів. Отже, іноді сом вам принесе не тільки самого себе, як свіжу й дуже смачну рибу (якщо її засмажити), а ще й неабияку холодну закуску.</w:t>
      </w:r>
    </w:p>
    <w:p>
      <w:r>
        <w:br/>
        <w:t>Інтересна риба сом!</w:t>
      </w:r>
    </w:p>
    <w:p>
      <w:r>
        <w:br/>
        <w:t>За царського режиму, як свідчать дореволюційні рибалки-письменники, сом важив до чотирьохсот кілограмів, ковтав собак і ведмедів. Можливо, що з розвитком рибальства сом важитиме тонну і ковтатиме симентальських бугаїв і невеличкі буксирні пароплави...</w:t>
      </w:r>
    </w:p>
    <w:p>
      <w:r>
        <w:br/>
        <w:t>Все можливо, хоч ми особисто, рибалки-письменники, у це не дуже віримо. Радянському письменникові не до лиця, — м'яко кажучи, — перебільшувати.</w:t>
      </w:r>
    </w:p>
    <w:p>
      <w:r>
        <w:br/>
        <w:t>А сома... сома мені самому доводилося бачити такого завбільшки, як комбайн! Тільки трохи довшого.</w:t>
      </w:r>
    </w:p>
    <w:p>
      <w:r>
        <w:br/>
        <w:t>Це, дорогі наші читачі, серйозно і без жодного перебільшення.</w:t>
      </w:r>
    </w:p>
    <w:p>
      <w:r>
        <w:br/>
        <w:t>1953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