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Снігурка</w:t>
      </w:r>
    </w:p>
    <w:p>
      <w:r>
        <w:br/>
        <w:t xml:space="preserve"> Були колись дід та баба,&lt;br /&gt;</w:t>
        <w:br/>
        <w:t>Та й старі вже стали&lt;br /&gt;</w:t>
        <w:br/>
        <w:t>І, працюючи невтомно,&lt;br /&gt;</w:t>
        <w:br/>
        <w:t>Усього придбали —&lt;br /&gt;</w:t>
        <w:br/>
        <w:t>І хазяйство чималеньке,&lt;br /&gt;</w:t>
        <w:br/>
        <w:t>І садок, і поля...&lt;br /&gt;</w:t>
        <w:br/>
        <w:t>Одного старим тим тільки&lt;br /&gt;</w:t>
        <w:br/>
        <w:t>Пожаліла доля:&lt;br /&gt;</w:t>
        <w:br/>
        <w:t>Не дала сліпая доля&lt;br /&gt;</w:t>
        <w:br/>
        <w:t>Тим старим дитини.&lt;br /&gt;</w:t>
        <w:br/>
        <w:t>А вони ж, було, обоє,&lt;br /&gt;</w:t>
        <w:br/>
        <w:t>Бідні, щогодини&lt;br /&gt;</w:t>
        <w:br/>
        <w:t>Все молилися, благали,&lt;br /&gt;</w:t>
        <w:br/>
        <w:t>Все благали Бога,&lt;br /&gt;</w:t>
        <w:br/>
        <w:t>Щоб собі на старість втіху&lt;br /&gt;</w:t>
        <w:br/>
        <w:t>Виблагать у його.&lt;br /&gt;</w:t>
        <w:br/>
        <w:t>Не діждались!.. Одинокі&lt;br /&gt;</w:t>
        <w:br/>
        <w:t>Літа проживали&lt;br /&gt;</w:t>
        <w:br/>
        <w:t>Й про тісну вже домовину&lt;br /&gt;</w:t>
        <w:br/>
        <w:t>Згадувати стали:&lt;br /&gt;</w:t>
        <w:br/>
        <w:t>Недалеко вже хвилина&lt;br /&gt;</w:t>
        <w:br/>
        <w:t>У житті остання —&lt;br /&gt;</w:t>
        <w:br/>
        <w:t>І старе їх серце дужче&lt;br /&gt;</w:t>
        <w:br/>
        <w:t>Сохне з горювання,&lt;br /&gt;</w:t>
        <w:br/>
        <w:t>Що ніхто, як прийде час той&lt;br /&gt;</w:t>
        <w:br/>
        <w:t>Вічного спокою,&lt;br /&gt;</w:t>
        <w:br/>
        <w:t>Їм очей вже не закриє&lt;br /&gt;</w:t>
        <w:br/>
        <w:t>Рідною рукою...</w:t>
      </w:r>
    </w:p>
    <w:p>
      <w:r>
        <w:br/>
        <w:t>Раз сиділи дід та баба&lt;br /&gt;</w:t>
        <w:br/>
        <w:t>Під вікном обоє&lt;br /&gt;</w:t>
        <w:br/>
        <w:t>Та на вулицю дивились,&lt;br /&gt;</w:t>
        <w:br/>
        <w:t>А там чепурної&lt;br /&gt;</w:t>
        <w:br/>
        <w:t>Дітвори весела зграя&lt;br /&gt;</w:t>
        <w:br/>
        <w:t>Гралась, метушилась,&lt;br /&gt;</w:t>
        <w:br/>
        <w:t>Та собі ліпити бабу&lt;br /&gt;</w:t>
        <w:br/>
        <w:t>З снігу заходилась.&lt;br /&gt;</w:t>
        <w:br/>
        <w:t>Усміхнулася бабуся,&lt;br /&gt;</w:t>
        <w:br/>
        <w:t>Дивлячись на діти,&lt;br /&gt;</w:t>
        <w:br/>
        <w:t>Та і каже так до діда:&lt;br /&gt;</w:t>
        <w:br/>
        <w:t>— Що ж уже робити:—&lt;br /&gt;</w:t>
        <w:br/>
        <w:t>Як Господь не дав нам грішним&lt;br /&gt;</w:t>
        <w:br/>
        <w:t>Втіхи на цім світі,&lt;br /&gt;</w:t>
        <w:br/>
        <w:t>То ходімо хоча з снігу&lt;br /&gt;</w:t>
        <w:br/>
        <w:t>Дівчинку зліпити.&lt;br /&gt;</w:t>
        <w:br/>
        <w:t>— То й ходімо! — дід промовив,&lt;br /&gt;</w:t>
        <w:br/>
        <w:t>І пішли ліпити...&lt;br /&gt;</w:t>
        <w:br/>
        <w:t>А навкруг їх, сміючися,&lt;br /&gt;</w:t>
        <w:br/>
        <w:t>Метушаться діти...&lt;br /&gt;</w:t>
        <w:br/>
        <w:t>Ліплять. Чують, аж: Добридень!&lt;br /&gt;</w:t>
        <w:br/>
        <w:t>Ззаду хтось озвався;&lt;br /&gt;</w:t>
        <w:br/>
        <w:t>Глянуть — дід старезний сивий&lt;br /&gt;</w:t>
        <w:br/>
        <w:t>Відкілясь узявся&lt;br /&gt;</w:t>
        <w:br/>
        <w:t>І питається, вклонившись:&lt;br /&gt;</w:t>
        <w:br/>
        <w:t>— А що, добрі люде,&lt;br /&gt;</w:t>
        <w:br/>
        <w:t>Що робити заходились,&lt;br /&gt;</w:t>
        <w:br/>
        <w:t>Що із того буде?&lt;br /&gt;</w:t>
        <w:br/>
        <w:t>— А що ж,— баба одмовляє,—&lt;br /&gt;</w:t>
        <w:br/>
        <w:t>Ми старі вже стали,&lt;br /&gt;</w:t>
        <w:br/>
        <w:t>Та щоб дав нам Бог дитину&lt;br /&gt;</w:t>
        <w:br/>
        <w:t>Ми не ублагали,—&lt;br /&gt;</w:t>
        <w:br/>
        <w:t>То тепер вже хоч із снігу&lt;br /&gt;</w:t>
        <w:br/>
        <w:t>Зліпимо дитину&lt;br /&gt;</w:t>
        <w:br/>
        <w:t>Перед тим, як одинокі&lt;br /&gt;</w:t>
        <w:br/>
        <w:t>Ляжем в домовину.&lt;br /&gt;</w:t>
        <w:br/>
        <w:t>— Поможи вам. Боже! — стиха&lt;br /&gt;</w:t>
        <w:br/>
        <w:t>Дід той промовляє&lt;br /&gt;</w:t>
        <w:br/>
        <w:t>І з очей у діда й баби&lt;br /&gt;</w:t>
        <w:br/>
        <w:t>Вмить кудись зникає...&lt;br /&gt;</w:t>
        <w:br/>
        <w:t>Здивувались дід та баба...&lt;br /&gt;</w:t>
        <w:br/>
        <w:t>Й знов собі ліпити,&lt;br /&gt;</w:t>
        <w:br/>
        <w:t>А навкруг їх метушаться&lt;br /&gt;</w:t>
        <w:br/>
        <w:t>І сміються діти.&lt;br /&gt;</w:t>
        <w:br/>
        <w:t>Ліпить дід ніжки із снігу&lt;br /&gt;</w:t>
        <w:br/>
        <w:t>І головку, й рота,&lt;br /&gt;</w:t>
        <w:br/>
        <w:t>І очиці, й вушка ліпить —&lt;br /&gt;</w:t>
        <w:br/>
        <w:t>Швидко йде робота.&lt;br /&gt;</w:t>
        <w:br/>
        <w:t>Тільки що це? Мов одразу&lt;br /&gt;</w:t>
        <w:br/>
        <w:t>Губоньки маленькі&lt;br /&gt;</w:t>
        <w:br/>
        <w:t>Розкриваються, і очі,&lt;br /&gt;</w:t>
        <w:br/>
        <w:t>Як блакить синенькі,&lt;br /&gt;</w:t>
        <w:br/>
        <w:t>Теж розплющились... Мара це?&lt;br /&gt;</w:t>
        <w:br/>
        <w:t>Ні, он пара біла&lt;br /&gt;</w:t>
        <w:br/>
        <w:t>З уст малих, уже червоних,&lt;br /&gt;</w:t>
        <w:br/>
        <w:t>Повилась-злетіла;&lt;br /&gt;</w:t>
        <w:br/>
        <w:t>Оченята занялися,&lt;br /&gt;</w:t>
        <w:br/>
        <w:t>Дивлються, сміються...&lt;br /&gt;</w:t>
        <w:br/>
        <w:t>У старих серця з надії&lt;br /&gt;</w:t>
        <w:br/>
        <w:t>В грудях б'ються, б'ються...&lt;br /&gt;</w:t>
        <w:br/>
        <w:t>І ось, бачуть: перед їми&lt;br /&gt;</w:t>
        <w:br/>
        <w:t>Мовби оживає&lt;br /&gt;</w:t>
        <w:br/>
        <w:t>Їх снігурка, ось неначе&lt;br /&gt;</w:t>
        <w:br/>
        <w:t>Голову здіймає...&lt;br /&gt;</w:t>
        <w:br/>
        <w:t>І одразу стрепенулась,&lt;br /&gt;</w:t>
        <w:br/>
        <w:t>Чепурна і біла,&lt;br /&gt;</w:t>
        <w:br/>
        <w:t>І устала, геть сніжини&lt;br /&gt;</w:t>
        <w:br/>
        <w:t>Струсюючи з тіла.&lt;br /&gt;</w:t>
        <w:br/>
        <w:t>— Зорько! — скрикнула бабуся,&lt;br /&gt;</w:t>
        <w:br/>
        <w:t>— Будь ти нам дочкою!&lt;br /&gt;</w:t>
        <w:br/>
        <w:t>І Снігурку в кожушині&lt;br /&gt;</w:t>
        <w:br/>
        <w:t>Понесла з собою.</w:t>
      </w:r>
    </w:p>
    <w:p>
      <w:r>
        <w:br/>
        <w:t>Ось ідуть за днями ночі,&lt;br /&gt;</w:t>
        <w:br/>
        <w:t>Швидко час минає —&lt;br /&gt;</w:t>
        <w:br/>
        <w:t>Русокосая Снігурка&lt;br /&gt;</w:t>
        <w:br/>
        <w:t>Пишно розцвітає&lt;br /&gt;</w:t>
        <w:br/>
        <w:t>І не вспіли дід та баба&lt;br /&gt;</w:t>
        <w:br/>
        <w:t>Звикнуть до дитини,—&lt;br /&gt;</w:t>
        <w:br/>
        <w:t>Час надходить готувати&lt;br /&gt;</w:t>
        <w:br/>
        <w:t>Рушники у скрині:&lt;br /&gt;</w:t>
        <w:br/>
        <w:t>Русокосая Снігурка&lt;br /&gt;</w:t>
        <w:br/>
        <w:t>Дівкою вже стала&lt;br /&gt;</w:t>
        <w:br/>
        <w:t>І на все село своєю&lt;br /&gt;</w:t>
        <w:br/>
        <w:t>Вродою пишала.&lt;br /&gt;</w:t>
        <w:br/>
        <w:t>І усі коло Снігурки&lt;br /&gt;</w:t>
        <w:br/>
        <w:t>Хлопці так і в'ються,&lt;br /&gt;</w:t>
        <w:br/>
        <w:t>Закохавшись, з старостами&lt;br /&gt;</w:t>
        <w:br/>
        <w:t>До Снігурки шлються.&lt;br /&gt;</w:t>
        <w:br/>
        <w:t>І за їми в неї двері&lt;br /&gt;</w:t>
        <w:br/>
        <w:t>Рип та рип у хаті,&lt;br /&gt;</w:t>
        <w:br/>
        <w:t>Та Снігурка не бажає&lt;br /&gt;</w:t>
        <w:br/>
        <w:t>Женихів вітати:&lt;br /&gt;</w:t>
        <w:br/>
        <w:t>Повертались з гарбузами&lt;br /&gt;</w:t>
        <w:br/>
        <w:t>Старости додому,—&lt;br /&gt;</w:t>
        <w:br/>
        <w:t>Рушників не подавала&lt;br /&gt;</w:t>
        <w:br/>
        <w:t>Дівчина нікому&lt;br /&gt;</w:t>
        <w:br/>
        <w:t>І нікому чистим серцем&lt;br /&gt;</w:t>
        <w:br/>
        <w:t>Ще не віддалася.&lt;br /&gt;</w:t>
        <w:br/>
        <w:t>Не така бо, як всі люде,&lt;br /&gt;</w:t>
        <w:br/>
        <w:t>Дівчина вдалася.&lt;br /&gt;</w:t>
        <w:br/>
        <w:t>Хоч чудовою красою&lt;br /&gt;</w:t>
        <w:br/>
        <w:t>Процвіла дівчина,&lt;br /&gt;</w:t>
        <w:br/>
        <w:t>Та рум'янцем не пишала:&lt;br /&gt;</w:t>
        <w:br/>
        <w:t>Біла, як сніжина,&lt;br /&gt;</w:t>
        <w:br/>
        <w:t>Русокосая Снігурка&lt;br /&gt;</w:t>
        <w:br/>
        <w:t>І синії очі&lt;br /&gt;</w:t>
        <w:br/>
        <w:t>Поміж людьми, полохлива,&lt;br /&gt;</w:t>
        <w:br/>
        <w:t>І звести не хоче.&lt;br /&gt;</w:t>
        <w:br/>
        <w:t>їй подобались не люде,&lt;br /&gt;</w:t>
        <w:br/>
        <w:t>А та дужа сила,&lt;br /&gt;</w:t>
        <w:br/>
        <w:t>Що всім світом володіє,—&lt;br /&gt;</w:t>
        <w:br/>
        <w:t>Та була їй мила.&lt;br /&gt;</w:t>
        <w:br/>
        <w:t>І коханим їй здавався&lt;br /&gt;</w:t>
        <w:br/>
        <w:t>Буйний вітер в полі,&lt;br /&gt;</w:t>
        <w:br/>
        <w:t>Що гуля і хуртовину&lt;br /&gt;</w:t>
        <w:br/>
        <w:t>Розвіва на волі;&lt;br /&gt;</w:t>
        <w:br/>
        <w:t>Темні хмари мовби сестри —&lt;br /&gt;</w:t>
        <w:br/>
        <w:t>Так вона любила,&lt;br /&gt;</w:t>
        <w:br/>
        <w:t>А з туманом, нае з братом,&lt;br /&gt;</w:t>
        <w:br/>
        <w:t>Вранці гомоніла;&lt;br /&gt;</w:t>
        <w:br/>
        <w:t>Зажурившись, у годину&lt;br /&gt;</w:t>
        <w:br/>
        <w:t>Бурю виглядала&lt;br /&gt;</w:t>
        <w:br/>
        <w:t>Й як зав'ється хуртовина,—&lt;br /&gt;</w:t>
        <w:br/>
        <w:t>Тільки й оживала&lt;br /&gt;</w:t>
        <w:br/>
        <w:t>І виходила із хати&lt;br /&gt;</w:t>
        <w:br/>
        <w:t>Тільки в дні похмурі;&lt;br /&gt;</w:t>
        <w:br/>
        <w:t>Дослухаючись, раділа&lt;br /&gt;</w:t>
        <w:br/>
        <w:t>Вітрові і бурі.&lt;br /&gt;</w:t>
        <w:br/>
        <w:t>І ловила рученьками&lt;br /&gt;</w:t>
        <w:br/>
        <w:t>Білії сніжини,&lt;br /&gt;</w:t>
        <w:br/>
        <w:t>Цілувала їх, неначе&lt;br /&gt;</w:t>
        <w:br/>
        <w:t>Стрілися дівчині&lt;br /&gt;</w:t>
        <w:br/>
        <w:t>Рідні сестри, рідне браття,&lt;br /&gt;</w:t>
        <w:br/>
        <w:t>А чи рідна мати...&lt;br /&gt;</w:t>
        <w:br/>
        <w:t>Сумували дід та баба,&lt;br /&gt;</w:t>
        <w:br/>
        <w:t>Сидячи у хаті,&lt;br /&gt;</w:t>
        <w:br/>
        <w:t>Сумували, дивувались&lt;br /&gt;</w:t>
        <w:br/>
        <w:t>З чого донька в'яне,&lt;br /&gt;</w:t>
        <w:br/>
        <w:t>Як година у віконце,&lt;br /&gt;</w:t>
        <w:br/>
        <w:t>З неба ясно гляне,&lt;br /&gt;</w:t>
        <w:br/>
        <w:t>І радіє, як негода,&lt;br /&gt;</w:t>
        <w:br/>
        <w:t>Стогнучи, завиє&lt;br /&gt;</w:t>
        <w:br/>
        <w:t>Та холодним снігом-вітром&lt;br /&gt;</w:t>
        <w:br/>
        <w:t>По степах повіє...</w:t>
      </w:r>
    </w:p>
    <w:p>
      <w:r>
        <w:br/>
        <w:t>Та зима ж та не довічно&lt;br /&gt;</w:t>
        <w:br/>
        <w:t>На землі панує —&lt;br /&gt;</w:t>
        <w:br/>
        <w:t>Сонце глянуло із неба&lt;br /&gt;</w:t>
        <w:br/>
        <w:t>І землю німую&lt;br /&gt;</w:t>
        <w:br/>
        <w:t>Обігріло, розтопило&lt;br /&gt;</w:t>
        <w:br/>
        <w:t>І сніги, і кригу...&lt;br /&gt;</w:t>
        <w:br/>
        <w:t>Повернуло од зими вже&lt;br /&gt;</w:t>
        <w:br/>
        <w:t>Знову на одлигу,&lt;br /&gt;</w:t>
        <w:br/>
        <w:t>І потанули замети,&lt;br /&gt;</w:t>
        <w:br/>
        <w:t>Ллються по долині,—&lt;br /&gt;</w:t>
        <w:br/>
        <w:t>Засмутилася Снігурка,&lt;br /&gt;</w:t>
        <w:br/>
        <w:t>Гаснуть очі сині.&lt;br /&gt;</w:t>
        <w:br/>
        <w:t>Засмутилась і поникла&lt;br /&gt;</w:t>
        <w:br/>
        <w:t>Тихо головою,&lt;br /&gt;</w:t>
        <w:br/>
        <w:t>Так, немов би вже почула&lt;br /&gt;</w:t>
        <w:br/>
        <w:t>Лихо над собою.&lt;br /&gt;</w:t>
        <w:br/>
        <w:t>В хаті ходить, руки ломить,&lt;br /&gt;</w:t>
        <w:br/>
        <w:t>В вікна поглядає,&lt;br /&gt;</w:t>
        <w:br/>
        <w:t>Мов сніги свої востаннє&lt;br /&gt;</w:t>
        <w:br/>
        <w:t>І на вік вітає...</w:t>
      </w:r>
    </w:p>
    <w:p>
      <w:r>
        <w:br/>
        <w:t>І прийшла весна квітчаста,&lt;br /&gt;</w:t>
        <w:br/>
        <w:t>Зацвіли долини,&lt;br /&gt;</w:t>
        <w:br/>
        <w:t>А в Снігурки лютий смуток&lt;br /&gt;</w:t>
        <w:br/>
        <w:t>Не втиха й хвилини,&lt;br /&gt;</w:t>
        <w:br/>
        <w:t>А ще більш вона сумує,&lt;br /&gt;</w:t>
        <w:br/>
        <w:t>І старі в печалі:&lt;br /&gt;</w:t>
        <w:br/>
        <w:t>Умовляли й розважали,&lt;br /&gt;</w:t>
        <w:br/>
        <w:t>Та й годі сказали!..</w:t>
      </w:r>
    </w:p>
    <w:p>
      <w:r>
        <w:br/>
        <w:t>За весною тепле літо,&lt;br /&gt;</w:t>
        <w:br/>
        <w:t>Ось уже й Купала;&lt;br /&gt;</w:t>
        <w:br/>
        <w:t>Молодь сільська рада-рада,&lt;br /&gt;</w:t>
        <w:br/>
        <w:t>Що його діждала.&lt;br /&gt;</w:t>
        <w:br/>
        <w:t>До Снігурки забігають&lt;br /&gt;</w:t>
        <w:br/>
        <w:t>Подруги-дівчата:&lt;br /&gt;</w:t>
        <w:br/>
        <w:t>— Як тобі ще не набридла&lt;br /&gt;</w:t>
        <w:br/>
        <w:t>Хата все та хата!&lt;br /&gt;</w:t>
        <w:br/>
        <w:t>І на вулицю не вийдеш,&lt;br /&gt;</w:t>
        <w:br/>
        <w:t>Сидень ти, ніколи!&lt;br /&gt;</w:t>
        <w:br/>
        <w:t>Ну, ходім стрівать Купала,&lt;br /&gt;</w:t>
        <w:br/>
        <w:t>Бавитись на волі!&lt;br /&gt;</w:t>
        <w:br/>
        <w:t>Так дівчата щебетали,&lt;br /&gt;</w:t>
        <w:br/>
        <w:t>А снігурка біла&lt;br /&gt;</w:t>
        <w:br/>
        <w:t>Їм тихенько одмовляє:&lt;br /&gt;</w:t>
        <w:br/>
        <w:t>— Я усе хворіла,&lt;br /&gt;</w:t>
        <w:br/>
        <w:t>Та не здужаю й тепер щось —&lt;br /&gt;</w:t>
        <w:br/>
        <w:t>Не піду я з хати...&lt;br /&gt;</w:t>
        <w:br/>
        <w:t>У розмову уступились&lt;br /&gt;</w:t>
        <w:br/>
        <w:t>Тут і батько, й мати:&lt;br /&gt;</w:t>
        <w:br/>
        <w:t>— Ось піди лиш та побався —&lt;br /&gt;</w:t>
        <w:br/>
        <w:t>Веселіше стане.&lt;br /&gt;</w:t>
        <w:br/>
        <w:t>Ви беріть її, дівчата,&lt;br /&gt;</w:t>
        <w:br/>
        <w:t>Дома хай не в'яне!&lt;br /&gt;</w:t>
        <w:br/>
        <w:t>І дівчата, сміючися,&lt;br /&gt;</w:t>
        <w:br/>
        <w:t>Всі її вхопили;&lt;br /&gt;</w:t>
        <w:br/>
        <w:t>Опиналася Снігурка,&lt;br /&gt;</w:t>
        <w:br/>
        <w:t>Та не стало сили...&lt;br /&gt;</w:t>
        <w:br/>
        <w:t>Над Дніпром широководим&lt;br /&gt;</w:t>
        <w:br/>
        <w:t>Вже вогонь палає,&lt;br /&gt;</w:t>
        <w:br/>
        <w:t>І купаловая пісня&lt;br /&gt;</w:t>
        <w:br/>
        <w:t>Голосно лунає;</w:t>
      </w:r>
    </w:p>
    <w:p>
      <w:r>
        <w:br/>
        <w:t>Парубки зійшлись, дівчата,&lt;br /&gt;</w:t>
        <w:br/>
        <w:t>З їми й уродлива&lt;br /&gt;</w:t>
        <w:br/>
        <w:t>Русокосая Снігурка,&lt;br /&gt;</w:t>
        <w:br/>
        <w:t>Та смутна й журлива.&lt;br /&gt;</w:t>
        <w:br/>
        <w:t>— Гей, чи чуєте, дівчата,&lt;br /&gt;</w:t>
        <w:br/>
        <w:t>Час уже почати&lt;br /&gt;</w:t>
        <w:br/>
        <w:t>Через цей вогонь Купалів&lt;br /&gt;</w:t>
        <w:br/>
        <w:t>Нам усім плигати!&lt;br /&gt;</w:t>
        <w:br/>
        <w:t>І стають одна по одній...&lt;br /&gt;</w:t>
        <w:br/>
        <w:t>Перша вже плигнула,&lt;br /&gt;</w:t>
        <w:br/>
        <w:t>Далі друга над багаттям&lt;br /&gt;</w:t>
        <w:br/>
        <w:t>Швидко промайнула.&lt;br /&gt;</w:t>
        <w:br/>
        <w:t>Третя, п'ята... Вже й Снігурці&lt;br /&gt;</w:t>
        <w:br/>
        <w:t>Черга наступає.&lt;br /&gt;</w:t>
        <w:br/>
        <w:t>— Ох, не хочу я, дівчатка,&lt;br /&gt;</w:t>
        <w:br/>
        <w:t>Сили щось немає,&lt;br /&gt;</w:t>
        <w:br/>
        <w:t>Щось моє згнітило серце,&lt;br /&gt;</w:t>
        <w:br/>
        <w:t>Мов на лихо й горе...&lt;br /&gt;</w:t>
        <w:br/>
        <w:t>Так Снігурка всім дівчатам&lt;br /&gt;</w:t>
        <w:br/>
        <w:t>Подругам говоре.&lt;br /&gt;</w:t>
        <w:br/>
        <w:t>Засміялися дівчата:&lt;br /&gt;</w:t>
        <w:br/>
        <w:t>— Лихо нам з тобою!&lt;br /&gt;</w:t>
        <w:br/>
        <w:t>Вперше вийшла погуляти,&lt;br /&gt;</w:t>
        <w:br/>
        <w:t>Та і тут з журбою!&lt;br /&gt;</w:t>
        <w:br/>
        <w:t>Ну-бо, ну, плигай, сестричко!&lt;br /&gt;</w:t>
        <w:br/>
        <w:t>І усі дівчата&lt;br /&gt;</w:t>
        <w:br/>
        <w:t>До вогню Снігурку білу&lt;br /&gt;</w:t>
        <w:br/>
        <w:t>Почали штовхати.&lt;br /&gt;</w:t>
        <w:br/>
        <w:t>Одмогтись немає сили...&lt;br /&gt;</w:t>
        <w:br/>
        <w:t>— Ну, плигай, не бався!&lt;br /&gt;</w:t>
        <w:br/>
        <w:t>А вогонь вже дужче й дужче&lt;br /&gt;</w:t>
        <w:br/>
        <w:t>Вгору розгорався...&lt;br /&gt;</w:t>
        <w:br/>
        <w:t>І вона через багаття&lt;br /&gt;</w:t>
        <w:br/>
        <w:t>Кинулась щосили;&lt;br /&gt;</w:t>
        <w:br/>
        <w:t>Пасмо з полум'я гаряче&lt;br /&gt;</w:t>
        <w:br/>
        <w:t>Її обхопило,&lt;br /&gt;</w:t>
        <w:br/>
        <w:t>І вона одразу, бідна,&lt;br /&gt;</w:t>
        <w:br/>
        <w:t>Парою взялася&lt;br /&gt;</w:t>
        <w:br/>
        <w:t>І угору над землею&lt;br /&gt;</w:t>
        <w:br/>
        <w:t>Високо звилася —&lt;br /&gt;</w:t>
        <w:br/>
        <w:t>Тільки бачили, у небі,&lt;br /&gt;</w:t>
        <w:br/>
        <w:t>Де зоря мигтіла,&lt;br /&gt;</w:t>
        <w:br/>
        <w:t>Тихо-тихо пролинула&lt;br /&gt;</w:t>
        <w:br/>
        <w:t>Хмарка чиста й біла&lt;br /&gt;</w:t>
        <w:br/>
        <w:t>І потопла у безодні&lt;br /&gt;</w:t>
        <w:br/>
        <w:t>Синій і глибокій...</w:t>
      </w:r>
    </w:p>
    <w:p>
      <w:r>
        <w:br/>
        <w:t>Так зостались дід та баба&lt;br /&gt;</w:t>
        <w:br/>
        <w:t>Знову одинокі...</w:t>
      </w:r>
    </w:p>
    <w:p>
      <w:r>
        <w:br/>
        <w:t>1886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Снігурка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