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Смерть Ґете</w:t>
      </w:r>
    </w:p>
    <w:p>
      <w:r>
        <w:br/>
        <w:t xml:space="preserve"> Відчини, мій Фрідріху, вікно,&lt;br /&gt;</w:t>
        <w:br/>
        <w:t>хай погляну на широкий світ.&lt;br /&gt;</w:t>
        <w:br/>
        <w:t>Бачу чорне незбагненне дно,&lt;br /&gt;</w:t>
        <w:br/>
        <w:t>а над ним золототканну сіть.</w:t>
      </w:r>
    </w:p>
    <w:p>
      <w:r>
        <w:br/>
        <w:t>Привиди кружляють наді мною,&lt;br /&gt;</w:t>
        <w:br/>
        <w:t>постаті, що їх колись творив.&lt;br /&gt;</w:t>
        <w:br/>
        <w:t>Прилітають з правдою сумною,&lt;br /&gt;</w:t>
        <w:br/>
        <w:t>що останній буде цей мій зрив.</w:t>
      </w:r>
    </w:p>
    <w:p>
      <w:r>
        <w:br/>
        <w:t>Березневе запашне повітря,&lt;br /&gt;</w:t>
        <w:br/>
        <w:t>навкруги весни передчуття.&lt;br /&gt;</w:t>
        <w:br/>
        <w:t>А для мене гострить срібне вістря&lt;br /&gt;</w:t>
        <w:br/>
        <w:t>смерть і скоро перетне життя.</w:t>
      </w:r>
    </w:p>
    <w:p>
      <w:r>
        <w:br/>
        <w:t>Вийди на хвилину, Екермане,&lt;br /&gt;</w:t>
        <w:br/>
        <w:t>на момент лиши мене самого,&lt;br /&gt;</w:t>
        <w:br/>
        <w:t>хай душа із вічністю зістане,&lt;br /&gt;</w:t>
        <w:br/>
        <w:t>щоб полагодити справи з богом.</w:t>
      </w:r>
    </w:p>
    <w:p>
      <w:r>
        <w:br/>
        <w:t>Чую призов із землі, від споду,&lt;br /&gt;</w:t>
        <w:br/>
        <w:t>чую подих вічності глибокий,&lt;br /&gt;</w:t>
        <w:br/>
        <w:t>чую з-за вікна холодний подув,&lt;br /&gt;</w:t>
        <w:br/>
        <w:t>льодові, скляні, драпіжні кроки.</w:t>
      </w:r>
    </w:p>
    <w:p>
      <w:r>
        <w:br/>
        <w:t>Вже приходить срібна смерть до мене,&lt;br /&gt;</w:t>
        <w:br/>
        <w:t>вже стає навшпиньки за дверми.&lt;br /&gt;</w:t>
        <w:br/>
        <w:t>Серце з жаху стукає шалене:&lt;br /&gt;</w:t>
        <w:br/>
        <w:t>що є там? Навіщо світ німий?</w:t>
      </w:r>
    </w:p>
    <w:p>
      <w:r>
        <w:br/>
        <w:t>Друже мій, навіщо ти мовчиш?&lt;br /&gt;</w:t>
        <w:br/>
        <w:t>Парка нитку розірве прожогом.&lt;br /&gt;</w:t>
        <w:br/>
        <w:t>Вже не потішай мене, залиш!&lt;br /&gt;</w:t>
        <w:br/>
        <w:t>Хочу поладнати справи з богом.</w:t>
      </w:r>
    </w:p>
    <w:p>
      <w:r>
        <w:br/>
        <w:t>Все моє життя — одне змагання&lt;br /&gt;</w:t>
        <w:br/>
        <w:t>за найвищу, повну досконалість.&lt;br /&gt;</w:t>
        <w:br/>
        <w:t>Фавста мрія та мета остання:&lt;br /&gt;</w:t>
        <w:br/>
        <w:t>в "панта рей" знайти єдину сталість.</w:t>
      </w:r>
    </w:p>
    <w:p>
      <w:r>
        <w:br/>
        <w:t>Все моє життя — одне змагання&lt;br /&gt;</w:t>
        <w:br/>
        <w:t>за гармонію людини й бога.&lt;br /&gt;</w:t>
        <w:br/>
        <w:t>в осені мого життя й зарання&lt;br /&gt;</w:t>
        <w:br/>
        <w:t>я все чув, що людська правда вбога.</w:t>
      </w:r>
    </w:p>
    <w:p>
      <w:r>
        <w:br/>
        <w:t>Кожний день для мене був щаблем&lt;br /&gt;</w:t>
        <w:br/>
        <w:t>до нових, до невідомих тайн.&lt;br /&gt;</w:t>
        <w:br/>
        <w:t>Вічно таємниць горіх гризем,&lt;br /&gt;</w:t>
        <w:br/>
        <w:t>вічно є для нас таємний Райн.</w:t>
      </w:r>
    </w:p>
    <w:p>
      <w:r>
        <w:br/>
        <w:t>Кожний день для мене був щаблем&lt;br /&gt;</w:t>
        <w:br/>
        <w:t>що веде в найвище недосяжне.&lt;br /&gt;</w:t>
        <w:br/>
        <w:t>Вічно в незбагненне ми пливем,&lt;br /&gt;</w:t>
        <w:br/>
        <w:t>лиш воно для нас є вічно важне.</w:t>
      </w:r>
    </w:p>
    <w:p>
      <w:r>
        <w:br/>
        <w:t>Я творив з життя великий міт,&lt;br /&gt;</w:t>
        <w:br/>
        <w:t>я шукав тебе, о божественна казко.&lt;br /&gt;</w:t>
        <w:br/>
        <w:t>Хоч на плечах більш вісімдесяти літ,&lt;br /&gt;</w:t>
        <w:br/>
        <w:t>все-таки вмирати важко.</w:t>
      </w:r>
    </w:p>
    <w:p>
      <w:r>
        <w:br/>
        <w:t>Аж пізнав я таємницю міту,&lt;br /&gt;</w:t>
        <w:br/>
        <w:t>де в Європу перша йде дорога,&lt;br /&gt;</w:t>
        <w:br/>
        <w:t>вивчився я в грецьких майстрів заповіту,&lt;br /&gt;</w:t>
        <w:br/>
        <w:t>як людина може сотворити бога.</w:t>
      </w:r>
    </w:p>
    <w:p>
      <w:r>
        <w:br/>
        <w:t>Аж тоді дійшов я до мети&lt;br /&gt;</w:t>
        <w:br/>
        <w:t>та здобув заклятий казки край,&lt;br /&gt;</w:t>
        <w:br/>
        <w:t>аж тоді заграв огонь святий.&lt;br /&gt;</w:t>
        <w:br/>
        <w:t>Я сказав хвилині: "Все тривай!"</w:t>
      </w:r>
    </w:p>
    <w:p>
      <w:r>
        <w:br/>
        <w:t>А тепер пануй над мною, смерті владо,&lt;br /&gt;</w:t>
        <w:br/>
        <w:t>та не цілого мене захопиш,&lt;br /&gt;</w:t>
        <w:br/>
        <w:t>я — твій спадкоємець, сонячна Елладо,&lt;br /&gt;</w:t>
        <w:br/>
        <w:t>я лишуся — тайним радником Європи.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Смерть Ґете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