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Слово це просте — не дивовина</w:t>
      </w:r>
    </w:p>
    <w:p>
      <w:r>
        <w:br/>
        <w:t xml:space="preserve"> Загадка</w:t>
      </w:r>
    </w:p>
    <w:p>
      <w:r>
        <w:br/>
        <w:t>Слово це просте — не дивовина&lt;br /&gt;</w:t>
        <w:br/>
        <w:t>(зустрічаєм мало не щодня),&lt;br /&gt;</w:t>
        <w:br/>
        <w:t>організму складова частина&lt;br /&gt;</w:t>
        <w:br/>
        <w:t>і періодичне видання.</w:t>
      </w:r>
    </w:p>
    <w:p>
      <w:r>
        <w:br/>
        <w:t>В цьому слові тільки й заковики:&lt;br /&gt;</w:t>
        <w:br/>
        <w:t>другий склад наголоси – і вмент&lt;br /&gt;</w:t>
        <w:br/>
        <w:t>означать почне воно великий&lt;br /&gt;</w:t>
        <w:br/>
        <w:t>клавішний музичний інструмент.</w:t>
      </w:r>
    </w:p>
    <w:p>
      <w:r>
        <w:br/>
        <w:t>Що це за слово?</w:t>
      </w:r>
    </w:p>
    <w:p>
      <w:r>
        <w:br/>
        <w:t>(Орган, орган)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Слово це просте — не дивовина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