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Слава</w:t>
      </w:r>
    </w:p>
    <w:p>
      <w:r>
        <w:br/>
        <w:t xml:space="preserve"> &lt;p&gt;Розділ перший</w:t>
      </w:r>
    </w:p>
    <w:p>
      <w:r>
        <w:br/>
        <w:t>Найважче почати розповідати, бо ж треба зразу сказати багато про що. А якщо зразу скажеш надто багато, все може переплутатись.</w:t>
      </w:r>
    </w:p>
    <w:p>
      <w:r>
        <w:br/>
        <w:t>У цій повісті буде п'ятеро дітей, їхні батьки, старенька бабуся, дядько, кицька, тітка...</w:t>
      </w:r>
    </w:p>
    <w:p>
      <w:r>
        <w:br/>
        <w:t>Власне, говорити варто тільки про старших. Ну що може бути цікавого в маленькій Абу, яка завжди спить, плаче або белькоче: "Абу, абу, абу"?</w:t>
      </w:r>
    </w:p>
    <w:p>
      <w:r>
        <w:br/>
        <w:t>Віцусь і Блішка старші за Абу, але вони скоро захворіють і помруть, і, значить, про них теж випаде сказати небагато. Бабуся невдовзі поїде, а кицька лишиться на старій квартирі.</w:t>
      </w:r>
    </w:p>
    <w:p>
      <w:r>
        <w:br/>
        <w:t>І про стару квартиру не варто розповідати, тому що з неї ж виїжджають.</w:t>
      </w:r>
    </w:p>
    <w:p>
      <w:r>
        <w:br/>
        <w:t>Владек поки що ходить до школи, у нього є пояс з пряжкою, блуза з боковою кишенею і пенал з ключиком. І Маня теж ходить до школи, але в них у школі легко: якщо погано поводишся, поставлять у куток, і все.</w:t>
      </w:r>
    </w:p>
    <w:p>
      <w:r>
        <w:br/>
        <w:t>Владек, власне, розмовляє з однією Манею, та й то неохоче. Тому що Маня — дівчинка, вона навіть пожежі ніколи не бачила, а коли вона щось розповідає, то неможливо зрозуміти, чи було це насправді, чи це тільки так, вигадка.</w:t>
      </w:r>
    </w:p>
    <w:p>
      <w:r>
        <w:br/>
        <w:t>— Брешеш! — каже Владек.</w:t>
      </w:r>
    </w:p>
    <w:p>
      <w:r>
        <w:br/>
        <w:t>— їй-бо, правда!</w:t>
      </w:r>
    </w:p>
    <w:p>
      <w:r>
        <w:br/>
        <w:t>Владек, розмовляючи з Манею, весь час вставляє:</w:t>
      </w:r>
    </w:p>
    <w:p>
      <w:r>
        <w:br/>
        <w:t>"Багато ти розумієш!", "Ну, що ти розумієш!", "Дурепа!"</w:t>
      </w:r>
    </w:p>
    <w:p>
      <w:r>
        <w:br/>
        <w:t>Про тітку, якій завжди жарко і яка терпіти не може галасу, теж не варто говорити, тому що вона не хотіла</w:t>
      </w:r>
    </w:p>
    <w:p>
      <w:r>
        <w:br/>
        <w:t>позичити сто карбованців; а тато дуже легковірний, він усім позичає.</w:t>
      </w:r>
    </w:p>
    <w:p>
      <w:r>
        <w:br/>
        <w:t>Навіть дядько, не тітчин чоловік, а інший, який прозвав Блішку Блішкою і подарував Владекові доміно й пенал із ключиком, теж не стане бувати на новій квартирі.</w:t>
      </w:r>
    </w:p>
    <w:p>
      <w:r>
        <w:br/>
        <w:t>І взагалі все зміниться.</w:t>
      </w:r>
    </w:p>
    <w:p>
      <w:r>
        <w:br/>
        <w:t>Можна було б згадати про те, що одного разу Абу випала з колиски, що Блішка знайшла за бочечкою мишу, яка ше ворушилася, що Владек посварився з Віцусем через пахучу пляшечку з-під одеколону,— адже він не знав, що Віцусь захворіє і помре.</w:t>
      </w:r>
    </w:p>
    <w:p>
      <w:r>
        <w:br/>
        <w:t>І ще слід було б розповісти, що татові перестало щастити, тому що Змій відкрив навпроти нашого дому кав'ярню з мармуровими столиками для гостей і на вікнах намалював кий та більярдні кулі.</w:t>
      </w:r>
    </w:p>
    <w:p>
      <w:r>
        <w:br/>
        <w:t>"Цей змій нас проковтне",— сказала мама батькові, коли побачила мармурові столики й гарну велику вивіску, на якій були зображені булочки і склянки з молоком.</w:t>
      </w:r>
    </w:p>
    <w:p>
      <w:r>
        <w:br/>
        <w:t>І справді, всі стали ходити в кав'ярню навпроти, і вже ніхто не хотів пити чай, каву й молоко у батька, за столиками, покритими цератою.</w:t>
      </w:r>
    </w:p>
    <w:p>
      <w:r>
        <w:br/>
        <w:t>— Видно, доведеться десь в іншому місці шматок хліба шукати,— казала мама, а тато зітхав.</w:t>
      </w:r>
    </w:p>
    <w:p>
      <w:r>
        <w:br/>
        <w:t>Владек знав, що вони мусять виїхати з цієї квартири, але не міг зрозуміти чому: адже тато перший відкрив кав'ярню, чому ж він має поступатися?</w:t>
      </w:r>
    </w:p>
    <w:p>
      <w:r>
        <w:br/>
        <w:t>Тут слід іще додати, що якраз перед самим від'їздом розрили всю вулицю і проклали довгі залізні труби.</w:t>
      </w:r>
    </w:p>
    <w:p>
      <w:r>
        <w:br/>
        <w:t>Дуже було зручно гратись у фортецю.</w:t>
      </w:r>
    </w:p>
    <w:p>
      <w:r>
        <w:br/>
        <w:t>Розділ другий</w:t>
      </w:r>
    </w:p>
    <w:p>
      <w:r>
        <w:br/>
        <w:t>Переїздити дуже цікаво, тому що, коли дорослі спаковують речі, дозволяється робити все, що захочеш, і ще бачиш багато предметів, які завжди були заховані, а мотузки й коробки, що їх мама викидає, можна брати собі. Переїздити приємно навіть тоді, коли на вулиці викопано канави, в яких так добре гратись, навіть тоді, коли в батьків на очах сльози, а бабуся й кицька такі сумні.</w:t>
      </w:r>
    </w:p>
    <w:p>
      <w:r>
        <w:br/>
        <w:t>Кицька дуже сумна. Вона раз по раз позіхає, умивається, нявчить, весь час ходить за бабусею і старанно уникає Віцуся. Віцусь хоче пояснити їй, що відбувається, але кицька не слухає. Віцусь бере кицьку на коліна, а вона, немов згадавши про якусь важливу справу, зістрибує й біжить геть.</w:t>
      </w:r>
    </w:p>
    <w:p>
      <w:r>
        <w:br/>
        <w:t>Батько, Владек1! Маня поїдуть на возі з речами,, а ба7 буся, мама і малюки — трамваєм. Владек тримає два аба: жури, Маня — клітку з, канаркою.</w:t>
      </w:r>
    </w:p>
    <w:p>
      <w:r>
        <w:br/>
        <w:t>, ї,хали довго-довго якимись незнайомими вулицями, потім іпіднімалися по сходах, і на кожному поверсі їх рорг глядало багато різних людей. . ..</w:t>
      </w:r>
    </w:p>
    <w:p>
      <w:r>
        <w:br/>
        <w:t>."Тепер у нас буде чисто",— думає Владек.</w:t>
      </w:r>
    </w:p>
    <w:p>
      <w:r>
        <w:br/>
        <w:t>: Тому що мама завжди говорила, що у них брудно, як у хліві, і що на першому поверсі не може бути чисто: діти наносять з вулиці грязюку.</w:t>
      </w:r>
    </w:p>
    <w:p>
      <w:r>
        <w:br/>
        <w:t>Обіду цього дня не було. Спали на підлозі, тому що ліжка ще треба було збирати і в одному зламалася ніжка.</w:t>
      </w:r>
    </w:p>
    <w:p>
      <w:r>
        <w:br/>
        <w:t>Назавтра всі встали рано. Віцусь не хотів одягатись, І .мама дала йому три дзвінких ляпаси. Віцусь дуже здивувався і вмить перестав плакати. Він зрозумів, що на новій квартирі все якось інакше.</w:t>
      </w:r>
    </w:p>
    <w:p>
      <w:r>
        <w:br/>
        <w:t>— Пийте чай і вимітайтесь надвір,— сказала мама. Раніше вона ще додавала: "І не грайтеся з чужими дітьми!"</w:t>
      </w:r>
    </w:p>
    <w:p>
      <w:r>
        <w:br/>
        <w:t>. — Всім іти? — спитав Владек.</w:t>
      </w:r>
    </w:p>
    <w:p>
      <w:r>
        <w:br/>
        <w:t>— Усім,— відповіла мама.</w:t>
      </w:r>
    </w:p>
    <w:p>
      <w:r>
        <w:br/>
        <w:t>Владек вів Віцуся униз сходами так само обережно, як учора ніс абажури. Віцусь був дуже задоволений, що треба так довго спускатися; а Маня вела Блішку й несла три коробочки — побоялась, що мама їх викине.</w:t>
      </w:r>
    </w:p>
    <w:p>
      <w:r>
        <w:br/>
        <w:t>У дворі вони всі притиснулись до стіни, а діти з нового двору стали з цікавістю їх розглядати. Діти нічого не говорили, а лише підходили все ближче й ближче і дивились. Це було дуже неприємно, тому що вони ж нікого тут не знали.</w:t>
      </w:r>
    </w:p>
    <w:p>
      <w:r>
        <w:br/>
        <w:t>Та потім одна старша дівчинка сказала:</w:t>
      </w:r>
    </w:p>
    <w:p>
      <w:r>
        <w:br/>
        <w:t>— Чого витріщились? Людей не бачили, чи що? Відійдіть!</w:t>
      </w:r>
    </w:p>
    <w:p>
      <w:r>
        <w:br/>
        <w:t>Діти послухались і відійшли, а дівчинка лишилась.</w:t>
      </w:r>
    </w:p>
    <w:p>
      <w:r>
        <w:br/>
        <w:t>, — Це ви вчора в'їхали, еге ж? — спитала вона.</w:t>
      </w:r>
    </w:p>
    <w:p>
      <w:r>
        <w:br/>
        <w:t>— Ми,— відповіла Маня.</w:t>
      </w:r>
    </w:p>
    <w:p>
      <w:r>
        <w:br/>
        <w:t>Загалом то це Владек мав би відповісти, якщо він старший, та він у цей час думав про те, що б таке зробити, аби чужа дівчинка зрозуміла, що він не просто так — хлопчисько з вулиці. Сказати просто, що він ходить до школи, він не міг, тому що не хотів хвалитися, вклонитися теж не міг, бо лишив нагорі шапку. Тому він сказав:</w:t>
      </w:r>
    </w:p>
    <w:p>
      <w:r>
        <w:br/>
        <w:t>— Дякую.</w:t>
      </w:r>
    </w:p>
    <w:p>
      <w:r>
        <w:br/>
        <w:t>.— За що? — здивувалася дівчинка.</w:t>
      </w:r>
    </w:p>
    <w:p>
      <w:r>
        <w:br/>
        <w:t>— За те, що ти їх прогнала. ,</w:t>
      </w:r>
    </w:p>
    <w:p>
      <w:r>
        <w:br/>
        <w:t>Владек розумів, що він вискочив зі своїм "дякую" зов-сїМ недоречно: мама веліла дякувати за подарунки, а'дів-чйнка ж нічого їм не подарувала.</w:t>
      </w:r>
    </w:p>
    <w:p>
      <w:r>
        <w:br/>
        <w:t>Потім вони розговорились, і нова знайома розповіла йому дивовижну історію про свого батька. Вона говорила пбшепки, щоб навіть Маня не чула, і заборонила Вла-декові розповідати про це іншим.</w:t>
      </w:r>
    </w:p>
    <w:p>
      <w:r>
        <w:br/>
        <w:t>Владек повернувся додому гордий тим, що йому довірили велику таємницю, про яку ніхто не повинен знати.</w:t>
      </w:r>
    </w:p>
    <w:p>
      <w:r>
        <w:br/>
        <w:t>Розділ третій</w:t>
      </w:r>
    </w:p>
    <w:p>
      <w:r>
        <w:br/>
        <w:t>Маня, Блішка і Віцусь зразу завели собі знайомих і в добру погоду цілий день грались у дворі — мама їм тепер ніколи цього не забороняла. Маня не брала з собою у двір ніяких іграшок, тому що завжди хтось із дітей просив її подарувати іграшку. Якщо йшов дощ, то грались на сходовому майданчику або в сусідів, унизу. І тоді Маня брала з собою дядьків подарунок — ляльку чи сервізик, який зберігся ще з добрих давніх часів.</w:t>
      </w:r>
    </w:p>
    <w:p>
      <w:r>
        <w:br/>
        <w:t>І вони були задоволені новим життям, хіба що карамельок їм бракувало.</w:t>
      </w:r>
    </w:p>
    <w:p>
      <w:r>
        <w:br/>
        <w:t>Владек лишався сам. Він дуже нудьгував і ображався на Маню, Віцуся і Блішку за те, що їм до нього й діла нема. Він дивився з вікна, як вони бігають по двору з дітьми; додому вони приходили тільки поїсти й ніколи нічого не розповідали. А Владек був надто гордий, щоб розпитувати.</w:t>
      </w:r>
    </w:p>
    <w:p>
      <w:r>
        <w:br/>
        <w:t>Якось Владек відкрив ранець, погортав зошити й книжки, але йому нічого не було задано — адже він не ходив тепер до школи. Він зновугсів біля вікна з Абу на руках і став дивитись униз, у двір. Усе здавалося таким маленьким. Раніше він навіть з Манею грався тільки з ласки, а тепер йому лишилась одна Абу, яка й говорити ще не вміє.</w:t>
      </w:r>
    </w:p>
    <w:p>
      <w:r>
        <w:br/>
        <w:t>Коли мама посилає його в крамницю, він навмисне йде двором дуже повільно — раптом хтось із ним заговорить.</w:t>
      </w:r>
    </w:p>
    <w:p>
      <w:r>
        <w:br/>
        <w:t>Там, де вони раніше мешкали, він знав усіх і його всі знали: і токар, і перукар, і пан Марцін, і Франек. Ех, вернутися б туди хоч на хвилинку, подивитися, що там відбувається,— хто живе в їхній колишній квартирі, що робиться в школі, чи копають уже в дворі ями й канави?..</w:t>
      </w:r>
    </w:p>
    <w:p>
      <w:r>
        <w:br/>
        <w:t>Кепсько тепер Владекові.</w:t>
      </w:r>
    </w:p>
    <w:p>
      <w:r>
        <w:br/>
        <w:t>Батько йде рано-вранці й вертається тільки під вечір, і щоразу мама питає:</w:t>
      </w:r>
    </w:p>
    <w:p>
      <w:r>
        <w:br/>
        <w:t>— Ну що?</w:t>
      </w:r>
    </w:p>
    <w:p>
      <w:r>
        <w:br/>
        <w:t>— Нічого,— відповідає батько.</w:t>
      </w:r>
    </w:p>
    <w:p>
      <w:r>
        <w:br/>
        <w:t>Бабуся сидить сумна, навіть не бурчить, тому що все тепер робить мама. Зате мама частіше сердиться, Віцусь і Блішка замість карамельок одержують ляпаси</w:t>
      </w:r>
    </w:p>
    <w:p>
      <w:r>
        <w:br/>
        <w:t>Мама каже:</w:t>
      </w:r>
    </w:p>
    <w:p>
      <w:r>
        <w:br/>
        <w:t>— Не думайте, що й тепер буде, як раніше.</w:t>
      </w:r>
    </w:p>
    <w:p>
      <w:r>
        <w:br/>
        <w:t>Так було аж до суботи.</w:t>
      </w:r>
    </w:p>
    <w:p>
      <w:r>
        <w:br/>
        <w:t>А в суботу прийшли дядько и тітка, але без Азора, лише з самим Янеком. Владек не любить Янека, бо він хвалько. Владек охоче лишився б у кімнаті послухати, про що говоритимуть дорослі, проте мама веліла йти надвір.</w:t>
      </w:r>
    </w:p>
    <w:p>
      <w:r>
        <w:br/>
        <w:t>— Тільки грайтеся самі,— сказала тітка, і Владек почервонів.</w:t>
      </w:r>
    </w:p>
    <w:p>
      <w:r>
        <w:br/>
        <w:t>Янек говорив мало, жодного разу не згадав про свою рушницю, і взагалі Владекові здалося, що він багато знає, тільки тітка йому заборонила говорити. Вони сіли на підвіконня на сходовому майданчику і стали дивитись, як смішно малюки у дворі граються в гості.</w:t>
      </w:r>
    </w:p>
    <w:p>
      <w:r>
        <w:br/>
        <w:t>Коли їх покликали нагору, Владек думав, що буде кава з булочками, одначе на столі не виявилося ні скатертини, ні чашок.</w:t>
      </w:r>
    </w:p>
    <w:p>
      <w:r>
        <w:br/>
        <w:t>— Ти не голодний, Янеку? — спитала мама й опустила очі.</w:t>
      </w:r>
    </w:p>
    <w:p>
      <w:r>
        <w:br/>
        <w:t>— Ні, ні, він не голодний! — квапливо відповіла тітка.— Правда, Янеку, ти не голодний?</w:t>
      </w:r>
    </w:p>
    <w:p>
      <w:r>
        <w:br/>
        <w:t>І вони стали прощатися, але не так, як звикле, і Владек здогадався, що бабуся завтра їде.</w:t>
      </w:r>
    </w:p>
    <w:p>
      <w:r>
        <w:br/>
        <w:t>Раніше бабуся часто сердилась на Владека, скаржилась на нього батькові, і Владек любив її лише настільки, наскільки це вже зовсім необхідно. А тепер, коли він глянув на її зморшкувате обличчя й побачив, яка вона стара й самотня, він раптом відчув, що зараз заплаче. Та він не заплакав, а лиш подумав: "Мабуть, я не плачу тому, що вже великий".</w:t>
      </w:r>
    </w:p>
    <w:p>
      <w:r>
        <w:br/>
        <w:t>І вперше в житті зовсім не зрадів тому, що він уже великий. Хто знає, що його тепер чекає?</w:t>
      </w:r>
    </w:p>
    <w:p>
      <w:r>
        <w:br/>
        <w:t>Розділ четвертий</w:t>
      </w:r>
    </w:p>
    <w:p>
      <w:r>
        <w:br/>
        <w:t>Наступного дня Владек прокинувся рано, хоча була неділя. А втім, неділя тепер нічим не відрізнялася від буднів.</w:t>
      </w:r>
    </w:p>
    <w:p>
      <w:r>
        <w:br/>
        <w:t>Дорослі вже встали. Бабуся була одягнута так, ніби зібралась іти, а батько зав'язував якийсь клунок.</w:t>
      </w:r>
    </w:p>
    <w:p>
      <w:r>
        <w:br/>
        <w:t>Владек сів у ліжку, проте мама сказала сердито:</w:t>
      </w:r>
    </w:p>
    <w:p>
      <w:r>
        <w:br/>
        <w:t>— Спи, спи, ще рано!</w:t>
      </w:r>
    </w:p>
    <w:p>
      <w:r>
        <w:br/>
        <w:t>Він поклав голову на подушку і вдав, що спить. Батько скінчив зв'язувати речі, і всі сіли пити каву, дуже темну, без молока. Пили мовчки. Батько — швидко, великими ковтками, а бабуся підносила ложечку до рота й подовгу дмухала на неї. Потім мама загорнула в газету хліб, до якого так ніхто й не доторкнувся, і бабуся сказала пошепки:</w:t>
      </w:r>
    </w:p>
    <w:p>
      <w:r>
        <w:br/>
        <w:t>— Навіщо? Не треба.</w:t>
      </w:r>
    </w:p>
    <w:p>
      <w:r>
        <w:br/>
        <w:t>— Знадобиться в дорозі,— відповіла мама.</w:t>
      </w:r>
    </w:p>
    <w:p>
      <w:r>
        <w:br/>
        <w:t>Бабуся опустилась навколішки біля ліжка, де спали діти. Владек заплющив очі, але чув, як батько допоміг їй підвестись.</w:t>
      </w:r>
    </w:p>
    <w:p>
      <w:r>
        <w:br/>
        <w:t>Потім батько взяв клунок і вийшов з мамою й бабусею в передпокій; мама скоро вернулася, сіла на стілець і довго про щось думала.</w:t>
      </w:r>
    </w:p>
    <w:p>
      <w:r>
        <w:br/>
        <w:t>Коли Владек прокинувся вдруге, Віцусь уже не спав. Він протирав очі, кривився, дивився на всі боки й нарешті сказав:</w:t>
      </w:r>
    </w:p>
    <w:p>
      <w:r>
        <w:br/>
        <w:t>— Бабуся пішла до кицьки.</w:t>
      </w:r>
    </w:p>
    <w:p>
      <w:r>
        <w:br/>
        <w:t>Тільки тепер Владек згадав, що кицька лишилася на старій квартирі, і подумав, що Віцусь іще дуже дурний.</w:t>
      </w:r>
    </w:p>
    <w:p>
      <w:r>
        <w:br/>
        <w:t>Мама дозволила Мані й Блішці піти в костьол із сусідкою з нижньої квартири. З цією сусідкою вони були вже знайомі — мама кілька разів з нею розмовляла й позичила їй шаплик для прання.</w:t>
      </w:r>
    </w:p>
    <w:p>
      <w:r>
        <w:br/>
        <w:t>Віцусь подався в двір гратися з малюками, а Владек умостився з Абу на вікні.</w:t>
      </w:r>
    </w:p>
    <w:p>
      <w:r>
        <w:br/>
        <w:t>Сьогодні неділя, всі діти в черевиках, ніхто не б'ється й не валяється на землі. Ось через двір пройшов довготелесий обірваний хлопчисько і з ним інший, той, що завжди допомагає двірникові підмітати; потім з'явився хлопчик, який усім дітям давав полизати червону карамельку. Прийшла дівчинка, яка ніколи ні з ким не грається, а лише дивиться, як граються інші, і всі їй дозволяють стояти й дивитись. А це ж не кожному дозволяється; підійдеш, а тобі скажуть:</w:t>
      </w:r>
    </w:p>
    <w:p>
      <w:r>
        <w:br/>
        <w:t>— Чого не бачив? Чого тобі треба?</w:t>
      </w:r>
    </w:p>
    <w:p>
      <w:r>
        <w:br/>
        <w:t>Владекові так одного разу й сказали. А коли він відійшов, хтось іще крикнув навздогін:</w:t>
      </w:r>
    </w:p>
    <w:p>
      <w:r>
        <w:br/>
        <w:t>— Подумаєш, дженджик!</w:t>
      </w:r>
    </w:p>
    <w:p>
      <w:r>
        <w:br/>
        <w:t>Мабуть, їм здалося смішним, що він буднього дня ходить у черевиках.</w:t>
      </w:r>
    </w:p>
    <w:p>
      <w:r>
        <w:br/>
        <w:t>Ось тому-то Владек ще нікого й не знає, хоча живе вже тут цілий тиждень. Діти його образили, і він дав собі слово, що ні до кого перший не підійде, а вони про нього й думати забули.</w:t>
      </w:r>
    </w:p>
    <w:p>
      <w:r>
        <w:br/>
        <w:t>— Допоможи мені, Владеку, картоплю почистили,— сказала мама таким тоном, яким звичайно говорять 'з н^еіо діти, коли про щось її просять і бояться, що вона відмовить.</w:t>
      </w:r>
    </w:p>
    <w:p>
      <w:r>
        <w:br/>
        <w:t>Владек посадив Абу в ліжко, взяв ніж і заходився чистити картоплю. Робить він це так невміло, картопля весь час висковзує у нього з рук, а одна то й зовсім вискочила і закотилася під шафу.</w:t>
      </w:r>
    </w:p>
    <w:p>
      <w:r>
        <w:br/>
        <w:t>Близько полудня вернулася з костьолу Маня і з таємничим виглядом сіла поруч з Владеком.</w:t>
      </w:r>
    </w:p>
    <w:p>
      <w:r>
        <w:br/>
        <w:t>— Знаєш що,— почала вона обережно, тому що не була впевнена, що Владек захоче її слухати,— батько цієї Наталки, яка з тобою розмовляла, політв'язень і сидить під землею, у фортеці. Коли його заарештовували, ціле військо за ним прислали. Наділи йому на руки й на ноги кайдани, очі зав'язали, в рот хустку засунули, щоб не кричав. А офіцер сидів верхи на коні й тільки й чекав, як би в кого вистрелити.</w:t>
      </w:r>
    </w:p>
    <w:p>
      <w:r>
        <w:br/>
        <w:t>Звідки Маня знає про те, що під великим секретом розповідала йому тоді Наталка?</w:t>
      </w:r>
    </w:p>
    <w:p>
      <w:r>
        <w:br/>
        <w:t>Тільки Маня зовсім інакше розповідає, з різними додатками, і зрозуміти у неї нічого не можна.</w:t>
      </w:r>
    </w:p>
    <w:p>
      <w:r>
        <w:br/>
        <w:t>Наталчин батько політв'язень, це правда; заарештували його тому, що у нього знайшли якісь папери, проте ні в які кайдани його не заковували.</w:t>
      </w:r>
    </w:p>
    <w:p>
      <w:r>
        <w:br/>
        <w:t>Маня завжди якось старанно все розповідає, ніби казку. Навіщо брехати, якщо можна розповісти так, як було. Владек цього страшенно не любить.</w:t>
      </w:r>
    </w:p>
    <w:p>
      <w:r>
        <w:br/>
        <w:t>Розділ п'ятий</w:t>
      </w:r>
    </w:p>
    <w:p>
      <w:r>
        <w:br/>
        <w:t>Нарешті Владек знайшов собі товариша. Сидів він на сходах з Абу, раптом чує: хтось іде й насвистує.</w:t>
      </w:r>
    </w:p>
    <w:p>
      <w:r>
        <w:br/>
        <w:t>"Хуліган якийсь",— подумав Владек, тому що мама каже, що свистять самі хулігани.</w:t>
      </w:r>
    </w:p>
    <w:p>
      <w:r>
        <w:br/>
        <w:t>Хлопчак, який піднімався по сходах, ніс паку книг. Дійшовши до сходового майданчика, він зупинився, відсапуючись, поклав книжки на вікно, примостився поряд, огле-дівся і радісно усміхнувся. Видно було, що йому хочеться заговорити з Владеком; він глянув на нього раз, удруге й нарешті сказав:</w:t>
      </w:r>
    </w:p>
    <w:p>
      <w:r>
        <w:br/>
        <w:t>— Ти вмієш читати?</w:t>
      </w:r>
    </w:p>
    <w:p>
      <w:r>
        <w:br/>
        <w:t>— Звичайно,— відповів Владек.</w:t>
      </w:r>
    </w:p>
    <w:p>
      <w:r>
        <w:br/>
        <w:t>— За цією книгою я цілий місяць полював!</w:t>
      </w:r>
    </w:p>
    <w:p>
      <w:r>
        <w:br/>
        <w:t>Владек, колись грався в полювання зі своїм двоюрідним братом Янеком, у якого є рушниця; та вони полювали на зайців і качок, а що означає "полювати за книжкою", він не знав.</w:t>
      </w:r>
    </w:p>
    <w:p>
      <w:r>
        <w:br/>
        <w:t>— Це історична повість з епохи Наполеона. Бачиш, усі сторінки цілі й навіть не пошарпані. Я всі книжки про Наполеона двічі перечитав. А "Потоп" Сенкевича — тричі. Знаєш "Потоп"?</w:t>
      </w:r>
    </w:p>
    <w:p>
      <w:r>
        <w:br/>
        <w:t>— Знаю,— сказав Владек, який учив про потоп у школі, як Ной побудував ковчег і голуб приніс гілку на знак того, що вже сухо.</w:t>
      </w:r>
    </w:p>
    <w:p>
      <w:r>
        <w:br/>
        <w:t>— А ця книжка,— вів далі хлопчик,— наукова, про зорі. Я її вже читав, проте взяв ще раз, тому що бібліотекарка не хоче давати самі повісті. І взагалі повісті проковтнеш за один день, а книжки ж видають тільки раз на тиждень. А тебе як звуть?</w:t>
      </w:r>
    </w:p>
    <w:p>
      <w:r>
        <w:br/>
        <w:t>Владек з цікавістю роздивився хлопчика, який ковтає книжки. Що це означає "проковтнути книжку" і де за ними полюють?</w:t>
      </w:r>
    </w:p>
    <w:p>
      <w:r>
        <w:br/>
        <w:t>— Ти ж іще не був у бібліотеці, правда? Шкода, що я не знав, а то б узяв для тебе бланк. Хоча можеш написати й на звичайному аркуші паперу, тільки треба, щоб керуючий печатку поставив. Я тебе проведу. Ти після обіду до когось у гості йдеш?</w:t>
      </w:r>
    </w:p>
    <w:p>
      <w:r>
        <w:br/>
        <w:t>— Ні,— відповів збентежений Владек.</w:t>
      </w:r>
    </w:p>
    <w:p>
      <w:r>
        <w:br/>
        <w:t>Він чимраз менше розумів, про що говорить новий знайомий, і боявся себе виказати, аби той не подумав, що він дурний і що з ним не варто водитись.</w:t>
      </w:r>
    </w:p>
    <w:p>
      <w:r>
        <w:br/>
        <w:t>Вони умовились зустрітись о п'ятій годині, хоча Владек ще не вмів визначати час.</w:t>
      </w:r>
    </w:p>
    <w:p>
      <w:r>
        <w:br/>
        <w:t>Пам'ятним був цей день у Владековому житті. Чого тільки не розповів йому хлопчик! Дивовижно, до школи не ходить, а все знає...</w:t>
      </w:r>
    </w:p>
    <w:p>
      <w:r>
        <w:br/>
        <w:t>Знає, в якому капелюсі ходив Наполеон і як складав руки на грудях. Знає, що генерала молена відрізнити від звичайного офіцера з червоної підкладки, і що є величезні дерева баобаби,— в їхньому стовбурі можна жити, як у справжньому домі, і що в повітрі є газ кисень, без якого задихаються миші й не дзвонить дзвінок, і що хто не чистить зуби, у того в роті черв'ячки, і що телеграф — це електрична іскра.</w:t>
      </w:r>
    </w:p>
    <w:p>
      <w:r>
        <w:br/>
        <w:t>— Хочеш пересвідчитись? — питає він.</w:t>
      </w:r>
    </w:p>
    <w:p>
      <w:r>
        <w:br/>
        <w:t>— Хочу,— відповідає Владек, тому що він хоч і вірить, а все-таки хто його знає, правда це чи ні.</w:t>
      </w:r>
    </w:p>
    <w:p>
      <w:r>
        <w:br/>
        <w:t>Вони перелазять через паркан і прикладають вухо до стовпа.</w:t>
      </w:r>
    </w:p>
    <w:p>
      <w:r>
        <w:br/>
        <w:t>— Бачиш дріт?</w:t>
      </w:r>
    </w:p>
    <w:p>
      <w:r>
        <w:br/>
        <w:t>— Бачу — каже Владек.</w:t>
      </w:r>
    </w:p>
    <w:p>
      <w:r>
        <w:br/>
        <w:t>— Чуєш, як усередині гуде?</w:t>
      </w:r>
    </w:p>
    <w:p>
      <w:r>
        <w:br/>
        <w:t>— Чую,— каже Владек.</w:t>
      </w:r>
    </w:p>
    <w:p>
      <w:r>
        <w:br/>
        <w:t>— Це тому, що в стовпі електрика.</w:t>
      </w:r>
    </w:p>
    <w:p>
      <w:r>
        <w:br/>
        <w:t>Розділ шостий</w:t>
      </w:r>
    </w:p>
    <w:p>
      <w:r>
        <w:br/>
        <w:t>Багато вечорів підряд Владек, вмостившись із Олеком на низенькому даху погреба в кутку двору, слухав нескінченні оповіді товариша, а натомість повідомляв його про все, що знав про школу і шкільні премудрощі.</w:t>
      </w:r>
    </w:p>
    <w:p>
      <w:r>
        <w:br/>
        <w:t>Поки Олек розповідав і вони читали різні книжки, все йшло добре. Та тільки-но вони бралися за якийсь шкільний підручник — граматику або задачник, Владек засмучено пересвідчувався, як мало він знає.</w:t>
      </w:r>
    </w:p>
    <w:p>
      <w:r>
        <w:br/>
        <w:t>— Іменник відповідає на запитання: хто? що? Якщо живий — хто? Якщо неживий — що?</w:t>
      </w:r>
    </w:p>
    <w:p>
      <w:r>
        <w:br/>
        <w:t>— Виходить, "Наполеон" теж іменник?</w:t>
      </w:r>
    </w:p>
    <w:p>
      <w:r>
        <w:br/>
        <w:t>— Звичайно, тому що його можна бачити.</w:t>
      </w:r>
    </w:p>
    <w:p>
      <w:r>
        <w:br/>
        <w:t>— І зовсім його не можна бачити, він помер.</w:t>
      </w:r>
    </w:p>
    <w:p>
      <w:r>
        <w:br/>
        <w:t>— Еге ж, але на малюнку...</w:t>
      </w:r>
    </w:p>
    <w:p>
      <w:r>
        <w:br/>
        <w:t>— А на малюнку ж він неживий — отже, відповідає на запитання: що?</w:t>
      </w:r>
    </w:p>
    <w:p>
      <w:r>
        <w:br/>
        <w:t>Владек знизує плечима.</w:t>
      </w:r>
    </w:p>
    <w:p>
      <w:r>
        <w:br/>
        <w:t>— А "слава" теж іменник?</w:t>
      </w:r>
    </w:p>
    <w:p>
      <w:r>
        <w:br/>
        <w:t>— Славу можна бачити чи ні?</w:t>
      </w:r>
    </w:p>
    <w:p>
      <w:r>
        <w:br/>
        <w:t>— І чому "слава" відповідає на запитання: що? — адже слава живе?</w:t>
      </w:r>
    </w:p>
    <w:p>
      <w:r>
        <w:br/>
        <w:t>— Слава не лише живе, вона безсмертна.</w:t>
      </w:r>
    </w:p>
    <w:p>
      <w:r>
        <w:br/>
        <w:t>Олек хоче бути прославленим полководцем і, мабуть, ним буде.</w:t>
      </w:r>
    </w:p>
    <w:p>
      <w:r>
        <w:br/>
        <w:t>Він знає один спосіб: увечері, коли зійдуть зорі, треба довго дивитись на небо й чекати, коли впаде зірка, тому що бувають падучі зорі. А коли зоря падає, треба швидко сказатц: "Хочу прославитись!"</w:t>
      </w:r>
    </w:p>
    <w:p>
      <w:r>
        <w:br/>
        <w:t>І бажання здійсниться.</w:t>
      </w:r>
    </w:p>
    <w:p>
      <w:r>
        <w:br/>
        <w:t>Можна сказати: "Хочу розбагатіти!" Проте Олек не думає про гроші.</w:t>
      </w:r>
    </w:p>
    <w:p>
      <w:r>
        <w:br/>
        <w:t>— Багатий живе, живе, а потім помре, і все. А прославлений чоловік — зовсім інше.</w:t>
      </w:r>
    </w:p>
    <w:p>
      <w:r>
        <w:br/>
        <w:t>У неділю хлопці ходили в бібліотеку й прочекали там дві години. Тепер Владек зрозумів, що означає "полювати за книжками".</w:t>
      </w:r>
    </w:p>
    <w:p>
      <w:r>
        <w:br/>
        <w:t>У школі ніхто з дітей, ну, можливо, за винятком двох-трьох, не говорив про книжки. Про те, що написано в книжках, розповідали тільки тоді, коли учитель викликав до дошки.</w:t>
      </w:r>
    </w:p>
    <w:p>
      <w:r>
        <w:br/>
        <w:t>Тут було все інакше.</w:t>
      </w:r>
    </w:p>
    <w:p>
      <w:r>
        <w:br/>
        <w:t>"Добра книжка?.. Ти що читав?.. Про що там ідеться?.. Казки, повісті, вірші, біографії, легенькі книжки, важкі книжки, в одному, в двох томах?.."</w:t>
      </w:r>
    </w:p>
    <w:p>
      <w:r>
        <w:br/>
        <w:t>Діти брали книжки не тільки для себе, а й для братів, сестер, батьків.</w:t>
      </w:r>
    </w:p>
    <w:p>
      <w:r>
        <w:br/>
        <w:t>Олек знав тут усіх, і його всі знали. Він давав поради, переконував, відмовляв.</w:t>
      </w:r>
    </w:p>
    <w:p>
      <w:r>
        <w:br/>
        <w:t>"Думаєш, бібліотекарка дасть тобі аж три повісті? А іншим що?.. Цю не бери, в ній кінець загублено... Ця дуже смішна... Це фантастична мандрівка... Візьми оцю для батька..."</w:t>
      </w:r>
    </w:p>
    <w:p>
      <w:r>
        <w:br/>
        <w:t>Без Олека Владек зовсім не знав би, що робити.</w:t>
      </w:r>
    </w:p>
    <w:p>
      <w:r>
        <w:br/>
        <w:t>Олек подав бібліотекарці аркуш з печаткою керуючого:</w:t>
      </w:r>
    </w:p>
    <w:p>
      <w:r>
        <w:br/>
        <w:t>— Прошу, пані бібліотекарко. Ось новий хлопчик.</w:t>
      </w:r>
    </w:p>
    <w:p>
      <w:r>
        <w:br/>
        <w:t>Владек тільки шаркнув ногою, та й то незграбно, тому</w:t>
      </w:r>
    </w:p>
    <w:p>
      <w:r>
        <w:br/>
        <w:t>що його з усіх боків штовхали: тут було дуже тісно.</w:t>
      </w:r>
    </w:p>
    <w:p>
      <w:r>
        <w:br/>
        <w:t>Бібліотекарка взяла аркуш і записала нового читача.</w:t>
      </w:r>
    </w:p>
    <w:p>
      <w:r>
        <w:br/>
        <w:t>— А десять грошів у тебе є?</w:t>
      </w:r>
    </w:p>
    <w:p>
      <w:r>
        <w:br/>
        <w:t>— Немає.</w:t>
      </w:r>
    </w:p>
    <w:p>
      <w:r>
        <w:br/>
        <w:t>— Тоді принесеш через тиждень.</w:t>
      </w:r>
    </w:p>
    <w:p>
      <w:r>
        <w:br/>
        <w:t>— Гаразд.</w:t>
      </w:r>
    </w:p>
    <w:p>
      <w:r>
        <w:br/>
        <w:t>Владек засмутився.</w:t>
      </w:r>
    </w:p>
    <w:p>
      <w:r>
        <w:br/>
        <w:t>— А що, коли мама не захоче дати десять грошів? — спитав він на зворотному шляху.</w:t>
      </w:r>
    </w:p>
    <w:p>
      <w:r>
        <w:br/>
        <w:t>— Не біда. Ця бібліотекарка нічого не скаже. Ось до другої, якщо в тебе немає грошей, і не підступися, а ця добра, вона просто для годиться каже, щоб приніс. А втім, якщо ти людина чесна, я тобі позичу.</w:t>
      </w:r>
    </w:p>
    <w:p>
      <w:r>
        <w:br/>
        <w:t>Олек працює на складі канцелярських товарів і одержу шість злотих на місяць.</w:t>
      </w:r>
    </w:p>
    <w:p>
      <w:r>
        <w:br/>
        <w:t>— Не бійся, я й тобі роботу знайду. Ось влаштуюсі у книгарню — іди на моє місце.</w:t>
      </w:r>
    </w:p>
    <w:p>
      <w:r>
        <w:br/>
        <w:t>Цього вечора всі читали: і батько, і мама, і Владек, а Маня показувала Віцусеві й Блішці малюнки і до кожного малюнка придумувала оповіданнячко.</w:t>
      </w:r>
    </w:p>
    <w:p>
      <w:r>
        <w:br/>
        <w:t>— Тільки дивіться: книги не рвати,— повчав Владек.</w:t>
      </w:r>
    </w:p>
    <w:p>
      <w:r>
        <w:br/>
        <w:t>Розділ сьомий</w:t>
      </w:r>
    </w:p>
    <w:p>
      <w:r>
        <w:br/>
        <w:t>• Батько вдень спить, а ввечері йде і вертається тільки під ранок. Він знайшов роботу в пекарні, де занапйщає здоров'я й заробляє так мало, що Владек тепер часто ходить голодний.</w:t>
      </w:r>
    </w:p>
    <w:p>
      <w:r>
        <w:br/>
        <w:t>Владек нікому на світі не зізнався б у цьому ні мамі, нікому, бо це соромно — бути голодним. Одначе коли він бачить, що мало хліба, він відрізає собі зовсім тоненьку скибку. А коли мама наливає йому суп, він каже: "Годі", хоч і суп так смачно пахне. І часто — ой, як це соромно! —&amp;#9632; Владекові пригадуються бутерброди з повидлом, які він їв на старій квартирі. Мама нікого тепер не вмовляє їсти, навіть Віцуся. А Владек вдає, що нічого не помічає.</w:t>
      </w:r>
    </w:p>
    <w:p>
      <w:r>
        <w:br/>
        <w:t>Несподівано для Владека теж знайшлося діло.</w:t>
      </w:r>
    </w:p>
    <w:p>
      <w:r>
        <w:br/>
        <w:t>В їхньому домі крамничка. Господарі крамнички—подружжя. Жінка така гладка, а в нього дерев'яна нога.</w:t>
      </w:r>
    </w:p>
    <w:p>
      <w:r>
        <w:br/>
        <w:t>Дітей у них немає. Обоє вони не вміють ні читати, ні писати.</w:t>
      </w:r>
    </w:p>
    <w:p>
      <w:r>
        <w:br/>
        <w:t>Одного разу вони попросили Владека прочитати їм про злочин, який було скоєно на їхній вулиці, похвалили його за те, що він так вільно читає, і дали йому шість монпансьє. Владек дав по дві штуки Блішці й Віцусеві, тому що Блішка й Віцусь маленькі; одну — Мані й одну — глухонімій дівчинці, яка ні з ким не грається, а лише дивиться, як граються інші, і ніхто її не проганяє.</w:t>
      </w:r>
    </w:p>
    <w:p>
      <w:r>
        <w:br/>
        <w:t>Владек ще кілька разів читав у крамничці газету й кілька разів допомагав підраховувати виторг. Потім господар крамнички і його гладка жінка прийшли до них у неділю з візитом і сказали, що плататимуть Владекові за підбиття рахунків п'ять злотих на місяць і що хочуть узяти собі назовсім маленьку Абу, тому що своїх дітей у них немає а Абу вже не смокче грудь, і вони могли б її удочерити.</w:t>
      </w:r>
    </w:p>
    <w:p>
      <w:r>
        <w:br/>
        <w:t>Владекові завжди здавалося, що він не любить Абу. Абу примхлива, плакса, нічого не розуміє і все хоче взяти в руки, а як візьме — то зіпсує. А мама велить поступатися їй, бо вона маленька й дурненька. Та коли вона дурна, то нехай не набридає і всюди не лізе. І Владек, бувало, часто злився на Абу, коли йому доводилось її забавляти.</w:t>
      </w:r>
    </w:p>
    <w:p>
      <w:r>
        <w:br/>
        <w:t>Одначе коли він почув, що Абу збираються забрати назавжди, що він уже не буде її братом, а добродій без ноги стане її татом, це видалося йому так страшно, Абу стала йому така дорога, що він би нізащо на світі на це не погодився.</w:t>
      </w:r>
    </w:p>
    <w:p>
      <w:r>
        <w:br/>
        <w:t>— Мамо, я працюватиму. Олек мені знайде роботу... Ні, ні, не віддавайте Абу. Вона така маленька! їй буде сумно без Блішки й Віцуся! Я віддам їй свою картоплю.</w:t>
      </w:r>
    </w:p>
    <w:p>
      <w:r>
        <w:br/>
        <w:t>Владек геть забув, що він уже великий, заплакав і вибіг з кімнати. У дворі заліз на дах погреба, й усе плакав і плакав, і ніяк не міг заспокоїтись.</w:t>
      </w:r>
    </w:p>
    <w:p>
      <w:r>
        <w:br/>
        <w:t>За що їх бог так карає? Кав'ярні у них немає, до школи ходити не можна, кицьку кинули, бабуся поїхала, тато занапащає собі здоров'я...</w:t>
      </w:r>
    </w:p>
    <w:p>
      <w:r>
        <w:br/>
        <w:t>І Владек усе розповів Олекові.</w:t>
      </w:r>
    </w:p>
    <w:p>
      <w:r>
        <w:br/>
        <w:t>— Не реви ти, рюмсо,— втішав його приятель,— усі великі люди були нещасними.</w:t>
      </w:r>
    </w:p>
    <w:p>
      <w:r>
        <w:br/>
        <w:t>І він подарував Владекові ланцюжок від годинника, на якому висів маленький глобус.</w:t>
      </w:r>
    </w:p>
    <w:p>
      <w:r>
        <w:br/>
        <w:t>Розділ восьмий</w:t>
      </w:r>
    </w:p>
    <w:p>
      <w:r>
        <w:br/>
        <w:t>— Завтра я в сарай не йду,— сказав Олек.</w:t>
      </w:r>
    </w:p>
    <w:p>
      <w:r>
        <w:br/>
        <w:t>"Сараєм" він називає склад, на якому працює, а хазяїна свого зве "старим". Навіть якщо хазяїн молодий, його все одно звуть "старим",— так уже повелося.</w:t>
      </w:r>
    </w:p>
    <w:p>
      <w:r>
        <w:br/>
        <w:t>Олек іде завтра в охронку записувати молодшого брата.</w:t>
      </w:r>
    </w:p>
    <w:p>
      <w:r>
        <w:br/>
        <w:t>— І в тебе ж є малюки. Візьми їхні метрики — всіх трьох запишемо. Та ти, мабуть, знову не розумієш?</w:t>
      </w:r>
    </w:p>
    <w:p>
      <w:r>
        <w:br/>
        <w:t>Олек уже звик, що Владекові треба все пояснювати.</w:t>
      </w:r>
    </w:p>
    <w:p>
      <w:r>
        <w:br/>
        <w:t>— Охронка — це школа для зовсім маленьких дітей; восьмирічних уже не приймають, тому що там навіть літер не вчать. Діти малюють, співають, плетуть кошички і щодня одержують молоко, а двічі на рік — подарунки: фартушки або черевички й тістечка. А втім, сам побачиш.</w:t>
      </w:r>
    </w:p>
    <w:p>
      <w:r>
        <w:br/>
        <w:t>Який цей Олек сміливий! Пройшов з передпокою просто в кімнату й показав Владекові, де він сидів, коли був маленьким і сам сюди ходив. Потім показав, які малюнки ще тоді висіли на стінах, а які потім повісили. Потім відчинив двері в іншу кімнату, де столи й лави були трохи вищі.</w:t>
      </w:r>
    </w:p>
    <w:p>
      <w:r>
        <w:br/>
        <w:t>— Бачиш? Це швацька майстерня. Тут старші дівчатка рчаться шити й гаптувати.</w:t>
      </w:r>
    </w:p>
    <w:p>
      <w:r>
        <w:br/>
        <w:t>В цей час до кімнати зайшла маленька худенька жінка; вона впізнала Олека і зовсім не розсердилась.</w:t>
      </w:r>
    </w:p>
    <w:p>
      <w:r>
        <w:br/>
        <w:t>— А, Олеку, як поживаєш? Що скажеш новенького?</w:t>
      </w:r>
    </w:p>
    <w:p>
      <w:r>
        <w:br/>
        <w:t>— Я прийшов у важливій справі. Сподіваюсь, ви нам не відмовите. А це мій товариш Владек, у нього теж двоє дітей! Ось метрика мого брата, а це дві — дітей мого товариша.</w:t>
      </w:r>
    </w:p>
    <w:p>
      <w:r>
        <w:br/>
        <w:t>Худенька жінка проглянула метрики й похитала головою, тому що Віцусь був замалий для охроики.</w:t>
      </w:r>
    </w:p>
    <w:p>
      <w:r>
        <w:br/>
        <w:t>— Я за них відповідаю,— аж із шкіри пнувся Олек.— Уся трійця як на підбір, перший гатунок... Ви вже не прискіпуйтесь, товар чудовий і за оптовою ціною.</w:t>
      </w:r>
    </w:p>
    <w:p>
      <w:r>
        <w:br/>
        <w:t>— Не блазнюй, Олеку,— сказала жінка.— Навіщо ти дурника з себе вдаєш? Ти ж розумний хлопчик.</w:t>
      </w:r>
    </w:p>
    <w:p>
      <w:r>
        <w:br/>
        <w:t>Олек почервонів і замовк, а завідувачка попрощалася з ними, тому що прийшли дві жінки записувати дітей до охронки.</w:t>
      </w:r>
    </w:p>
    <w:p>
      <w:r>
        <w:br/>
        <w:t>Владек дуже любив свого товариша, але іноді йому було за нього соромно. Якось у бібліотеці Олекові навіть пригрозили, що, коли він не заспокоїться, йому не видадуть книжок.</w:t>
      </w:r>
    </w:p>
    <w:p>
      <w:r>
        <w:br/>
        <w:t>І тоді так само сказали: "Не блазнюй!"</w:t>
      </w:r>
    </w:p>
    <w:p>
      <w:r>
        <w:br/>
        <w:t>Загалом Олек іноді розумний і славний хлопець, а іноді поводиться так, ніби хоче, щоб над ним потішалися.</w:t>
      </w:r>
    </w:p>
    <w:p>
      <w:r>
        <w:br/>
        <w:t>— Завідувачка на тебе розсердилась,— почав Владек, щоб перервати неприємну мовчанку.</w:t>
      </w:r>
    </w:p>
    <w:p>
      <w:r>
        <w:br/>
        <w:t>— Дарма, помиримось. У неділю я поїду до тітки, нарву квітів і до букета додам записку, а в записці напишу золотим чорнилом: "Прошу вибачення".</w:t>
      </w:r>
    </w:p>
    <w:p>
      <w:r>
        <w:br/>
        <w:t>Олек став розповідати про той час, коли сам ходив до охронки.</w:t>
      </w:r>
    </w:p>
    <w:p>
      <w:r>
        <w:br/>
        <w:t>— Завідувачка дуже добра. А тут є інша охронка, то я й собаку туди не пустив би. Ні за що ні про що за вуха деруть і лінійкою по пальцях ляскають. Вихователька там така злюща, вредна.</w:t>
      </w:r>
    </w:p>
    <w:p>
      <w:r>
        <w:br/>
        <w:t>Владекові здалося, що Олек і в інші охронки теж, певне, ходив, тільки недовго.</w:t>
      </w:r>
    </w:p>
    <w:p>
      <w:r>
        <w:br/>
        <w:t>Розділ дев'ятий</w:t>
      </w:r>
    </w:p>
    <w:p>
      <w:r>
        <w:br/>
        <w:t>Хоч мама й пророкувала, що буде все гірше й гірше, діла їхні нібито почали поправлятися. Пан Вітольд із передмістя Прага віддав батькові тридцять карбованців, які був йому винен, продали старий комод,— і знову на столі почали з'являтись масло і яловичина. А маленька Абу одержала вперше в житті черевички.</w:t>
      </w:r>
    </w:p>
    <w:p>
      <w:r>
        <w:br/>
        <w:t>Абу було врятовано. Ніхто її вже не забере, ніхто не понесе з дому.</w:t>
      </w:r>
    </w:p>
    <w:p>
      <w:r>
        <w:br/>
        <w:t>— Наша Абу! — кажуть діти з гордістю і, йдучи надвір, беруть її з собою.</w:t>
      </w:r>
    </w:p>
    <w:p>
      <w:r>
        <w:br/>
        <w:t>Раніше ні Владек, ні Маня не хотіли гуляти з Абу; вони вважали, що їм не личить няньчитися з немовлям: адже</w:t>
      </w:r>
    </w:p>
    <w:p>
      <w:r>
        <w:br/>
        <w:t>вони до школи ходять. Проте раніше Абу була тільки мамина, а тепер вона спільна.</w:t>
      </w:r>
    </w:p>
    <w:p>
      <w:r>
        <w:br/>
        <w:t>Владек купив для неї справжню швейцарську шоколадку, від якої її тричі нудило; Маня подарувала їй свою ляльку, ту, що менша, хоча було ясно, що Абу її тут-такн розіб'є; а Блішка з Віцусем плели й вишивали в яслах для Абу різні сюрпризи. (Завідувачка все-таки прийняла Віцуся в ясла, хоч він і надто малий).</w:t>
      </w:r>
    </w:p>
    <w:p>
      <w:r>
        <w:br/>
        <w:t>Владеків день минає тепер так.</w:t>
      </w:r>
    </w:p>
    <w:p>
      <w:r>
        <w:br/>
        <w:t>Вранці Владек іде в крамничку но тріски для розпалювання, по хліб і по гас. Потім допомагає прибрати кімнату — зовсім у них не чисто, хоча вони мешкають високо. Потім Владек вчиться з Манею, щоб вона не забувала-того, чого її навчили в школі, і допомагає мамі.</w:t>
      </w:r>
    </w:p>
    <w:p>
      <w:r>
        <w:br/>
        <w:t>Шкода, що він тоді не віддав і Маніну метрику. Вона б теж ходила в ясла і вчилася б там шити. А тепер уже пізно.</w:t>
      </w:r>
    </w:p>
    <w:p>
      <w:r>
        <w:br/>
        <w:t>Щовечора о четвертій годині Владек вирушає в редакцію газети. Там на стіні будинку вивішують у цей час свіжі газети з оголошеннями про роботу. Треба поспішати, щоб зайняти добре місце й першим записати адреси крамниць, де потрібен посильний.</w:t>
      </w:r>
    </w:p>
    <w:p>
      <w:r>
        <w:br/>
        <w:t>Владек погано знає Варшаву. Йому доводиться раз у раз питати перехожих, як пройти на ту чи іншу вулицю, а коли нарешті він добирається до місця, завжди виявляється, що він уже запізнився або що він надто малий і не вміє робити того, що належить.</w:t>
      </w:r>
    </w:p>
    <w:p>
      <w:r>
        <w:br/>
        <w:t>— Ну що? — питала мама.</w:t>
      </w:r>
    </w:p>
    <w:p>
      <w:r>
        <w:br/>
        <w:t>— Нічого,— відповідав Владек точнісінько так само, як казав батько, коли шукав місце.</w:t>
      </w:r>
    </w:p>
    <w:p>
      <w:r>
        <w:br/>
        <w:t>Мабуть, багато хлопців шукало роботу, тому що Владе-кові часто доводилося чути, що місце вже зайняте. Хлопчаки, дівчатка й дорослі завжди юрмилися біля стіни, читаючи оголошення. Ці хлопчаки, дівчатка й дорослі приходили сюди щодня — завжди одні й ті самі,— значить, і вони не могли знайти роботу.</w:t>
      </w:r>
    </w:p>
    <w:p>
      <w:r>
        <w:br/>
        <w:t>Траплялося, що йшов дощ, проте люди терпляче стояли під дощем і чекали. Іноді газета запізнювалась або приходило стільки народу, що не проштовхнешся, а здаля прочитати неможливо — дуже дрібні літери.</w:t>
      </w:r>
    </w:p>
    <w:p>
      <w:r>
        <w:br/>
        <w:t>Якось, коли Владек шукав майстерню токаря, в одному дворі на нього накинувся собака. Правда, не вкусив, проте штани порвав. Владек міг зажадати від хазяїна собаки нові штани. Але для цього потрібен свідок, а там тільки один двірник у воротях стояв, та й той його ж іще й вилаяв:</w:t>
      </w:r>
    </w:p>
    <w:p>
      <w:r>
        <w:br/>
        <w:t>— Ти ба, роботи шукає. Знаємо ми вас, халамидників!</w:t>
      </w:r>
    </w:p>
    <w:p>
      <w:r>
        <w:br/>
        <w:t>Розділ десятий</w:t>
      </w:r>
    </w:p>
    <w:p>
      <w:r>
        <w:br/>
        <w:t>Було вже майже зовсім темно. Владек квапився дочитати розділ, поки ще видно літери. Він саме читав про те, як червоношкірі хотіли спалити на багатті мандрівника, на допомогу якому поспішали товариші. І раптом хтось потягнув його за рукав.</w:t>
      </w:r>
    </w:p>
    <w:p>
      <w:r>
        <w:br/>
        <w:t>— Хто це? Чого тобі? — злякався Владек.</w:t>
      </w:r>
    </w:p>
    <w:p>
      <w:r>
        <w:br/>
        <w:t>Це була Блішка.</w:t>
      </w:r>
    </w:p>
    <w:p>
      <w:r>
        <w:br/>
        <w:t>Весела непосида Блішка здавалася тепер притихлою і сумною.</w:t>
      </w:r>
    </w:p>
    <w:p>
      <w:r>
        <w:br/>
        <w:t>— Владечку!</w:t>
      </w:r>
    </w:p>
    <w:p>
      <w:r>
        <w:br/>
        <w:t>— Що?</w:t>
      </w:r>
    </w:p>
    <w:p>
      <w:r>
        <w:br/>
        <w:t>— Ти не будеш на мене сердитись?</w:t>
      </w:r>
    </w:p>
    <w:p>
      <w:r>
        <w:br/>
        <w:t>В очах у Блішки були сльози, перлисті круглі сльози.</w:t>
      </w:r>
    </w:p>
    <w:p>
      <w:r>
        <w:br/>
        <w:t>— Що ти там наробила, Блішко?</w:t>
      </w:r>
    </w:p>
    <w:p>
      <w:r>
        <w:br/>
        <w:t>— А ти не будеш сердитись і нікому не скажеш?</w:t>
      </w:r>
    </w:p>
    <w:p>
      <w:r>
        <w:br/>
        <w:t>— Не скажу.</w:t>
      </w:r>
    </w:p>
    <w:p>
      <w:r>
        <w:br/>
        <w:t>— Я погана. Віцусь маленький і дурний, він не винен,</w:t>
      </w:r>
    </w:p>
    <w:p>
      <w:r>
        <w:br/>
        <w:t>що я купувала цукерки.</w:t>
      </w:r>
    </w:p>
    <w:p>
      <w:r>
        <w:br/>
        <w:t>Віцусь, почувши своє ім'я, виліз із-за шафи й повільно</w:t>
      </w:r>
    </w:p>
    <w:p>
      <w:r>
        <w:br/>
        <w:t>підійшов до Владека.</w:t>
      </w:r>
    </w:p>
    <w:p>
      <w:r>
        <w:br/>
        <w:t>— Одного разу я купила на грош, потім на два гроші. А потім ще я посперечалася на два гроші й програла.</w:t>
      </w:r>
    </w:p>
    <w:p>
      <w:r>
        <w:br/>
        <w:t>— А гроші в тебе звідки? — здивувався Владек.</w:t>
      </w:r>
    </w:p>
    <w:p>
      <w:r>
        <w:br/>
        <w:t>— А в мене їх не було.</w:t>
      </w:r>
    </w:p>
    <w:p>
      <w:r>
        <w:br/>
        <w:t>Владек зрозумів: Блішка наробила боргів і тепер її рвуть на частини кредитори, як пана Вітольда. Блішка вчинила легковажно, жила неощадливо й тепер розплачувалась.</w:t>
      </w:r>
    </w:p>
    <w:p>
      <w:r>
        <w:br/>
        <w:t>— Скільки тй винна? — спитав Владек.</w:t>
      </w:r>
    </w:p>
    <w:p>
      <w:r>
        <w:br/>
        <w:t>— Раніше треба віддати п'ять грошів: три в охронці і два у дворі.</w:t>
      </w:r>
    </w:p>
    <w:p>
      <w:r>
        <w:br/>
        <w:t>Сьогодні Блішка навіть в охронку не пішла, тому що дівчинка, якій вона винна гроші, сказала, що більше чекати не може і все скаже завідувачці, а завідувачка вижене Блішку з охронки. Це вже неодмінно.</w:t>
      </w:r>
    </w:p>
    <w:p>
      <w:r>
        <w:br/>
        <w:t>— Владеку, Владеку, любий, тільки не кажи мамі. Я більше ніколи не буду.</w:t>
      </w:r>
    </w:p>
    <w:p>
      <w:r>
        <w:br/>
        <w:t>І Блішка мало-помалу все розповіла.</w:t>
      </w:r>
    </w:p>
    <w:p>
      <w:r>
        <w:br/>
        <w:t>Почалося з того, що вона купила у Юзі за грош одне монпасье в борг,— адже в крамничці за грош дають чотири монпансьє. Потім у неї не було гроша, щоб віддати Юзі, тому вона посперечалася з Юзею на грош і програла. Це вже два гроші. Тоді Юзя веліла їй за ці два гроші принести Манін сервіз, проте Блішка не захотіла. А потім</w:t>
      </w:r>
    </w:p>
    <w:p>
      <w:r>
        <w:br/>
        <w:t>Віцусь сказав, що розповість усе мамі, і їй довелося купити йому карамельку, щоб він нічого не говорив. Гроші вона взяла в борг у іншої дівчинки в садку, а карамельку сама навіть не покуштувала. Адже Владек пам'ятає її скельце? Ну те, зелене, крізь нього якщо дивитися, все-все зелене? Так от, і скельце, і печатку з ангелочками, і маленьке порцелянове кошенятко без ноги — все вона віддала. Нічого у неї більше нема!..</w:t>
      </w:r>
    </w:p>
    <w:p>
      <w:r>
        <w:br/>
        <w:t>Владек геть забув про мандрівника, якого збиралися спалити на багатті.</w:t>
      </w:r>
    </w:p>
    <w:p>
      <w:r>
        <w:br/>
        <w:t>Якби замість того щоб думати про індіанців і тигрів, він краще наглядав за Блішкою, то давно помітив би, що вона весь час сумна, не сміється, не скаче, як раніше, і в охронку ходить неохоче, і все про щось шепочеться з Ві-цусем. Мама ж просила Владека, щоб він наглядав за Блішкою і Віцусем, а він що? Й у вус не дує...</w:t>
      </w:r>
    </w:p>
    <w:p>
      <w:r>
        <w:br/>
        <w:t>Владек обіцяв Блішці заплатити за неї одинадцять грошів, а собі дав слово більше думати про молодшу сестру і брата.</w:t>
      </w:r>
    </w:p>
    <w:p>
      <w:r>
        <w:br/>
        <w:t>І ось Блішка знову дзвінко сміється і скаче, а Владек пишається тим, що це його заслуга.</w:t>
      </w:r>
    </w:p>
    <w:p>
      <w:r>
        <w:br/>
        <w:t>Розділ одинадцятий</w:t>
      </w:r>
    </w:p>
    <w:p>
      <w:r>
        <w:br/>
        <w:t>Тепер нарешті всі дізналися, де цілими днями пропадала мама. Виявляється, вона ходила з однієї кондитерської в іншу, з однієї пекарні в іншу й шукала для батька кращої роботи. Дорогою вона питала в усіх крамничках, чи не потрібен хлопчик посильний або дівчинка, тобто Маня.</w:t>
      </w:r>
    </w:p>
    <w:p>
      <w:r>
        <w:br/>
        <w:t>Владек добре знав, як неприємно скрізь вислуховувати, що ти непотрібен, і тепер уже не дивувався, що мама весь час така сердита. В одному місці чемно скажуть, що роботи немає, в іншому крикнуть, щоб не чіплявся, в третьому звелять забиратися геть. Навіть собаки кидаються на тих, хто шукає роботи, це вже Владек напевне знає.</w:t>
      </w:r>
    </w:p>
    <w:p>
      <w:r>
        <w:br/>
        <w:t>І тільки сьогодні мама розповіла про все відразу.</w:t>
      </w:r>
    </w:p>
    <w:p>
      <w:r>
        <w:br/>
        <w:t>У батька буде денна робота, і платитимуть йому більше, тому що його там знають ще відтоді, коли він був молодим і в нього не було ні дружини, ні дітей. Маня ходитиме в квіткову майстерню, а Владек — у гасову крамницю. Тільки він мусив бути дуже обережним, щоб не влаштувати пожежі.</w:t>
      </w:r>
    </w:p>
    <w:p>
      <w:r>
        <w:br/>
        <w:t>— Тепер не здохнемо взимку з голоду,— весело сказала мама, проте батько був похмурий і все зітхав.</w:t>
      </w:r>
    </w:p>
    <w:p>
      <w:r>
        <w:br/>
        <w:t>— Не про те я мріяв,— сказав батько.</w:t>
      </w:r>
    </w:p>
    <w:p>
      <w:r>
        <w:br/>
        <w:t>— Послухай, Антонію,— переконувала його мама,— не будь дитиною. Знаєш, скільки в нас лишилося від Вітоль-дових грошей? Всього дванадцять злотих. А зима на носі. Може, навесні знову якісь грошенята з'являться, тоді придумаємо щось краще.</w:t>
      </w:r>
    </w:p>
    <w:p>
      <w:r>
        <w:br/>
        <w:t>— Знаю! Проте гнати дітей на роботу... Вони й так не вчаться. Ким вони виростуть?</w:t>
      </w:r>
    </w:p>
    <w:p>
      <w:r>
        <w:br/>
        <w:t>Уперше мама говорила з батьком про справи при Вла-декові й Мані; раніше їх завжди висилали з кімнати.</w:t>
      </w:r>
    </w:p>
    <w:p>
      <w:r>
        <w:br/>
        <w:t>Мама взяла олівець і папір і стала підраховувати, скільки коштує квартира, вугілля, їжа. Потім прикинула, що треба купити з одягу. Де вже тут думати про школу й книжки! Навіть якби школа була безплатною, і то нічого б не вийшло. Владек з Манею заробляють вісім злотих, без цих грошей не обійтися.</w:t>
      </w:r>
    </w:p>
    <w:p>
      <w:r>
        <w:br/>
        <w:t>— Я тобі не дорікаю,— сказала мама батькові,— проте є тут і твоя провина.</w:t>
      </w:r>
    </w:p>
    <w:p>
      <w:r>
        <w:br/>
        <w:t>Тоді батько зірвався із стільця, не кажучи ні слова, надів шапку і вийшов.</w:t>
      </w:r>
    </w:p>
    <w:p>
      <w:r>
        <w:br/>
        <w:t>Владек багато думав цього вечора.</w:t>
      </w:r>
    </w:p>
    <w:p>
      <w:r>
        <w:br/>
        <w:t>Уже давно Владек підозрював, що він "безнаглядний": не ходить до школи, вибігає без шапки надвір, няньчить маленьку Абу... Та все-таки він не зовсім "безнаглядний"; не курить цигарок, не лихословить, не чіпляється до саней, возів, трамваїв; і якщо бачить учня з ранцем, то, хоч і дуже заздрить, все ж таки не кричить йому навздогін:</w:t>
      </w:r>
    </w:p>
    <w:p>
      <w:r>
        <w:br/>
        <w:t>Першокласник-ковбаса,</w:t>
      </w:r>
    </w:p>
    <w:p>
      <w:r>
        <w:br/>
        <w:t>Купив коня без хвоста! 1</w:t>
      </w:r>
    </w:p>
    <w:p>
      <w:r>
        <w:br/>
        <w:t>1</w:t>
      </w:r>
    </w:p>
    <w:p>
      <w:r>
        <w:br/>
        <w:t>Олек не "безнаглядний". Олек хоче бути великим полководцем, але не може, тому що мусить сам заробляти собі на життя.</w:t>
      </w:r>
    </w:p>
    <w:p>
      <w:r>
        <w:br/>
        <w:t>Ось у дворі багато дітей "безнаглядних", і не тому, що в них немає ранців, пеналів і ремінців з блискучими пряжками, а тому, що ні в кого з дорослих немає часу ними зайнятись і пояснити їм, що добре, що погано.</w:t>
      </w:r>
    </w:p>
    <w:p>
      <w:r>
        <w:br/>
        <w:t>І Владекові прийшла в голову чудова думка, тільки треба ще спершу порадитися з Олеком.</w:t>
      </w:r>
    </w:p>
    <w:p>
      <w:r>
        <w:br/>
        <w:t>Розділ дванадцятий</w:t>
      </w:r>
    </w:p>
    <w:p>
      <w:r>
        <w:br/>
        <w:t>Три тижні тривала нарада: адже Владек тепер цілий день був зайнятий у крамниці й діти могли збиратися на даху погреба тільки вечорами. Спочатку Олек з Владеком радилися вдома, потім покликали Маню й Наталку. Приходила і глухоніма Михалинка; сяде й дивиться на них, нехай сидить, адже вона не заважає.</w:t>
      </w:r>
    </w:p>
    <w:p>
      <w:r>
        <w:br/>
        <w:t>Нарешті статут товариства був готовий. Товариству дали назву "Еселче" і так називали його, поки Владек не помітив, що "рицар" у книжці пишеться через "р", а не через "л". Після цього "Союз Рицарів Честі" довелося перейменувати в "Есерче", а то було б незрозуміло, чому "рицар" скорочено називається "ел".</w:t>
      </w:r>
    </w:p>
    <w:p>
      <w:r>
        <w:br/>
        <w:t>"Есерче" — "Союз Рицарів Честі".</w:t>
      </w:r>
    </w:p>
    <w:p>
      <w:r>
        <w:br/>
        <w:t>Девіз "Есерче": "Слава".</w:t>
      </w:r>
    </w:p>
    <w:p>
      <w:r>
        <w:br/>
        <w:t>У "Есерче" є свій головнокомандувач. Головнокомандувачем може бути й дівчинка, якщо погодяться члени Союзу.</w:t>
      </w:r>
    </w:p>
    <w:p>
      <w:r>
        <w:br/>
        <w:t>Тому, хто входить до "Есерче", не дозволяється брехати, мучити тварин, курити і глузувати над маленькими, він зобов'язаний захищати малюків і допомагати їм.</w:t>
      </w:r>
    </w:p>
    <w:p>
      <w:r>
        <w:br/>
        <w:t>Якщо в дворі є хвора дитина, каліка або глухонімий, а у "Ерче", тобто у "рицаря честі", в кишені лежить карамелька, він повинен віддати карамельку хворому, малюку або каліці. Іграшки теж треба віддавати маленьким, якщо дозволять батьки.</w:t>
      </w:r>
    </w:p>
    <w:p>
      <w:r>
        <w:br/>
        <w:t>"Ерче" зобов'язаний брати з бібліотеки книги й не рвати їх. Він повинен щотижня прочитувати по одній серйозній книжці.</w:t>
      </w:r>
    </w:p>
    <w:p>
      <w:r>
        <w:br/>
        <w:t>"Ерче" не дозволяється красти, навіть жартома виманювати у наївних дітей подарунки, лихословити та блазнювати.</w:t>
      </w:r>
    </w:p>
    <w:p>
      <w:r>
        <w:br/>
        <w:t>Якщо в "Ерче" брудна голова, він повинен сам її вимити. Він повинен щодня чистити свій одяг. Якщо він не вміє шити, то пришивати йому гудзик будуть дівчатка.</w:t>
      </w:r>
    </w:p>
    <w:p>
      <w:r>
        <w:br/>
        <w:t>Взимку "Ерче" будуть щодня збиратися, щоразу в іншій квартирі, і читати вголос тим, хто не вміє читати.</w:t>
      </w:r>
    </w:p>
    <w:p>
      <w:r>
        <w:br/>
        <w:t>Головнокомандувач призначає щодня начальника двору і начальника по сходах, щоб вони стежили за порядком.</w:t>
      </w:r>
    </w:p>
    <w:p>
      <w:r>
        <w:br/>
        <w:t>Обов'язки начальника двору:</w:t>
      </w:r>
    </w:p>
    <w:p>
      <w:r>
        <w:br/>
        <w:t>1. Щоб не бились.</w:t>
      </w:r>
    </w:p>
    <w:p>
      <w:r>
        <w:br/>
        <w:t>2. Щоб нікого не дражнили.</w:t>
      </w:r>
    </w:p>
    <w:p>
      <w:r>
        <w:br/>
        <w:t>3. Щоб не брехали.</w:t>
      </w:r>
    </w:p>
    <w:p>
      <w:r>
        <w:br/>
        <w:t>4. Щоб не смітили.</w:t>
      </w:r>
    </w:p>
    <w:p>
      <w:r>
        <w:br/>
        <w:t>5. Щоб не сварились.</w:t>
      </w:r>
    </w:p>
    <w:p>
      <w:r>
        <w:br/>
        <w:t>Начальником може бути як хлопчик, так і дівчинка.</w:t>
      </w:r>
    </w:p>
    <w:p>
      <w:r>
        <w:br/>
        <w:t>Якщо начальник двору не може впоратись один,; він кує зозулею, і за цим сигналом усі "Ерче" повинні прцйти йіому на поміч.</w:t>
      </w:r>
    </w:p>
    <w:p>
      <w:r>
        <w:br/>
        <w:t>У начальника двору є булава, яку йому вручає головнокомандувач.</w:t>
      </w:r>
    </w:p>
    <w:p>
      <w:r>
        <w:br/>
        <w:t>Начальник по сходах виконує ті самі обов'язки, що й начальник двору. Крім того, він повинен збирати кісточки, скалки скла і взагалі все, на чому можна посковзнутись і впасти.</w:t>
      </w:r>
    </w:p>
    <w:p>
      <w:r>
        <w:br/>
        <w:t>Усі "Ерче" допомагають двірникові і стежать за чистотою.</w:t>
      </w:r>
    </w:p>
    <w:p>
      <w:r>
        <w:br/>
        <w:t>Грошей вирішено поки що не брати — спершу треба подивитись, як піде діло.</w:t>
      </w:r>
    </w:p>
    <w:p>
      <w:r>
        <w:br/>
        <w:t>Якщо батьки б'ють свою дитину, два посли від "Есерче" йдуть до них і просять, щоб вони більше цього не робили.</w:t>
      </w:r>
    </w:p>
    <w:p>
      <w:r>
        <w:br/>
        <w:t>Кожний новий рицар складає таку присягу;</w:t>
      </w:r>
    </w:p>
    <w:p>
      <w:r>
        <w:br/>
        <w:t>"Я... (ім'я і прізвище) вступаю до "Есерче", тобто до "Союзу Рицарів Честі". Приймаю девіз: "Слава", яка є іменником безсмертним. Я знаю, чого мені не можна робити, і якщо я що-небудь таке зроблю, то признаюсь, скажу правду, і нехай мене засудять до покарання, яке я заслужив".</w:t>
      </w:r>
    </w:p>
    <w:p>
      <w:r>
        <w:br/>
        <w:t>Статут "Союзу Рицарів Честі" довелося переписати п'ять разів: один примірник узяв Владек, один Олек, по одному — Наталка і Маня, а п'ятий поклали в пляшку і закопали пізно ввечері біля телеграфного стовпа — це був наріжний камінь товариства.</w:t>
      </w:r>
    </w:p>
    <w:p>
      <w:r>
        <w:br/>
        <w:t>Розділ тринадцятий</w:t>
      </w:r>
    </w:p>
    <w:p>
      <w:r>
        <w:br/>
        <w:t>Настала зима, занесла снігом двір та погріб і прогнала дітей у кімнати. Затихли гомінкі ігри, безлюдними стали під'їзди і сходи.</w:t>
      </w:r>
    </w:p>
    <w:p>
      <w:r>
        <w:br/>
        <w:t>Віцусь не ходить в охронку, тому що в нього немає пальта. Владек відморозив вуха, вони розпухли й горять. Вранці в кімнаті так холодно, що, коли дихаєш, іде пара. Батько й маленька Абу сильно кашляють. А вугілля чимраз дорожчає. Про Бліщині іменини згадали тільки під вечір; про різдво і ялинку ніхто в домі не говорить, в гасову крамницю вже надійшло два ящики свічок,— червоних і синіх.</w:t>
      </w:r>
    </w:p>
    <w:p>
      <w:r>
        <w:br/>
        <w:t>З села одержали листа: бабуся хвора, чи не може батько приїхати?</w:t>
      </w:r>
    </w:p>
    <w:p>
      <w:r>
        <w:br/>
        <w:t>Цього дня батько пішов до дядька.</w:t>
      </w:r>
    </w:p>
    <w:p>
      <w:r>
        <w:br/>
        <w:t>Вернувся він пізно ввечері й дуже багато й гол&lt;)сно говорив.</w:t>
      </w:r>
    </w:p>
    <w:p>
      <w:r>
        <w:br/>
        <w:t>Він казав, що раніше люди й зовсім не знали вугілля, а жили, що йому нема діла до дітей, що кожен повинен про себе думати, що краще вже піти в ліс і з вовками жити, тому що вовків приручають, і що люди гірші за вовків,— ситий вовк завжди дає наїстися голодному. Потім батько говорив, що коли він був хлопчиком, то їв тільки черствий чорний хліб з водою, а от же ж виріс і дослужився в армії до чину, що горілка зовсім не така погана штука, що в голові від неї світлішає, як від електричної лампочки.</w:t>
      </w:r>
    </w:p>
    <w:p>
      <w:r>
        <w:br/>
        <w:t>Владек заховав голову під ковдру, він зрозумів, що батько говорить, як старший брат Бронека, коли той п'яний.</w:t>
      </w:r>
    </w:p>
    <w:p>
      <w:r>
        <w:br/>
        <w:t>Мама пробувала заспокоїти батька: ,;</w:t>
      </w:r>
    </w:p>
    <w:p>
      <w:r>
        <w:br/>
        <w:t>— Тихіше, Антонію, дітей розбудиш.</w:t>
      </w:r>
    </w:p>
    <w:p>
      <w:r>
        <w:br/>
        <w:t>Проте батько відповідав, що бажає говорити голосно, бо він у себе вдома, а кому не подобається, нехай котиться під три чорти.</w:t>
      </w:r>
    </w:p>
    <w:p>
      <w:r>
        <w:br/>
        <w:t>Мама хотіла дати батькові склянку чаю, але батько кинув склянку на підлогу.</w:t>
      </w:r>
    </w:p>
    <w:p>
      <w:r>
        <w:br/>
        <w:t>Діти прокинулись і заплакали, а батько став лаятись; він кричав, що він їм більше не батько, що мама йому не потрібна і що він виїде в Америку.</w:t>
      </w:r>
    </w:p>
    <w:p>
      <w:r>
        <w:br/>
        <w:t>— Владека я заберу з собою. Там з нього людина вийде, а тут пропаде, зіп'ється, з торбою піде.</w:t>
      </w:r>
    </w:p>
    <w:p>
      <w:r>
        <w:br/>
        <w:t>Потім він поклав голову на стіл і нічого більше не говорив, а тільки весь тремтів, ніби йому холодно. А мама гладила його по голові й шепотіла:</w:t>
      </w:r>
    </w:p>
    <w:p>
      <w:r>
        <w:br/>
        <w:t>— Заспокойся, Антосю, пожалій своє здоров'я, воно ще тобі знадобиться. Не так уже все погано, тільки б зиму якось перебитись... Не ми ж одні мучимось,— казала мама,— скрізь те ж саме. У тих, що поруч живуть, за квартиру ще не плачено,— хазяїн грозиться їх на вулицю викинути; швачка внизу вже другий тиждень без роботи, а у візника такі злидні, що вчора довелося дати йому в борг два злотих.</w:t>
      </w:r>
    </w:p>
    <w:p>
      <w:r>
        <w:br/>
        <w:t>— І дала? — спитав батько.</w:t>
      </w:r>
    </w:p>
    <w:p>
      <w:r>
        <w:br/>
        <w:t>— А що було робити?</w:t>
      </w:r>
    </w:p>
    <w:p>
      <w:r>
        <w:br/>
        <w:t>Батько дуже зрадів:</w:t>
      </w:r>
    </w:p>
    <w:p>
      <w:r>
        <w:br/>
        <w:t>— Бачиш, мене сварила, а сама те саме робиш. Хіба можна відмовити людині в біді?</w:t>
      </w:r>
    </w:p>
    <w:p>
      <w:r>
        <w:br/>
        <w:t>І батько став говорити, що в мами добре серце, вій цілував їй руки й дякував за те, що вона дала візникові два злотих.</w:t>
      </w:r>
    </w:p>
    <w:p>
      <w:r>
        <w:br/>
        <w:t>А Владек подумав, як добре було б, якби батько захотів вступити до "Союзу Рицарів Честі". Тоді він став би головнокомандувачем, як найстарший, і в Союзі припинилися б вічні чвари — адже дорослого всі мусять слухатись.</w:t>
      </w:r>
    </w:p>
    <w:p>
      <w:r>
        <w:br/>
        <w:t>А ще треба було змінити статут і додати, що "Ерче" не можна пити горілку і розпускати плітки.</w:t>
      </w:r>
    </w:p>
    <w:p>
      <w:r>
        <w:br/>
        <w:t>Тому що через плітки Наталка взяла й вийшла із Союзу: хтось набрехав, що ЇЇ батько сидить у тюрмі зовсім не за політику.</w:t>
      </w:r>
    </w:p>
    <w:p>
      <w:r>
        <w:br/>
        <w:t>А Наталка була дуже корисним "Ерче", її навіть хлопці слухались.</w:t>
      </w:r>
    </w:p>
    <w:p>
      <w:r>
        <w:br/>
        <w:t>Розділ чотирнадцятий</w:t>
      </w:r>
    </w:p>
    <w:p>
      <w:r>
        <w:br/>
        <w:t>Шість разів на тиждень збиралися "Рицарі Честі" на колективне читання, щовечора в когось іншого: в понеділок — у пана Юзефа, слюсаря фабрики бляшаних виробів; у вівторок — у Олека, в середу — у Владека, в четвер — у лавці, де Владек вів рахунки, в п'ятницю — у кондуктора, в суботу — у матері Михалинки. В крамниці їх навіть чаєм поїли й давали кожному рицареві по булочці з сиром. Після читання іноді грали в шашки. А більше нічого не могли придумати.</w:t>
      </w:r>
    </w:p>
    <w:p>
      <w:r>
        <w:br/>
        <w:t>Тільки один раз, у лютому, влаштували театральну виставу з речовою лотереєю. Квитки на спектакль коштували десять грошів для дорослих і чотири гроші для дітей. А квитки речової лотереї — два гроші.</w:t>
      </w:r>
    </w:p>
    <w:p>
      <w:r>
        <w:br/>
        <w:t>Головні виграші були: ланцюжок з глобусом від годинника, ляльковий сервіз, складаний ножик з двома лезами, пахуче мило, плетені паперові рамочки для фотографій, тістечко з кремом і золота рибка в банці. Частину речей зібрали серед дітей, частину дали дорослі; золоту рибку купили за двадцять грошів тому що один виграш обов'язково повинен бути живий. У справжніх речових лотереях завжди один виграш поні, або корова, чи ще якась тварина.</w:t>
      </w:r>
    </w:p>
    <w:p>
      <w:r>
        <w:br/>
        <w:t>Спершу хотіли поставити спектакль. Олек з Манею написали драму з життя Наполеона і ще одну, теж історичну, за "Потопом". Владек уже знає тепер, що "Потоп" — це повість Сенкевича, і ще він знає, що Маня так дивно все розповідає, тому що в неї літературний хист. Так каже Олек.</w:t>
      </w:r>
    </w:p>
    <w:p>
      <w:r>
        <w:br/>
        <w:t>Проте в спектаклі одне погано: досить комусь посваритися, і все зупиняється. Вже нібито всі погодилися, ІЦО</w:t>
      </w:r>
    </w:p>
    <w:p>
      <w:r>
        <w:br/>
        <w:t>Олек буде Наполеоном, і знову невдоволені: Наполеон говорить найбільше, а інші тільки стоять і мовчать. 11 '</w:t>
      </w:r>
    </w:p>
    <w:p>
      <w:r>
        <w:br/>
        <w:t>— Я підкорю весь світ! — вигукує Наполеон.— Я під: корю Європу, Азію, Африку, Америку і Австралію! Дивіться, мої вірні друзі, маленька кулька на моєму ланцюжку — це цілий світ, тобто глобус. А треба вам сказати, що Земля має форму кулі. Всі народи будуть мене слухатись, і я стану прославленим полководцем.</w:t>
      </w:r>
    </w:p>
    <w:p>
      <w:r>
        <w:br/>
        <w:t>Який цей Юзек дурний: каже, що Наполеон не може говорити на сцені по-польськи! Видно, ніколи не був у театрі. Он Олек, той п'ять разів був!..</w:t>
      </w:r>
    </w:p>
    <w:p>
      <w:r>
        <w:br/>
        <w:t>Драму так і не поставили — був концерт.</w:t>
      </w:r>
    </w:p>
    <w:p>
      <w:r>
        <w:br/>
        <w:t>Грав грамофон, Олек декламував, Бронеків брат наслідував голоси різних звірів і птахів, Стефек з Юзем танцювали краков'як під акомпанемент губної гармошки, потім був спів і смішний монолог.</w:t>
      </w:r>
    </w:p>
    <w:p>
      <w:r>
        <w:br/>
        <w:t>Усі чудово провели час, сміялися, що тістечко з кремом виграв старий дядько Петро, який недавно одружився, а рибку виграла крамарка, а в неї немає дітей.</w:t>
      </w:r>
    </w:p>
    <w:p>
      <w:r>
        <w:br/>
        <w:t>Наталка помирилася з дітьми, прийшла на виставу і співала понад програму. А найбільше раділа глухоніма Ми-халинка, тому що на збір з вечора вирішено було купити їй пальто, а вона всю зиму не може вийти з дому.</w:t>
      </w:r>
    </w:p>
    <w:p>
      <w:r>
        <w:br/>
        <w:t>Легковажна Блішка і маленький Віцусь дуже сміялись, коли Бронеків брат зображав старого і молодого півня, розсердженого індика, собаку, який говорить з кицькою, курку, що знесла яєчко, і цуценя, якого б'ють за те, що воно зробило калюжу.</w:t>
      </w:r>
    </w:p>
    <w:p>
      <w:r>
        <w:br/>
        <w:t>Довго, дуже довго пам'ятав Владек цю виставу.</w:t>
      </w:r>
    </w:p>
    <w:p>
      <w:r>
        <w:br/>
        <w:t>Коли Віцусь і Блішка померли, коли Олек незабаром поїхав у Лодзь, Владек згадував їх не інакше, як на виставці з речовою лотереєю.</w:t>
      </w:r>
    </w:p>
    <w:p>
      <w:r>
        <w:br/>
        <w:t>Розділ п'ятнадцятий</w:t>
      </w:r>
    </w:p>
    <w:p>
      <w:r>
        <w:br/>
        <w:t>Владек знайшов урок: навчати Казя й Зоею букв і лічби.</w:t>
      </w:r>
    </w:p>
    <w:p>
      <w:r>
        <w:br/>
        <w:t>— Тільки чи впораєшся, юначе? У тебе ж у самого ще молоко на губах не обсохло,— сказав батько його майбутніх учнів.</w:t>
      </w:r>
    </w:p>
    <w:p>
      <w:r>
        <w:br/>
        <w:t>— Впораюсь,— відповів Владек.</w:t>
      </w:r>
    </w:p>
    <w:p>
      <w:r>
        <w:br/>
        <w:t>— А ви, розбійники, щоб учителя слухалися, глядіть мені! Коли вітаєтесь, вклоняйтеся гречно і кажіть йому "пан", розумієте? Ученому — світ, а невченому — тьма.</w:t>
      </w:r>
    </w:p>
    <w:p>
      <w:r>
        <w:br/>
        <w:t>Вчитель наш благодійник, після батька й матері третя персона! Поскаржиться на кого — так віддухопелю, що на все. життя запам'ятає! Голови підніміть, в очі дивіться, ледацюги. Ти ба, макітри поопускали! А ти, юначе, як що — зразу потиличника або у вухо, не давай спуску!</w:t>
      </w:r>
    </w:p>
    <w:p>
      <w:r>
        <w:br/>
        <w:t>Владек був радий, коли ця промова скінчилася, тому що діти ж іще нічого поганого не зробили, то за що ж на них сердитись?</w:t>
      </w:r>
    </w:p>
    <w:p>
      <w:r>
        <w:br/>
        <w:t>На уроці все йшло добре.</w:t>
      </w:r>
    </w:p>
    <w:p>
      <w:r>
        <w:br/>
        <w:t>Владек показав дітям перші чотири літери, пояснив, що Б — черевце і паличка, а у В черевце знизу і черевце зверху. Тільки голос у нього трохи тремтів від хвилювання. Потім він звелів їм лічити до десяти на пальцях і на дошці. Потім прочитав маленьке оповідання про пастуха-брехунця і про вовків, потім написав у їхніх зошитах палички і хрестики на завтра.</w:t>
      </w:r>
    </w:p>
    <w:p>
      <w:r>
        <w:br/>
        <w:t>— Ну, досить на перший раз,— сказав батько Казя і Зосі.— Вклоніться панові вчителю. Так, юначе, в житті нічого не дається задарма!..</w:t>
      </w:r>
    </w:p>
    <w:p>
      <w:r>
        <w:br/>
        <w:t>І Владек, голодний і втомлений, тому що він прибіг на урок просто з крамниці, повинен був вислухати довжелезну промову про навчання, повагу до старших і дитячі пустощі.</w:t>
      </w:r>
    </w:p>
    <w:p>
      <w:r>
        <w:br/>
        <w:t>А на другий день урок минув так погано, що гірше й бути не може.</w:t>
      </w:r>
    </w:p>
    <w:p>
      <w:r>
        <w:br/>
        <w:t>Казик, вклоняючись учителеві, ніби ненароком перекинувся.</w:t>
      </w:r>
    </w:p>
    <w:p>
      <w:r>
        <w:br/>
        <w:t>Зося випнула живіт і почала бігати по кімнаті й кричати, що вона Б і В. Потім він заліз під стіл, а вона під ліжко.</w:t>
      </w:r>
    </w:p>
    <w:p>
      <w:r>
        <w:br/>
        <w:t>Владек розгубився; Спершу він пробував їх умовити, обіцяв, що розповість казку, купить карамельку — нічого не допомагало. Тоді, розсердившись, він хотів навіть ударити Казя, але хлопчик відскочив і грізно крикнув:</w:t>
      </w:r>
    </w:p>
    <w:p>
      <w:r>
        <w:br/>
        <w:t>— Спробуй тільки зачепи!</w:t>
      </w:r>
    </w:p>
    <w:p>
      <w:r>
        <w:br/>
        <w:t>Владек, мало не плачучи, подався до дверей.</w:t>
      </w:r>
    </w:p>
    <w:p>
      <w:r>
        <w:br/>
        <w:t>— А як же урок? — закричали діти.</w:t>
      </w:r>
    </w:p>
    <w:p>
      <w:r>
        <w:br/>
        <w:t>— Ви злі й дурні... Не буду я вас учити.</w:t>
      </w:r>
    </w:p>
    <w:p>
      <w:r>
        <w:br/>
        <w:t>— А в тебе молоко на губах не обсохло,— сказав Казик.</w:t>
      </w:r>
    </w:p>
    <w:p>
      <w:r>
        <w:br/>
        <w:t>Але Зося, злякавшись, осадила брата:</w:t>
      </w:r>
    </w:p>
    <w:p>
      <w:r>
        <w:br/>
        <w:t>— Не лайся і не говори йому "ти". Чув, батько велів його "паном" називати.</w:t>
      </w:r>
    </w:p>
    <w:p>
      <w:r>
        <w:br/>
        <w:t>Владек лишився, тому що діти обіцяли сидіти тихо. Сиділи вони й справді тихо, але відповідали навмисне погано і раз у раз починали реготати.</w:t>
      </w:r>
    </w:p>
    <w:p>
      <w:r>
        <w:br/>
        <w:t>Владек пішов з уроку стомлений і засмучений, і йому пригадалось, як ще на старій квартирі він пішов до Змія і попросив, щоб той відкрив свою кав'ярню з мармуровими столиками десь в іншому місці.</w:t>
      </w:r>
    </w:p>
    <w:p>
      <w:r>
        <w:br/>
        <w:t>— Мій тато сюди перший приїхав,— сказав він.— Навіщо ж ви відкрили кав'ярню навпроти тата?</w:t>
      </w:r>
    </w:p>
    <w:p>
      <w:r>
        <w:br/>
        <w:t>Змій спочатку нічого не зрозумів, а коли розібрався, в чім річ,— вигнав Владека, та ще й обізвав його шмаркачем, який лізе не в своє діло.</w:t>
      </w:r>
    </w:p>
    <w:p>
      <w:r>
        <w:br/>
        <w:t>Владек ішов вулицею і думав, що найболючіше, коли хочеш зробити щось добре, а тебе не розуміють, найболючіше — несправедливість.</w:t>
      </w:r>
    </w:p>
    <w:p>
      <w:r>
        <w:br/>
        <w:t>Чому ці діти так його образили? Адже він їм нічого поганого не зробив.</w:t>
      </w:r>
    </w:p>
    <w:p>
      <w:r>
        <w:br/>
        <w:t>За що його скривдив Змій? Хіба Владек не казав правду, коли хотів заступитися за батька?</w:t>
      </w:r>
    </w:p>
    <w:p>
      <w:r>
        <w:br/>
        <w:t>Чому люди гірші від вовків? Ситий вовк завжди дає наїстися голодному.</w:t>
      </w:r>
    </w:p>
    <w:p>
      <w:r>
        <w:br/>
        <w:t>Розділ шістнадцятий</w:t>
      </w:r>
    </w:p>
    <w:p>
      <w:r>
        <w:br/>
        <w:t>Одного разу Владек прийшов додому геть розбитий. За вечерею він нічого не їв, тільки чаю випив і ліг у постіль. Його морозило. Спробував заснути, але йому було якось не по собі: чи то горло боліло, чи нудило від випитого чаю. Він промучився так, поки годинник не вибив дванадцяту, а потім не витримав.</w:t>
      </w:r>
    </w:p>
    <w:p>
      <w:r>
        <w:br/>
        <w:t>— Мамо! — закричав він.</w:t>
      </w:r>
    </w:p>
    <w:p>
      <w:r>
        <w:br/>
        <w:t>Мама не відповіла. Владек полежав ще трохи, намагаючись заснути,— ні, йому дедалі гірше...</w:t>
      </w:r>
    </w:p>
    <w:p>
      <w:r>
        <w:br/>
        <w:t>— Ма-а-а-мо!</w:t>
      </w:r>
    </w:p>
    <w:p>
      <w:r>
        <w:br/>
        <w:t>— Що?</w:t>
      </w:r>
    </w:p>
    <w:p>
      <w:r>
        <w:br/>
        <w:t>— Я не можу заснути.</w:t>
      </w:r>
    </w:p>
    <w:p>
      <w:r>
        <w:br/>
        <w:t>— Перехрестись,— мовила мама сонним голосом.</w:t>
      </w:r>
    </w:p>
    <w:p>
      <w:r>
        <w:br/>
        <w:t>Але Владекові ставало все гірше й гірше. Він почав стогнати.</w:t>
      </w:r>
    </w:p>
    <w:p>
      <w:r>
        <w:br/>
        <w:t>Мама засвітила лампу, підійшла до його постелі і вже не відходила від нього до ранку. А вранці занедужав і Ві-цусь.</w:t>
      </w:r>
    </w:p>
    <w:p>
      <w:r>
        <w:br/>
        <w:t>Владек знає, що час вставати і йти в крамницю, чує, як Віцусь кричить у гарячці, чує, як мама розмовляє з батьком, але йому однаково. "Паскудна ця крамниця: там так брудно, так смердить гасом... Олекові краще на паперовому складі..."</w:t>
      </w:r>
    </w:p>
    <w:p>
      <w:r>
        <w:br/>
        <w:t>Прийшов якийсь добродій, оглянув Владека й Віцуся; мама стала плакати, а добродій розсердився на маму.</w:t>
      </w:r>
    </w:p>
    <w:p>
      <w:r>
        <w:br/>
        <w:t>Потім вернувся з роботи батько, Віцуся і Владека одяг-ли, загорнули в ковдри і знесли вниз по сходах. На вулиці їх уже чекав візник.</w:t>
      </w:r>
    </w:p>
    <w:p>
      <w:r>
        <w:br/>
        <w:t>— Куди ми їдемо? — спитав Владек.</w:t>
      </w:r>
    </w:p>
    <w:p>
      <w:r>
        <w:br/>
        <w:t>— У лікарню.</w:t>
      </w:r>
    </w:p>
    <w:p>
      <w:r>
        <w:br/>
        <w:t>— Навіщо?</w:t>
      </w:r>
    </w:p>
    <w:p>
      <w:r>
        <w:br/>
        <w:t>— Не розмовляй, холодно.</w:t>
      </w:r>
    </w:p>
    <w:p>
      <w:r>
        <w:br/>
        <w:t>І мама натягла йому на голову ковдру.</w:t>
      </w:r>
    </w:p>
    <w:p>
      <w:r>
        <w:br/>
        <w:t>Владек усе пам'ятає.</w:t>
      </w:r>
    </w:p>
    <w:p>
      <w:r>
        <w:br/>
        <w:t>Спочатку вони їдуть на візнику, він з Віцусем — на великому шкіряному сидінні, а мама з батьком — на маленькому ослінчику. Потім чекають перед будинком з гратами. Потім чоловік у білому халаті засуває йому глибоко в горло якусь залізну штуку. Владек бачить, що це не ложка, а щось зовсім інше. Ось він сидить у ванні, його миє жінка в білому халаті.</w:t>
      </w:r>
    </w:p>
    <w:p>
      <w:r>
        <w:br/>
        <w:t>Тепер він уже в постелі, він чує, як кидається й сердито репетує Віцусь.</w:t>
      </w:r>
    </w:p>
    <w:p>
      <w:r>
        <w:br/>
        <w:t>— Тихіше ти, паршивцю,— кричить якийсь хлопець.</w:t>
      </w:r>
    </w:p>
    <w:p>
      <w:r>
        <w:br/>
        <w:t>Тому що у великій білій кімнаті стоїть дуже багато</w:t>
      </w:r>
    </w:p>
    <w:p>
      <w:r>
        <w:br/>
        <w:t>ліжок, одне при другому, і в кожному хтось лежить.</w:t>
      </w:r>
    </w:p>
    <w:p>
      <w:r>
        <w:br/>
        <w:t>"Якщо надумають бити Віцуся, я його скривдити не дам",— думає Владек.</w:t>
      </w:r>
    </w:p>
    <w:p>
      <w:r>
        <w:br/>
        <w:t>Але Віцуся ніхто не бив.</w:t>
      </w:r>
    </w:p>
    <w:p>
      <w:r>
        <w:br/>
        <w:t>Щоразу, коли Владек прокидався, він підводив голову й дивився, що робить Віцусь. То він бачив біля його ліжка добродія в халаті, то сестру милосердя в білому очіпку з великими вилогами, схожими на крила.</w:t>
      </w:r>
    </w:p>
    <w:p>
      <w:r>
        <w:br/>
        <w:t>"Віцусь помре",— несподівано подумав Владек.</w:t>
      </w:r>
    </w:p>
    <w:p>
      <w:r>
        <w:br/>
        <w:t>Настав ранок, і знову вечір. Владек ночував себе вже краще, тільки сильно боліло горло й хотілося пити. Він сів і подивився на брата. Йому стало шкода, що він тоді не хотів віддати Віцусеві пляшечку з-під одеколону.</w:t>
      </w:r>
    </w:p>
    <w:p>
      <w:r>
        <w:br/>
        <w:t>— Віцусю, ну що ти кричиш, чого ти хочеш?</w:t>
      </w:r>
    </w:p>
    <w:p>
      <w:r>
        <w:br/>
        <w:t>— Не говори з ним, він непритомний,— сказала жінка в білому халаті.</w:t>
      </w:r>
    </w:p>
    <w:p>
      <w:r>
        <w:br/>
        <w:t>Дивно, що всі тут ходять у білих халатах.</w:t>
      </w:r>
    </w:p>
    <w:p>
      <w:r>
        <w:br/>
        <w:t>Владек заснув і спав дуже довго. Він прокинувся лише тоді, коли його покликав хлопчик із сусіднього ліжка.</w:t>
      </w:r>
    </w:p>
    <w:p>
      <w:r>
        <w:br/>
        <w:t>— Агов, подивися, твого брата нема!</w:t>
      </w:r>
    </w:p>
    <w:p>
      <w:r>
        <w:br/>
        <w:t>Владек злякався.</w:t>
      </w:r>
    </w:p>
    <w:p>
      <w:r>
        <w:br/>
        <w:t>Та в цей час зайшов фельдшер, який вранці і ввечері роздає всім градусники.</w:t>
      </w:r>
    </w:p>
    <w:p>
      <w:r>
        <w:br/>
        <w:t>— Скажіть, будь ласка, де Віцусь? — запитав Владек.</w:t>
      </w:r>
    </w:p>
    <w:p>
      <w:r>
        <w:br/>
        <w:t>— його взяли додому.</w:t>
      </w:r>
    </w:p>
    <w:p>
      <w:r>
        <w:br/>
        <w:t>— А мене коли візьмуть?</w:t>
      </w:r>
    </w:p>
    <w:p>
      <w:r>
        <w:br/>
        <w:t>— Ти вже великий, ти не нудьгуєш за домівкою. Владек зітхнув: йому теж хочеться додому. Горло вже майже зовсім не болить.</w:t>
      </w:r>
    </w:p>
    <w:p>
      <w:r>
        <w:br/>
        <w:t>Розділ сімнадцятий</w:t>
      </w:r>
    </w:p>
    <w:p>
      <w:r>
        <w:br/>
        <w:t>Владек уже одужав, тільки шкіра на руках і ногах ще лущиться. Він здирає смужки шкіри, щоб швидше вернутися додому. На обід йому вже дають булочки, правда, не більше двох.</w:t>
      </w:r>
    </w:p>
    <w:p>
      <w:r>
        <w:br/>
        <w:t>У неділю його відвідав батько; мати не змогла прийти, тому що Блішка хвора. Наступної неділю Владек вернеться додому. Так каже лікар. Чи добре Владекові в лікарні?</w:t>
      </w:r>
    </w:p>
    <w:p>
      <w:r>
        <w:br/>
        <w:t>— Добре, тільки дуже набридло. Вчора он тому хлопцеві, який лежить біля вікна, розрізали чиряк на шиї, і зовсім не боляче, тому що йому такі краплі для сну давали. А цей, що лежить біля стіни, теж з їхнього двору, син розсильного; його вдома б'ють, так він зовсім не хоче вертатись; тепер йому щодня м'ясо дають і він спить на постелі... А Віцусь справді вдома? А чому його взяли вночі, а не вдень, як усіх? Сьогодні он теж двох дітей виписали, бо вони вже одужали. А Віцусь тепер не кричить, він уже опритомнів?</w:t>
      </w:r>
    </w:p>
    <w:p>
      <w:r>
        <w:br/>
        <w:t>Владек ледве дочекався наступної неділі. Швидко вибіг по сходах і розчинив двері. Он Маня, Абу, а в постелі Блішка, але вся голова у неї обв'язана, і вона якась зовсім інша.</w:t>
      </w:r>
    </w:p>
    <w:p>
      <w:r>
        <w:br/>
        <w:t>Блішка хоче привітатися з братом, але тільки ледь — ледь повертає голову і знову зі стогоном закриває очі.</w:t>
      </w:r>
    </w:p>
    <w:p>
      <w:r>
        <w:br/>
        <w:t>— Владеку!</w:t>
      </w:r>
    </w:p>
    <w:p>
      <w:r>
        <w:br/>
        <w:t>— Що, Блішко?</w:t>
      </w:r>
    </w:p>
    <w:p>
      <w:r>
        <w:br/>
        <w:t>— Віцусь уже одужує? Коли він вернеться?</w:t>
      </w:r>
    </w:p>
    <w:p>
      <w:r>
        <w:br/>
        <w:t>Владек глянув на маму і все зрозумів, і на душі у нього стало так, як тоді, коли Абу хотіли віддати крамарці.</w:t>
      </w:r>
    </w:p>
    <w:p>
      <w:r>
        <w:br/>
        <w:t>Три дні Блішка нічого не говорила, не пила, не їла, тільки тихо стогнала, навіть у сні. На четвертий день, коли Владек прийшов з крамниці пообідати, а мама, змучена безсонними ночами, заснула, Блішка тихенько покликала Владека:</w:t>
      </w:r>
    </w:p>
    <w:p>
      <w:r>
        <w:br/>
        <w:t>— Владеку, ти знаєш Єленку?</w:t>
      </w:r>
    </w:p>
    <w:p>
      <w:r>
        <w:br/>
        <w:t>— Каролеву сестру?</w:t>
      </w:r>
    </w:p>
    <w:p>
      <w:r>
        <w:br/>
        <w:t>— Еге ж... Я їй винна два гроші... Коли я помру, ти віддай... І не сердься на мене.</w:t>
      </w:r>
    </w:p>
    <w:p>
      <w:r>
        <w:br/>
        <w:t>Блішка говорила дуже тихо, тому що на губах у неї були чорні струпи, і губи дуже боліли, і до них треба було весь час прикладати шматочки вати, змоченої у холодній воді.</w:t>
      </w:r>
    </w:p>
    <w:p>
      <w:r>
        <w:br/>
        <w:t>— Владеку, попроси маму, щоб мені більше не робила перев'язок, тому що це так боляче... так боляче...</w:t>
      </w:r>
    </w:p>
    <w:p>
      <w:r>
        <w:br/>
        <w:t>Блішці зробили тільки ще одну перев'язку, а друга вже не знадобилась...</w:t>
      </w:r>
    </w:p>
    <w:p>
      <w:r>
        <w:br/>
        <w:t>Владек не хотів чекати чергової платні. Він узяв у Оле-ка шість грошів і відшукав Єленку.</w:t>
      </w:r>
    </w:p>
    <w:p>
      <w:r>
        <w:br/>
        <w:t>Блішка брала у тебе в борг два гроші, правда?</w:t>
      </w:r>
    </w:p>
    <w:p>
      <w:r>
        <w:br/>
        <w:t>— Ага,— сказала Єленка, ніби засоромившись.</w:t>
      </w:r>
    </w:p>
    <w:p>
      <w:r>
        <w:br/>
        <w:t>— Ось тобі шість грошів.</w:t>
      </w:r>
    </w:p>
    <w:p>
      <w:r>
        <w:br/>
        <w:t>Єленка не хотіла брати більше, ніж їй належало.</w:t>
      </w:r>
    </w:p>
    <w:p>
      <w:r>
        <w:br/>
        <w:t>— Тоді віддай решту дідусеві. Скажи йому, щоб прочитав молитву за упокій душі Віцуся і Блішки.</w:t>
      </w:r>
    </w:p>
    <w:p>
      <w:r>
        <w:br/>
        <w:t>Розділ вісімнадцятий</w:t>
      </w:r>
    </w:p>
    <w:p>
      <w:r>
        <w:br/>
        <w:t>— Ти ж теж хочеш прославитись, правда?</w:t>
      </w:r>
    </w:p>
    <w:p>
      <w:r>
        <w:br/>
        <w:t>— Хочу,— не вагаючись відповідає Владек.</w:t>
      </w:r>
    </w:p>
    <w:p>
      <w:r>
        <w:br/>
        <w:t>— Теж хочеш стати полководцем?</w:t>
      </w:r>
    </w:p>
    <w:p>
      <w:r>
        <w:br/>
        <w:t>— Мабуть, ні,— каже Владек.</w:t>
      </w:r>
    </w:p>
    <w:p>
      <w:r>
        <w:br/>
        <w:t>— У серйозних справах ніяких "мабуть" не буває! — обурюється Олек.</w:t>
      </w:r>
    </w:p>
    <w:p>
      <w:r>
        <w:br/>
        <w:t>Владек скаже Олекові, ким він хоче бути, якщо Олек не буде над ним сміятися. Владек хотів би стати знаменитим лікарем. Відтоді як Блішка і Віцусь померли, Він часто про це думає, хоч і знає, що це неможливо. Чому неможливо? Хіба Владек не читав біографії знаменитих самоучок і великих мучеників науки? Все можливо, тільки треба по-справжньому хотіти і вміти взятися за діло. Щоб стати лікарем, треба тільки закінчити школу. Полководцем стати набагато важче, полководцеві потрібна ще й армія.</w:t>
      </w:r>
    </w:p>
    <w:p>
      <w:r>
        <w:br/>
        <w:t>— Як же я закінчу школу, коли я до неї не ходжу? — прошепотів Владек.</w:t>
      </w:r>
    </w:p>
    <w:p>
      <w:r>
        <w:br/>
        <w:t>— Ходитимеш, от побачиш. І я ходитиму, тому що полководець повинен багато знати.</w:t>
      </w:r>
    </w:p>
    <w:p>
      <w:r>
        <w:br/>
        <w:t>Олек знайшов у Варшаві недільну школу. До цієї школи ходять тільки раз на тиждень, у неділю, а весь тиждень можна працювати. Вступного внеску нема, але записати до школи може тільки господар великої крамниці — така вже існує формальність.</w:t>
      </w:r>
    </w:p>
    <w:p>
      <w:r>
        <w:br/>
        <w:t>— Я все роблю по-військовому,— каже Олек.— Шко-ла — це фортеця, яку треба взяти штурмом. Я вже розвідав місцевість і виявив перешкоди. Завтра — перша атака.</w:t>
      </w:r>
    </w:p>
    <w:p>
      <w:r>
        <w:br/>
        <w:t>Наступного дня під час обідньої перерви вони зустрілися біля крамниці, з власником якої вирішено було переговорити.</w:t>
      </w:r>
    </w:p>
    <w:p>
      <w:r>
        <w:br/>
        <w:t>— Ти тут? Добре. Тепер вище голову, груди вперед, перехрестись, і ходімо.</w:t>
      </w:r>
    </w:p>
    <w:p>
      <w:r>
        <w:br/>
        <w:t>Владек сам нізащо б у світі не ввійшов!</w:t>
      </w:r>
    </w:p>
    <w:p>
      <w:r>
        <w:br/>
        <w:t>— У нас нагальна справа до пана принципала,— голосно сказав Олек, увійшовши до крамниці.</w:t>
      </w:r>
    </w:p>
    <w:p>
      <w:r>
        <w:br/>
        <w:t>— Нагальна? — здивувався прикажчик і вийшов до сусідньої кімнати.</w:t>
      </w:r>
    </w:p>
    <w:p>
      <w:r>
        <w:br/>
        <w:t>За хвилину їх ввели в кабінет, де сиділи двоє добродіїв — молодий і старий, сивий.</w:t>
      </w:r>
    </w:p>
    <w:p>
      <w:r>
        <w:br/>
        <w:t>— Вам чого, хлопчики? — спитав молодий.</w:t>
      </w:r>
    </w:p>
    <w:p>
      <w:r>
        <w:br/>
        <w:t>— Ми хочемо, щоб ви записали нас до недільної школи.</w:t>
      </w:r>
    </w:p>
    <w:p>
      <w:r>
        <w:br/>
        <w:t>— А ви звідки?</w:t>
      </w:r>
    </w:p>
    <w:p>
      <w:r>
        <w:br/>
        <w:t>— Я працюю на паперовому складі, а мій товариш у гасовій крамниці,— каже Олек.</w:t>
      </w:r>
    </w:p>
    <w:p>
      <w:r>
        <w:br/>
        <w:t>— То чому ж ви прийшли до мене?</w:t>
      </w:r>
    </w:p>
    <w:p>
      <w:r>
        <w:br/>
        <w:t>— Тому що ви працюєте в "Купецькому товаристві".</w:t>
      </w:r>
    </w:p>
    <w:p>
      <w:r>
        <w:br/>
        <w:t>— Авжеж, але я можу записувати тільки тих, хто в мене працює.</w:t>
      </w:r>
    </w:p>
    <w:p>
      <w:r>
        <w:br/>
        <w:t>— Ми думали, що ви нам не відмовите, бо це ж тільки формальність,— сміливо відповідає Олек.</w:t>
      </w:r>
    </w:p>
    <w:p>
      <w:r>
        <w:br/>
        <w:t>Сивий добродій надів окуляри й повільно, по складах сказав:</w:t>
      </w:r>
    </w:p>
    <w:p>
      <w:r>
        <w:br/>
        <w:t>— А що це означає — формальність?</w:t>
      </w:r>
    </w:p>
    <w:p>
      <w:r>
        <w:br/>
        <w:t>— Формальність,— каже Олек,— це така дурниця, яку треба зробити, щоб ми могли ходити до школи. І щоб я міг стати полководцем, а мій товариш лікарем.</w:t>
      </w:r>
    </w:p>
    <w:p>
      <w:r>
        <w:br/>
        <w:t>Владек ладен був крізь землю від сорому провалитись. Як же це можна отак зопалу все й викласти чужому чоловікові?</w:t>
      </w:r>
    </w:p>
    <w:p>
      <w:r>
        <w:br/>
        <w:t>— Гаразд, я вас запишу,— сказав сивий добродій.— Зайдіть до мене завтра.</w:t>
      </w:r>
    </w:p>
    <w:p>
      <w:r>
        <w:br/>
        <w:t>Олек дістав записник, і добродій продиктував йому своє прізвище й адресу. Виходячи, Олек сказав, можливо, трохи надто голосно:</w:t>
      </w:r>
    </w:p>
    <w:p>
      <w:r>
        <w:br/>
        <w:t>— Моє шанування!</w:t>
      </w:r>
    </w:p>
    <w:p>
      <w:r>
        <w:br/>
        <w:t>А коли вони були вже на вулиці, Олек, зітхнувши з полегкістю, оголосив:</w:t>
      </w:r>
    </w:p>
    <w:p>
      <w:r>
        <w:br/>
        <w:t>— Перша атака вдала, завтра друга!</w:t>
      </w:r>
    </w:p>
    <w:p>
      <w:r>
        <w:br/>
        <w:t>— Тільки я вже з тобою не піду,— каже Владек.</w:t>
      </w:r>
    </w:p>
    <w:p>
      <w:r>
        <w:br/>
        <w:t>— Обійдеться і без тебе. Завтра я сам упораюсь. Скажу старому, що ти надто несміливий.</w:t>
      </w:r>
    </w:p>
    <w:p>
      <w:r>
        <w:br/>
        <w:t>Розділ дев'ятнадцятий</w:t>
      </w:r>
    </w:p>
    <w:p>
      <w:r>
        <w:br/>
        <w:t>Олек, Владек і Маня весь вільний від роботи й занять час проводять разом. У будні у них часу мало; ішеіть увечері вони вчать граматику й розв'язують задачі. І тільки коли майже зовсім споночіє, зберуться ненадовго разом, але тут уже треба йти спати.</w:t>
      </w:r>
    </w:p>
    <w:p>
      <w:r>
        <w:br/>
        <w:t>Зате у неділю вони ходять гуляти й дивитись на вітрини крамниць. Один раз були на березі Вісли, другий — у зоологічному музеї, там, де є маняки всіх звірів. І ще вони були на кладовищі, на могилі Віцуся і Блішки. Але батьки дуже сердилися, тому що вони пізно вернулися додому — ніяк не могли знайти могилу.</w:t>
      </w:r>
    </w:p>
    <w:p>
      <w:r>
        <w:br/>
        <w:t>Іноді до них приєднувалась Наталка, або син керуючого, або Михалинка, яка тепер уже розуміє, коли з нею говорять жестами. Михалинку вони люблять, і Наталку теж, але трохи менше, бо вона думає, що коли її батько політв'язень, то всі повинні її слухатись.</w:t>
      </w:r>
    </w:p>
    <w:p>
      <w:r>
        <w:br/>
        <w:t>А син керуючого дуже противний, вічно він вихваляється, достоту як Владеків двоюрідний брат Янек: батько йому купить годинник, велосипед, карету; у нього є дядько — парафіяльний священик, і ще один — дуже багатий, в гостях у цього дядька він їздив на поні. Найчастіше він говорить про свій майбутній годинник, а Владек щоразу згадує при цьому про батька, який уже не накручує більше свого годинника вечорами й не носить обручки на пальці, тому що і годинник, і обручка закладені в ломбард.</w:t>
      </w:r>
    </w:p>
    <w:p>
      <w:r>
        <w:br/>
        <w:t>Одного разу син керуючого запросив Олека, Владека й Маню до себе. їм веліли добряче витерти ноги, щоб не забруднити підлоги, і не торкатися стін, бо на стінах нові шпалери. З сином керуючого доводиться дружити, тому що він розв'язує їм важкі задачі. Тільки спочатку примушує себе упрохувати, наче бозна-яку послугу робить: то в нього часу нема, то "почекайте, потім", то "не хочеться".</w:t>
      </w:r>
    </w:p>
    <w:p>
      <w:r>
        <w:br/>
        <w:t>— Тільки б виграти генеральну битву! — каже Олек. Генеральною битвою він називає екзамени.</w:t>
      </w:r>
    </w:p>
    <w:p>
      <w:r>
        <w:br/>
        <w:t>Екзамени мають бути восени, а в липні Олек з батьками поїхав назавжди в Лодзь. Востаннє Владек, Олек і Маня зібрались на даху погреба. Довго дивились вони на небо, чекаючи, коли впаде зірка, щоб усім гуртом сказати:</w:t>
      </w:r>
    </w:p>
    <w:p>
      <w:r>
        <w:br/>
        <w:t>— Хочемо прославитись!</w:t>
      </w:r>
    </w:p>
    <w:p>
      <w:r>
        <w:br/>
        <w:t>Тому що Маня, яка так цікаво вміє розповідати і над усе любить читати вірші, теж хоче прославитись: вона хоче бути поетесою, як Конопніцька '.</w:t>
      </w:r>
    </w:p>
    <w:p>
      <w:r>
        <w:br/>
        <w:t>'Марія Конопніцька (1842—1910)—видатна польська поетеса.</w:t>
      </w:r>
    </w:p>
    <w:p>
      <w:r>
        <w:br/>
        <w:t>А потім Олек вийшов з, Владеком на вулицю — він хотів Сказати щось дуже важливе. Ніколи ще Олек не був таким серйозним.</w:t>
      </w:r>
    </w:p>
    <w:p>
      <w:r>
        <w:br/>
        <w:t>— Владеку, ти пам'ятаєш той ланцюжок із глобусом?</w:t>
      </w:r>
    </w:p>
    <w:p>
      <w:r>
        <w:br/>
        <w:t>— Пам'ятаю.</w:t>
      </w:r>
    </w:p>
    <w:p>
      <w:r>
        <w:br/>
        <w:t>— Знаєш, я цей ланцюжок украв у господаря. Коли я сьогодні з ним прощався, я йому все розповів. Я сказав, що мені страшенно хочеться мати глобус, і що я його подарував і потім уже не міг забрати, і що його було розіграно в лотерею для Михалинки. Я просив, щоб господар вирахував у мене з платні, але він не захотів і потиснув мені руку — такий порядний. Хотів навіть дати гаманець на пам'ять, та я не взяв. І я вже не міг тебе рекомендувати... Ти на мене не сердишся? Не зневажаєш мене, Владеку?</w:t>
      </w:r>
    </w:p>
    <w:p>
      <w:r>
        <w:br/>
        <w:t>Олек має сказати ще щось, найважливіше.</w:t>
      </w:r>
    </w:p>
    <w:p>
      <w:r>
        <w:br/>
        <w:t>Він писатиме Владекові й Мані листи.</w:t>
      </w:r>
    </w:p>
    <w:p>
      <w:r>
        <w:br/>
        <w:t>— Тільки не кажи нічого Мані, я їй сам скажу. Бачиш, я її люблю і буду їй вірний. Це нічого, що ми виїжджаємо до Лодзі. Коли я виросту й стану заробляти, я приїду й одружуся з Манею. Ти дозволиш?</w:t>
      </w:r>
    </w:p>
    <w:p>
      <w:r>
        <w:br/>
        <w:t>Владекові здається дивним, що Олек хоче одружитися на Мані і що він її любить. Ну, якщо він цього так уже хоче і батьки дозволять, гаразд, нехай одружується.</w:t>
      </w:r>
    </w:p>
    <w:p>
      <w:r>
        <w:br/>
        <w:t>Олек сказав, що він буде йому вдячний до скону.</w:t>
      </w:r>
    </w:p>
    <w:p>
      <w:r>
        <w:br/>
        <w:t>Розділ двадцятий</w:t>
      </w:r>
    </w:p>
    <w:p>
      <w:r>
        <w:br/>
        <w:t>Знову настала зима. '</w:t>
      </w:r>
    </w:p>
    <w:p>
      <w:r>
        <w:br/>
        <w:t>Мама раніше казала, що, можливо, за літо вони придумають щось краще. Думали-думали, шукали-шукали...</w:t>
      </w:r>
    </w:p>
    <w:p>
      <w:r>
        <w:br/>
        <w:t>Батько подав прохання, щоб йому надали місце трамвайного кондуктора. Ходив у банк, де потрібен був кур'єр. Думав навіть поїхати в село економом, та тільки марно витратив три карбованці, які вніс у контору з найму. Без протекції ніякої роботи не знайдеш, за кожним буханцем хліба сто рук тягнеться, а в чесні руки хліб найрідше потрапляє. Чим більше ти в своєму житті працював, тим неохочіше тебе беруть: навіщо тримати старого, коли молодий меткіший і платити йому можна менше.</w:t>
      </w:r>
    </w:p>
    <w:p>
      <w:r>
        <w:br/>
        <w:t>Знову настала зима. Батько все ще працює в пекарні, Владек у гасовій крамниці. Тільки Маня, замість того щоб робити квіти, ходить тепер до корсетниці. Мабуть, ця спеціальність краща.</w:t>
      </w:r>
    </w:p>
    <w:p>
      <w:r>
        <w:br/>
        <w:t>Зима важка, і Владек уже знає, що так буде завжди і що у всіх те ж саме. Знову подорожчало вугілля, знову холодно й голодно, видно, інакше й бути не може.</w:t>
      </w:r>
    </w:p>
    <w:p>
      <w:r>
        <w:br/>
        <w:t>Олек дотримав слова: написав три листи. У першому листі він запитує, чи склав Владек екзамен і чи ходить уже знову до школи.</w:t>
      </w:r>
    </w:p>
    <w:p>
      <w:r>
        <w:br/>
        <w:t>Ні, екзамену Владек не склав, програв битву. Нічого не вдієш...</w:t>
      </w:r>
    </w:p>
    <w:p>
      <w:r>
        <w:br/>
        <w:t>На письмовий екзамен він не приніс ні паперу, ні ручки, не знав, що треба принести,— звідки йому було знати?</w:t>
      </w:r>
    </w:p>
    <w:p>
      <w:r>
        <w:br/>
        <w:t>Стали диктувати, а він сидить і дивиться.</w:t>
      </w:r>
    </w:p>
    <w:p>
      <w:r>
        <w:br/>
        <w:t>— Ти чому не пишеш? От дурень! Ти що ж думав, носом на столі диктант писатимеш? — розсердився вчитель.</w:t>
      </w:r>
    </w:p>
    <w:p>
      <w:r>
        <w:br/>
        <w:t>Він дав ВладековІ перо й папір і загадав писати швидко, не втрачати час — адже всі чекають. Владек поспішав і написав погано: косо й криво, з помилками. Зрізався, як кажуть учні.</w:t>
      </w:r>
    </w:p>
    <w:p>
      <w:r>
        <w:br/>
        <w:t>У другому листі Олек писав, що нудьгує, що бібліотека у них там і то якась злиденна і що він хотів би вернутись. Але поки що він ще тільки розвідує місцевість — так велить воєнне мистецтво.</w:t>
      </w:r>
    </w:p>
    <w:p>
      <w:r>
        <w:br/>
        <w:t>"Чи сказав ти вже Мані? Чи згодна вона?"</w:t>
      </w:r>
    </w:p>
    <w:p>
      <w:r>
        <w:br/>
        <w:t>Виходить, Олек хоче, щоб Маня все взнала? Маня вже давно розпитує, про що це вони так довго говорили тоді на вулиці. Владек таємниці не виказав, але тепер інша річ.</w:t>
      </w:r>
    </w:p>
    <w:p>
      <w:r>
        <w:br/>
        <w:t>— Олек хоче па тобі одружитися, не тепер, а коли виросте і зароблятиме.</w:t>
      </w:r>
    </w:p>
    <w:p>
      <w:r>
        <w:br/>
        <w:t>Маня примусила Владека повторити все детально і сказала, що вона повинна подумати, так зразу вона вирішити не може. Цілу неділю Маня думала й не говорила з Владеком, а під вечір написала вірші про те, що хоче стати Олековою дружиною. Дивна вона дівчинка, як вона ці вірші складає? Мабуть, Маня і справді буде колись Коноп-ніцькою, адже вона така маленька, а вже так до ладу придумує— все в риму. Можливо, і Олек буде полководцем, тому що в чужому місті він знайшов бібліотеку і роботу і вже шукає для себе школу. Заробляє він шість карбованців,— так писав Олек у третьому листі.</w:t>
      </w:r>
    </w:p>
    <w:p>
      <w:r>
        <w:br/>
        <w:t>Один тільки Владек ніколи не прославиться. А не хочеться ж усе життя тільки й робити, що розважувати мило, розливати гас та стежити, щоб не було пожежі...</w:t>
      </w:r>
    </w:p>
    <w:p>
      <w:r>
        <w:br/>
        <w:t>Закінчення</w:t>
      </w:r>
    </w:p>
    <w:p>
      <w:r>
        <w:br/>
        <w:t>Важко розпочати оповідь, а ще важче скінчити її... Скільки всього сталося за рік! А якщо таких років мине десять... п'ятнадцять? Як зміняться наші "Рицарі Честі"!</w:t>
      </w:r>
    </w:p>
    <w:p>
      <w:r>
        <w:br/>
        <w:t>Що сталося з ними, коли вони виросли, чи прославились вони? Чи лишився Олек вірний Мані, чи забув маленьку поетесу?</w:t>
      </w:r>
    </w:p>
    <w:p>
      <w:r>
        <w:br/>
        <w:t>Олек одружився з Манею і працює на фабриці Купца. Коли на фабриці був страйк, його обрали депутатом від робітників. За це він був висланий на-три роки, а коли вернувся, товариші обрали його своїм профспілковим організатором. його мрія збулася: він і справді став полководцем. І, хоч у його армії немає ні багнетів, ні гармат, вона численна, сильна й відважна.</w:t>
      </w:r>
    </w:p>
    <w:p>
      <w:r>
        <w:br/>
        <w:t>Маня працює на килимарській фабриці, і її щоденники друкуються в газеті. Маня завжди вміла цікаво розповідати і прекрасно змалювала все пережите. Адже дурниці якісь не стануть друкувати в газеті...</w:t>
      </w:r>
    </w:p>
    <w:p>
      <w:r>
        <w:br/>
        <w:t>А Владек, який мав стати знаменитим лікарем?</w:t>
      </w:r>
    </w:p>
    <w:p>
      <w:r>
        <w:br/>
        <w:t>"Я не став лікарем,— писав Владек у листі до Олека й Мані.— Я санітар, але зате знаменитий".</w:t>
      </w:r>
    </w:p>
    <w:p>
      <w:r>
        <w:br/>
        <w:t>Довга це історія, яким чином прославився Владек.</w:t>
      </w:r>
    </w:p>
    <w:p>
      <w:r>
        <w:br/>
        <w:t>Він найнявся на роботу в лікарню. Скромно робив своє діло і завжди був старанним, непомітним і працелюбним. Про нього навіть піхто й не знав — так, санітар, як і всі інші.</w:t>
      </w:r>
    </w:p>
    <w:p>
      <w:r>
        <w:br/>
        <w:t>Та якось одного разу Владек посварився з сестрою милосердя, тому що вона, коли не полюбить хворого, починає його гірше годувати,— адже й сестри милосердя бувають різні. А іншого разу він вилаяв фельдшера за те, що той не виконує своїх обов'язків — не ставить хворим градусники. Владека збиралися було вигнати, всі про нього заговорили.</w:t>
      </w:r>
    </w:p>
    <w:p>
      <w:r>
        <w:br/>
        <w:t>А потім сталось ось що. Хворому не зробили перев'язки, бо лікар, який його лікував, поїхав, а інший був зайнятий. Вночі у хворого піднявся жар, а фельдшер каже, що його це не стосується. Тоді Владек вимив руки, сам змінив пов'язку й написав рапорт: нехай його покарають за самовільність. Зчинився рейвах, цілий тиждень усе вирувало. Владека стали навіть побоюватись.</w:t>
      </w:r>
    </w:p>
    <w:p>
      <w:r>
        <w:br/>
        <w:t>І нарешті стався випадок, який остаточно прославив Владека.</w:t>
      </w:r>
    </w:p>
    <w:p>
      <w:r>
        <w:br/>
        <w:t>Прийшов з ревізією поважний сановник, весь в орденах, і вони з головним лікаром хотіли зайти до операційної зали, коли там ішла операція, а Владек їх не впустив, сказав, що це заборонено.</w:t>
      </w:r>
    </w:p>
    <w:p>
      <w:r>
        <w:br/>
        <w:t>— Впусти,— каже головний лікар.— Я тобі наказую.</w:t>
      </w:r>
    </w:p>
    <w:p>
      <w:r>
        <w:br/>
        <w:t>— Не можна заважати, не впущу, мій лікар заборонив,— відповідає Владек.</w:t>
      </w:r>
    </w:p>
    <w:p>
      <w:r>
        <w:br/>
        <w:t>Вони пошепталися про щось між собою.</w:t>
      </w:r>
    </w:p>
    <w:p>
      <w:r>
        <w:br/>
        <w:t>— Молодець, знаєш службу,— сказав сановник. І пішли геть.</w:t>
      </w:r>
    </w:p>
    <w:p>
      <w:r>
        <w:br/>
        <w:t>І ось приїхав з Кракова один великий хірург знайомитися з лікарнею.</w:t>
      </w:r>
    </w:p>
    <w:p>
      <w:r>
        <w:br/>
        <w:t>— Можна зайти до операційної? — з усмішкою запитує у Владека головний лікар.</w:t>
      </w:r>
    </w:p>
    <w:p>
      <w:r>
        <w:br/>
        <w:t>А гість із Кракова каже:</w:t>
      </w:r>
    </w:p>
    <w:p>
      <w:r>
        <w:br/>
        <w:t>— Значить, це і є ваш знаменитий санітар Владислав? — І потиснув Владекові руку.</w:t>
      </w:r>
    </w:p>
    <w:p>
      <w:r>
        <w:br/>
        <w:t>"Як бачите, мої дорогі, і я тепер "знаменитий",— пише Владек Олекові й Мані.</w:t>
      </w:r>
    </w:p>
    <w:p>
      <w:r>
        <w:br/>
        <w:t>У тому ж листі Владек повідомляє, що в батька з очима вже краще, що мама з Абу приїдуть до них на свята й що він просить Олека порекомендувати йому адвоката, який написав би статут Спілки медичних працівників.</w:t>
      </w:r>
    </w:p>
    <w:p>
      <w:r>
        <w:br/>
        <w:t>"Пам'ятаєте наш статут "Рицарів Честі"? Дивовижно, як усе збувається в житті!"</w:t>
      </w:r>
    </w:p>
    <w:p>
      <w:r>
        <w:br/>
        <w:t>* * *</w:t>
      </w:r>
    </w:p>
    <w:p>
      <w:r>
        <w:br/>
        <w:t>Діти! Дерзайте, мрійте про славні діла! Щось та збудеться!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