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Скарб</w:t>
      </w:r>
    </w:p>
    <w:p>
      <w:r>
        <w:br/>
        <w:t xml:space="preserve"> 1&lt;br /&gt;</w:t>
        <w:br/>
        <w:t>Жив колись у нас кумедний&lt;br /&gt;</w:t>
        <w:br/>
        <w:t>Чоловік, Юхимом звався,&lt;br /&gt;</w:t>
        <w:br/>
        <w:t>Забагатіти відразу&lt;br /&gt;</w:t>
        <w:br/>
        <w:t>Все він якось сподівався.&lt;br /&gt;</w:t>
        <w:br/>
        <w:t>"Я вже,— каже,— добре знаю:&lt;br /&gt;</w:t>
        <w:br/>
        <w:t>Є в землі скарбів багато&lt;br /&gt;</w:t>
        <w:br/>
        <w:t>І усі їх взяти можна&lt;br /&gt;</w:t>
        <w:br/>
        <w:t>Під Купаловеє свято.&lt;br /&gt;</w:t>
        <w:br/>
        <w:t>Та на лихо я і досі&lt;br /&gt;</w:t>
        <w:br/>
        <w:t>Ще не знаю, як їх брати,&lt;br /&gt;</w:t>
        <w:br/>
        <w:t>Треба щось там ворожити,&lt;br /&gt;</w:t>
        <w:br/>
        <w:t>Треба щось там чарувати".&lt;br /&gt;</w:t>
        <w:br/>
        <w:t>І усе про скарб той дума.&lt;br /&gt;</w:t>
        <w:br/>
        <w:t>І додумався до того,&lt;br /&gt;</w:t>
        <w:br/>
        <w:t>Що в думках опріче скарбу&lt;br /&gt;</w:t>
        <w:br/>
        <w:t>В голові нема нічого.&lt;br /&gt;</w:t>
        <w:br/>
        <w:t>І Юхимові приснилось,&lt;br /&gt;</w:t>
        <w:br/>
        <w:t>Що в великім нашім лісі,&lt;br /&gt;</w:t>
        <w:br/>
        <w:t>За сімнадцять гін од краю,&lt;br /&gt;</w:t>
        <w:br/>
        <w:t>У кущах десь при орісі,&lt;br /&gt;</w:t>
        <w:br/>
        <w:t>Скарб лежить там незліченний,&lt;br /&gt;</w:t>
        <w:br/>
        <w:t>Але взяти гроші зможе&lt;br /&gt;</w:t>
        <w:br/>
        <w:t>Тільки той, хто певним словом&lt;br /&gt;</w:t>
        <w:br/>
        <w:t>Скарб заклятий завороже.&lt;br /&gt;</w:t>
        <w:br/>
        <w:t>Встав Юхим і вже не знає,&lt;br /&gt;</w:t>
        <w:br/>
        <w:t>Що почати, що й робити:&lt;br /&gt;</w:t>
        <w:br/>
        <w:t>Якщо він скарба не візьме,&lt;br /&gt;</w:t>
        <w:br/>
        <w:t>То не може й в світі жити.&lt;br /&gt;</w:t>
        <w:br/>
        <w:t>Але як його узяти,&lt;br /&gt;</w:t>
        <w:br/>
        <w:t>Як того не знаєш слова?&lt;br /&gt;</w:t>
        <w:br/>
        <w:t>Думав-думав і надумав —&lt;br /&gt;</w:t>
        <w:br/>
        <w:t>От і поміч вже готова.&lt;br /&gt;</w:t>
        <w:br/>
        <w:t>Зразу шапку надіває&lt;br /&gt;</w:t>
        <w:br/>
        <w:t>Та й іде швиденько з хати:&lt;br /&gt;</w:t>
        <w:br/>
        <w:t>Поспішається скоріше&lt;br /&gt;</w:t>
        <w:br/>
        <w:t>В кума ради поспитати.&lt;br /&gt;</w:t>
        <w:br/>
        <w:t>2&lt;br /&gt;</w:t>
        <w:br/>
        <w:t>Кум його, коваль путящий,&lt;br /&gt;</w:t>
        <w:br/>
        <w:t>Був тоді у кузні саме&lt;br /&gt;</w:t>
        <w:br/>
        <w:t>І розпечене залізо&lt;br /&gt;</w:t>
        <w:br/>
        <w:t>На ковадло тяг кліщами.&lt;br /&gt;</w:t>
        <w:br/>
        <w:t>Поздоровкались. Потроху&lt;br /&gt;</w:t>
        <w:br/>
        <w:t>Розбалакались про діло,&lt;br /&gt;</w:t>
        <w:br/>
        <w:t>І Юхим йому говорить&lt;br /&gt;</w:t>
        <w:br/>
        <w:t>Те, про що казать кортіло:&lt;br /&gt;</w:t>
        <w:br/>
        <w:t>"Знаю я у лісі, куме,&lt;br /&gt;</w:t>
        <w:br/>
        <w:t>Незліченний скарб багатий,&lt;br /&gt;</w:t>
        <w:br/>
        <w:t>Та того не знаю слова,&lt;br /&gt;</w:t>
        <w:br/>
        <w:t>Що ним можна скарб узяти.&lt;br /&gt;</w:t>
        <w:br/>
        <w:t>То навчи мене, мій куме,&lt;br /&gt;</w:t>
        <w:br/>
        <w:t>Вічно дякувати буду&lt;br /&gt;</w:t>
        <w:br/>
        <w:t>Й половину відступаю&lt;br /&gt;</w:t>
        <w:br/>
        <w:t>Я з усього, що здобуду".&lt;br /&gt;</w:t>
        <w:br/>
        <w:t>"Добре! — кум йому говоре.—&lt;br /&gt;</w:t>
        <w:br/>
        <w:t>Ось що мусиш ти робити:&lt;br /&gt;</w:t>
        <w:br/>
        <w:t>Під Івана під Купала&lt;br /&gt;</w:t>
        <w:br/>
        <w:t>В ліс на місце сам іди ти.&lt;br /&gt;</w:t>
        <w:br/>
        <w:t>В лісі папороть цвістиме,&lt;br /&gt;</w:t>
        <w:br/>
        <w:t>Квітку ти зірви із неї,&lt;br /&gt;</w:t>
        <w:br/>
        <w:t>А тоді і підеш зараз&lt;br /&gt;</w:t>
        <w:br/>
        <w:t>До ліщини до тієї.&lt;br /&gt;</w:t>
        <w:br/>
        <w:t>А як буде в тебе квітка,&lt;br /&gt;</w:t>
        <w:br/>
        <w:t>Скарб до тебе сам прибуде".&lt;br /&gt;</w:t>
        <w:br/>
        <w:t>А Юхим його питає:&lt;br /&gt;</w:t>
        <w:br/>
        <w:t>"Ну, а чим же скарб той буде?"&lt;br /&gt;</w:t>
        <w:br/>
        <w:t>Кум і каже: "Скарб усяко&lt;br /&gt;</w:t>
        <w:br/>
        <w:t>Виявляється, буває:&lt;br /&gt;</w:t>
        <w:br/>
        <w:t>Часом свічкою, а часом&lt;br /&gt;</w:t>
        <w:br/>
        <w:t>Дідьком лисим причвалає.&lt;br /&gt;</w:t>
        <w:br/>
        <w:t>Як побачиш, що ітиме,&lt;br /&gt;</w:t>
        <w:br/>
        <w:t>Не тікай тоді від нього,&lt;br /&gt;</w:t>
        <w:br/>
        <w:t>Стій, не руш ні трохи з місця&lt;br /&gt;</w:t>
        <w:br/>
        <w:t>І не бійся ти нічого.&lt;br /&gt;</w:t>
        <w:br/>
        <w:t>Як підійде — вдар по пиці,&lt;br /&gt;</w:t>
        <w:br/>
        <w:t>Та добряче вдар — дивися!&lt;br /&gt;</w:t>
        <w:br/>
        <w:t>І промов: "Амінь, на гроші&lt;br /&gt;</w:t>
        <w:br/>
        <w:t>Та на злото розпадися!"&lt;br /&gt;</w:t>
        <w:br/>
        <w:t>Побалакали ще трохи,&lt;br /&gt;</w:t>
        <w:br/>
        <w:t>І пішов Юхим додому,&lt;br /&gt;</w:t>
        <w:br/>
        <w:t>Радий.дуже, та про радість&lt;br /&gt;</w:t>
        <w:br/>
        <w:t>Він не каже ще нікому.&lt;br /&gt;</w:t>
        <w:br/>
        <w:t>3&lt;br /&gt;</w:t>
        <w:br/>
        <w:t>Ось прийшов Іван Купало,&lt;br /&gt;</w:t>
        <w:br/>
        <w:t>Ось і ніч уже надходе,&lt;br /&gt;</w:t>
        <w:br/>
        <w:t>І Юхим на те узлісся .&lt;br /&gt;</w:t>
        <w:br/>
        <w:t>Перед північчю приходе.&lt;br /&gt;</w:t>
        <w:br/>
        <w:t>Де ж та папороть? Немає!&lt;br /&gt;</w:t>
        <w:br/>
        <w:t>Не цвіте ніщо й не сяє,&lt;br /&gt;</w:t>
        <w:br/>
        <w:t>А Юхим блукає в лісі,&lt;br /&gt;</w:t>
        <w:br/>
        <w:t>Все ту папороть шукає.&lt;br /&gt;</w:t>
        <w:br/>
        <w:t>Довго він блукав без діла,&lt;br /&gt;</w:t>
        <w:br/>
        <w:t>Заболіли й ноги в нього,&lt;br /&gt;</w:t>
        <w:br/>
        <w:t>А знайти не довелося&lt;br /&gt;</w:t>
        <w:br/>
        <w:t>В лісі темному нічого.&lt;br /&gt;</w:t>
        <w:br/>
        <w:t>Утомився, сів під дубом&lt;br /&gt;</w:t>
        <w:br/>
        <w:t>Там, де мусить скарб лежати,&lt;br /&gt;</w:t>
        <w:br/>
        <w:t>Може, скарб без квітки вийде —&lt;br /&gt;</w:t>
        <w:br/>
        <w:t>Треба, дума, підождати.&lt;br /&gt;</w:t>
        <w:br/>
        <w:t>Довго ждав-сидів, сердега,&lt;br /&gt;</w:t>
        <w:br/>
        <w:t>А нічого ще немає,&lt;br /&gt;</w:t>
        <w:br/>
        <w:t>І вже голову на груди&lt;br /&gt;</w:t>
        <w:br/>
        <w:t>Тихий сон йому схиляє.&lt;br /&gt;</w:t>
        <w:br/>
        <w:t>Коли чує: щось у лісі&lt;br /&gt;</w:t>
        <w:br/>
        <w:t>Затріщало, зашуміло,&lt;br /&gt;</w:t>
        <w:br/>
        <w:t>Скочив він з землі, злякався,&lt;br /&gt;</w:t>
        <w:br/>
        <w:t>Затрусилося все тіло.&lt;br /&gt;</w:t>
        <w:br/>
        <w:t>Далі здумав, що не треба&lt;br /&gt;</w:t>
        <w:br/>
        <w:t>Тут лякатися нічого,&lt;br /&gt;</w:t>
        <w:br/>
        <w:t>І кулак зобгавши, жде він&lt;br /&gt;</w:t>
        <w:br/>
        <w:t>З лісу скарбу золотого.&lt;br /&gt;</w:t>
        <w:br/>
        <w:t>Аж і справді: щось виходе,&lt;br /&gt;</w:t>
        <w:br/>
        <w:t>Лисий дідько насуває,&lt;br /&gt;</w:t>
        <w:br/>
        <w:t>А Юхим його до себе&lt;br /&gt;</w:t>
        <w:br/>
        <w:t>Ближче, ближче підпускає.&lt;br /&gt;</w:t>
        <w:br/>
        <w:t>Підпустив — як дасть по пиці.&lt;br /&gt;</w:t>
        <w:br/>
        <w:t>"Розпадись! — кричить,— на злото!&lt;br /&gt;</w:t>
        <w:br/>
        <w:t>Розпадись!" Але ж погляне —&lt;br /&gt;</w:t>
        <w:br/>
        <w:t>То не дідько, ні! Та що то?&lt;br /&gt;</w:t>
        <w:br/>
        <w:t>То коваль, то кум Юхимів&lt;br /&gt;</w:t>
        <w:br/>
        <w:t>За обличчя ухопився&lt;br /&gt;</w:t>
        <w:br/>
        <w:t>І кричить: "Чи не здурів ти,&lt;br /&gt;</w:t>
        <w:br/>
        <w:t>А чи, може, ти сказився?!&lt;br /&gt;</w:t>
        <w:br/>
        <w:t>Не діждавшись, я до нього&lt;br /&gt;</w:t>
        <w:br/>
        <w:t>В ліс прийшов, щоб пособляти...&lt;br /&gt;</w:t>
        <w:br/>
        <w:t>А за віщо маєш биться .&lt;br /&gt;</w:t>
        <w:br/>
        <w:t>Так, недовірку ти клятий!&lt;br /&gt;</w:t>
        <w:br/>
        <w:t>На ж тобі за це!" Зчепились,&lt;br /&gt;</w:t>
        <w:br/>
        <w:t>А Юхим кричить: "Куди ти?&lt;br /&gt;</w:t>
        <w:br/>
        <w:t>Думав я, що скарб виходить,&lt;br /&gt;</w:t>
        <w:br/>
        <w:t>Сам же ти казав, щоб бити!"&lt;br /&gt;</w:t>
        <w:br/>
        <w:t>А коваль кричить: "А можна&lt;br /&gt;</w:t>
        <w:br/>
        <w:t>Не розгледівши та биться?&lt;br /&gt;</w:t>
        <w:br/>
        <w:t>Ось як дам тобі — навчу я,&lt;br /&gt;</w:t>
        <w:br/>
        <w:t>Перш ніж битися,— дивиться!"&lt;br /&gt;</w:t>
        <w:br/>
        <w:t>І зоря ще не займалась,&lt;br /&gt;</w:t>
        <w:br/>
        <w:t>А куми уже побились,&lt;br /&gt;</w:t>
        <w:br/>
        <w:t>Без скарбів прийшли додому&lt;br /&gt;</w:t>
        <w:br/>
        <w:t>І надовго посварились.&lt;br /&gt;</w:t>
        <w:br/>
        <w:t>А не вірили б дурниці&lt;br /&gt;</w:t>
        <w:br/>
        <w:t>Та за нею не вганяли,&lt;br /&gt;</w:t>
        <w:br/>
        <w:t>То й чубів вони б даремно&lt;br /&gt;</w:t>
        <w:br/>
        <w:t>В лісі не повискубали.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Скарб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