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Сіроманець</w:t>
      </w:r>
    </w:p>
    <w:p>
      <w:r>
        <w:br/>
        <w:t xml:space="preserve"> &lt;p&gt;Вночі прийшла осінь, і вовк хмукнув на сизий листок ожини, хмукнув і сказав: "Ого-го!" Тоді він підняв лапу і лапою вмився. Промив очі, пострушував з себе листя, послухав свист синиці і знову ліг.</w:t>
      </w:r>
    </w:p>
    <w:p>
      <w:r>
        <w:br/>
        <w:t>— Далеко! — сказав він собі.— А навіщо?</w:t>
      </w:r>
    </w:p>
    <w:p>
      <w:r>
        <w:br/>
        <w:t>Потім вовк заспівав. Він співав тихим старим голосом, і така дорога лежала за ним, що аж за Одесою і за Єгиптом виднілася кожна бадилина. Вовк лежав між грибами, очима у поле, і над ним по листочку опадав ліс.</w:t>
      </w:r>
    </w:p>
    <w:p>
      <w:r>
        <w:br/>
        <w:t>Звали його Сіроманцем, і він був найстарішим вовком у світі. Все своє сіроманче життя він водив зграю. Молоді вовки з лісів і яруг мріяли пройти у нього бойову вовчу стратегію і тактику. Він снився молодим вовчицям.</w:t>
      </w:r>
    </w:p>
    <w:p>
      <w:r>
        <w:br/>
        <w:t>Не один кінь з предсмертним кривавим хрипом падав на траву чи на сніг од зубів Сіроманця.</w:t>
      </w:r>
    </w:p>
    <w:p>
      <w:r>
        <w:br/>
        <w:t>Його проклинали конюхи і пастухи.</w:t>
      </w:r>
    </w:p>
    <w:p>
      <w:r>
        <w:br/>
        <w:t>Коли ж нічого було їсти і вовк пересиджував день або й три на болоті чи в чагарях, то й зграя сиділа позаду нього, кусаючи себе за хвости.</w:t>
      </w:r>
    </w:p>
    <w:p>
      <w:r>
        <w:br/>
        <w:t>— Не здохнете! — казав їй вовк.— Вам аби їсти! Лягайте та спіть. У мене самого живіт — аж можна почухати його крізь спину!</w:t>
      </w:r>
    </w:p>
    <w:p>
      <w:r>
        <w:br/>
        <w:t>І зграя мовчечки лягала.</w:t>
      </w:r>
    </w:p>
    <w:p>
      <w:r>
        <w:br/>
        <w:t>Отоді вовк ставав на великий піст. В таку пору він любив, як цвітуть будяки. Їхні малинові голови під ластівками навпроти хмар нагадували вовкові рясну велику кров, і він, засинаючи, медово позіхав.</w:t>
      </w:r>
    </w:p>
    <w:p>
      <w:r>
        <w:br/>
        <w:t>Тепер, на старість, вовк осліп. Бурхлива темнота зацарювала в його очах. Один лише нюх водив його по світу. І кашляти вже почав. І снився щоночі йому єдиний сон: срібні очі постріляних вовченят, постріляні вовчиці з білими зубами у землю, і снився він собі сам.</w:t>
      </w:r>
    </w:p>
    <w:p>
      <w:r>
        <w:br/>
        <w:t>Свистіла уві сні синиця, хропли миші у норах, і здалеку запахло кіньми. Сіроманець здув прилиплий до носа листок, встав і пішов на кінський той запах.</w:t>
      </w:r>
    </w:p>
    <w:p>
      <w:r>
        <w:br/>
        <w:t>За лісом при горі-долині миготіло село. Бід села охляп на коні їхав Василь Чепіжний. Кінь крутився під ним, харапудився, але Василь бив його прикладом рушниці по заду, і кінь віз його далі.</w:t>
      </w:r>
    </w:p>
    <w:p>
      <w:r>
        <w:br/>
        <w:t>Сіроманець похлебтав з калюжі води, лугом відбіг від лісу і від дороги, заліг за копицею сіна. Нанюхав у сіні кількатеро мишей, підснідав ними і знову виструнчив носа у спину Василя Чепіжного та його коня.</w:t>
      </w:r>
    </w:p>
    <w:p>
      <w:r>
        <w:br/>
        <w:t>Чепіжний в’їхав конем у мокрий ліс. Сіроманець поволеньки на старих своїх лапах рушив за ними.</w:t>
      </w:r>
    </w:p>
    <w:p>
      <w:r>
        <w:br/>
        <w:t>Чепіжний наставив вуха на лісову невідомість, сплигнув з коня, перекинув рушницю з руки в руку, повів коня стежкою, вивів його на галявину, прив'язав до сосни, а сам відійшов і заліг у ямі.</w:t>
      </w:r>
    </w:p>
    <w:p>
      <w:r>
        <w:br/>
        <w:t>Сіроманець заліг і собі позаду Василя Чепіжного і його коня. Вітер дув Сіроманцеві в ніс. Вітер гостро пахнув конем, але між конем і Сіроманцем лежав Чепіжний та його рушниця.</w:t>
      </w:r>
    </w:p>
    <w:p>
      <w:r>
        <w:br/>
        <w:t>Щось хряснуло в соснах! Василь зняв картуза і задихав у нього. Кінь затрусився, застриг вухами і ліг на землю.</w:t>
      </w:r>
    </w:p>
    <w:p>
      <w:r>
        <w:br/>
        <w:t>— Не лягай! Не лягай на землю! — зашепотів коневі Василь Чепіжний.— Встань! Встань і пахни!</w:t>
      </w:r>
    </w:p>
    <w:p>
      <w:r>
        <w:br/>
        <w:t>Знову щось мокро хряснуло в лісі. Рушниця в руках Василя Чепіжного сіпнулася на той хряскіт, око завмерло на мушці.</w:t>
      </w:r>
    </w:p>
    <w:p>
      <w:r>
        <w:br/>
        <w:t>Кінь не вставав, дрібно тремтів, падали краплі на нього, і від кожної крапелини він здригався, як від пострілу.</w:t>
      </w:r>
    </w:p>
    <w:p>
      <w:r>
        <w:br/>
        <w:t>"Старе і хворе! — подумав про свого коня Чепіжний.— Чом він тебе не з’їв, коли ти ще було молоде!.. То вже лежи, а прийде — на цей раз я його неодмінно укохкаю!"</w:t>
      </w:r>
    </w:p>
    <w:p>
      <w:r>
        <w:br/>
        <w:t>Свиснула синиця. Її порожній осінній свист не сподобався Чепіжному. Посіявся дощ. Чепіжний одягнув картуза і ліг щокою на курки. Так вони і лежали: кінь, Чепіжний, а поза ними вовк.</w:t>
      </w:r>
    </w:p>
    <w:p>
      <w:r>
        <w:br/>
        <w:t>Вовк звівся на лапи.</w:t>
      </w:r>
    </w:p>
    <w:p>
      <w:r>
        <w:br/>
        <w:t>Не встиг Чепіжний ойкнути, як вибита з його рук рушниця полетіла в кущі, і Сіроманець задихав йому в покраплену дощем горлянку.</w:t>
      </w:r>
    </w:p>
    <w:p>
      <w:r>
        <w:br/>
        <w:t>Скочив на ноги кінь, хилитнув сосною, заіржав, відірвався, повалив один кущ, другий — Сіроманець побіг було за ним, проскочив галявину, але повернувся до Чепіжного. Чепіжний світив сірник по сірникові, задкував лісом від Сіроманця, відмахувався патронташем, ускочив в болото, у воду, в мочарі — Сіроманець спокійно ішов за ним.</w:t>
      </w:r>
    </w:p>
    <w:p>
      <w:r>
        <w:br/>
        <w:t>— На, на, все, що хочеш, на! — викидав під ніс Сіроманцеві Чепіжний із торбини і хліб, і бринзу, патрони викидав.</w:t>
      </w:r>
    </w:p>
    <w:p>
      <w:r>
        <w:br/>
        <w:t>Сіроманець загнав Чепіжного по шию в озеро і сам сів на березі.</w:t>
      </w:r>
    </w:p>
    <w:p>
      <w:r>
        <w:br/>
        <w:t>Перед оком Чепіжного на воді тихенько кипів осінній дощ, за осокою сірів Сіроманець.</w:t>
      </w:r>
    </w:p>
    <w:p>
      <w:r>
        <w:br/>
        <w:t>— Замерзаю! — кричав Чепіжний крізь дощ над водою.— Пропаду! Пропадаю! Гав! Гав! Гав! — загавкав Чепіжний до Сіроманця і люто рушив з води на нього.— На мене — їж! Жери мене! Зжери мене, як ти з’їв мою козу восьмого березня! Я перебив твою зграю і вовченят перебив, я!</w:t>
      </w:r>
    </w:p>
    <w:p>
      <w:r>
        <w:br/>
        <w:t>Чепіжний вигрібся на берег, плюнув у руки і кинувся на вовка.</w:t>
      </w:r>
    </w:p>
    <w:p>
      <w:r>
        <w:br/>
        <w:t>Сіроманець збив його своїми старими грудьми назад, у воду...</w:t>
      </w:r>
    </w:p>
    <w:p>
      <w:r>
        <w:br/>
        <w:t>Мрячився дощ, при горі-долині миготіло село, гуркотів у небі високий літак.</w:t>
      </w:r>
    </w:p>
    <w:p>
      <w:r>
        <w:br/>
        <w:t>Прилетів вертоліт. Порозганяв на вигоні курей і сів перед вікнами села — Сашко побіг і собі подивитися. З вертольота вилізло шестеро дядьків з рушницями та патронташами, до них від контори почвалав з обмотаною шиєю Василь Чепіжний.</w:t>
      </w:r>
    </w:p>
    <w:p>
      <w:r>
        <w:br/>
        <w:t>— А видумали — що?! — бухикав щасливий Чепіжний.— Він причаївся тут, у нашому лісі, до ранку держав мене по шию в воді, мало я дуба не врізав! А тут ще зуб розболівся... Коли б не зуб, то я сам би перегриз йому горло! Я вже йому й коня прив’язав до сосни, коли ж чую: на рушницю мою тільки хтось плиг із кущів, мах — і рушниця летить, наче її й не було у моїх оцих-о руках! Дивлюсь, а він уже стоїть переді мною, як грім. Зуби не зуби, а метрові кілки затесані, язичище горить, як черінь, і пахне від нього кров’ю. Тоді він лапою обмацав мої кишені, зняв з оцієї ось шиї торбу з хлібом і каже, прямо-таки так і каже: "Руки вгору!" Що робити? Піднімаю. Стою. Злякався. Він облизався і гарчить далі: "Кажи спасибі, що я сьогодні не голодний. Але затям: доїм усіх ваших коней, візьмуся тоді за вас і за ваших дітей, а тебе, Чепіжний, першого з’їм! Марш з мого лісу!" Я задки-задки, руки болять, дощ у рукави наливається, отак і відступаю, а він іде, хліб мій жує, пожує і виплюне — не голодний! Дивлюсь: позаду мене вода, озеро. Хотів я озеро було обійти, дорогою задкувати, так він до мене тільки — плиг! Та лапою по морді мене тільки — лясь! "Лізь,— каже,— у воду, Чепіжний, бо з’їм, хоча я сьогодні і не голодний". Що робити? Лізу. Стою по шию. Руки над головою, рукава повні дощу, ллється, одним словом, вода згори і зсередини, кругом вода. А він сідає на березі, обмотується хвостом і починає, ви вірите, співати "Закувала та сива зозуля...".</w:t>
      </w:r>
    </w:p>
    <w:p>
      <w:r>
        <w:br/>
        <w:t>— Може б, вам, Василю Дмитровичу, лягти, ну, не в лікарню, а так десь удома, та відпочити? Півночі простояти по шию у воді — так і до пропасниці недовго...— сказав хтось із мисливців.</w:t>
      </w:r>
    </w:p>
    <w:p>
      <w:r>
        <w:br/>
        <w:t>— А що, я щось не те сказав? — визвірився Чепіжний. Потім пожував шнурка від вуха шапки,— сьогодні він був у шапці,— трохи заспокоївся.— Правда, я зранку добряче випив, та як і не вип’єш після такого потопу?</w:t>
      </w:r>
    </w:p>
    <w:p>
      <w:r>
        <w:br/>
        <w:t>Сашко бачив, як біжать від своїх хат Шевчук з Побігайлом, вимахують рушницями І просто руками, підбігають до гурту, і вся ця рушнича армія заходить у контору.</w:t>
      </w:r>
    </w:p>
    <w:p>
      <w:r>
        <w:br/>
        <w:t>Сашко і собі хотів було зайти, але сторожиха баба Маня не пустила:</w:t>
      </w:r>
    </w:p>
    <w:p>
      <w:r>
        <w:br/>
        <w:t>— Іди-но ти краще вроки вчи, а то скажу батькові!</w:t>
      </w:r>
    </w:p>
    <w:p>
      <w:r>
        <w:br/>
        <w:t>Сашко ще раз обійшов вертоліт. Вертоліт нагадував Сашкові великого пуголовка.</w:t>
      </w:r>
    </w:p>
    <w:p>
      <w:r>
        <w:br/>
        <w:t>"Тепер пропав Сіроманець!" — подумав Сашко, і йому стало сумно біля цього пуголовка.</w:t>
      </w:r>
    </w:p>
    <w:p>
      <w:r>
        <w:br/>
        <w:t>На подвір'ї стояв газик: батько приїхав на обід. Мати з рушником через плече зливала батькові на руки.</w:t>
      </w:r>
    </w:p>
    <w:p>
      <w:r>
        <w:br/>
        <w:t>— Тату, прилетіли!</w:t>
      </w:r>
    </w:p>
    <w:p>
      <w:r>
        <w:br/>
        <w:t>— Хто, синочку?</w:t>
      </w:r>
    </w:p>
    <w:p>
      <w:r>
        <w:br/>
        <w:t>— Аж з області. Може б, ти зараз сходив до них та що сказав? По Сіроманця прилетіли! А це ж то нечесно — він один, а їх онде скільки! Тату, вони з дядьком Чепіжним у конторі, сходи!</w:t>
      </w:r>
    </w:p>
    <w:p>
      <w:r>
        <w:br/>
        <w:t>— А що ж їм тато може сказати? — мати подала батькові рушник.</w:t>
      </w:r>
    </w:p>
    <w:p>
      <w:r>
        <w:br/>
        <w:t>— Як-то що? — здивувався Сашко,— Татко — голова колгоспу!</w:t>
      </w:r>
    </w:p>
    <w:p>
      <w:r>
        <w:br/>
        <w:t>— А Сіроманець — то вовк!</w:t>
      </w:r>
    </w:p>
    <w:p>
      <w:r>
        <w:br/>
        <w:t>— Вовк, мамо, вовк!</w:t>
      </w:r>
    </w:p>
    <w:p>
      <w:r>
        <w:br/>
        <w:t>— Він не колгоспівський, і тато за нього не відповідає.</w:t>
      </w:r>
    </w:p>
    <w:p>
      <w:r>
        <w:br/>
        <w:t>— Тату, так? — Сашко мало не кричав.— Раз він не колгоспівський, то чий же він і що, його треба, виходить, убивати?</w:t>
      </w:r>
    </w:p>
    <w:p>
      <w:r>
        <w:br/>
        <w:t>— Та не знайдуть вони Сіроманця, синочку. Сіроманець найхитріший вовк у світі,— сказав тато.</w:t>
      </w:r>
    </w:p>
    <w:p>
      <w:r>
        <w:br/>
        <w:t>— А зграю його ж перебили і вовченят! Сам дядько Василь премій за вовків получив стільки, що аж чорного мотоцикла купив.</w:t>
      </w:r>
    </w:p>
    <w:p>
      <w:r>
        <w:br/>
        <w:t>— А ти, Сашко, забув,— обізвалась від столу мати,— скільки Сіроманець коней та овець переїв?</w:t>
      </w:r>
    </w:p>
    <w:p>
      <w:r>
        <w:br/>
        <w:t>— Скільки? От скажи, тату, скільки?</w:t>
      </w:r>
    </w:p>
    <w:p>
      <w:r>
        <w:br/>
        <w:t>— У нашому колгоспі — нічого. Правда, козу дядька Чепіжного...</w:t>
      </w:r>
    </w:p>
    <w:p>
      <w:r>
        <w:br/>
        <w:t>— Так,— паленів Сашко,— козу з'їв. Бо дядька Чепіжного Сіроманець не любить. Дядько Чепіжний на нього ями копає по лісосмугах. А коли пропала вівця, то всі звернули на Сіроманця. А Сіроманець її в очі не бачив.</w:t>
      </w:r>
    </w:p>
    <w:p>
      <w:r>
        <w:br/>
        <w:t>— Побігайло відшкодував: заплатив штраф,— сказав батько.</w:t>
      </w:r>
    </w:p>
    <w:p>
      <w:r>
        <w:br/>
        <w:t>— Тоді хто з них вовк — Сіроманець чи дядько Побігайло, що на своїх іменинах ту вівцю з’їв?</w:t>
      </w:r>
    </w:p>
    <w:p>
      <w:r>
        <w:br/>
        <w:t>— Дався тобі цей вовк,— сказала мати,— і що ти з нього робиш святого?</w:t>
      </w:r>
    </w:p>
    <w:p>
      <w:r>
        <w:br/>
        <w:t>— Так він живий, мамо, і йому треба жити. А потім, на те він і вовк: не буде ж він їсти манну кашу, як я. І ніхто не пече йому і не варить.</w:t>
      </w:r>
    </w:p>
    <w:p>
      <w:r>
        <w:br/>
        <w:t>— Це у твого вовка голова не варить: загнав дядька Чепіжного в холодну воду по шию. Тепер хай тікає, куди очі бачать!</w:t>
      </w:r>
    </w:p>
    <w:p>
      <w:r>
        <w:br/>
        <w:t>— Та не впораються вони з Сіроманцем,— знову сказав батько.— Доки вони там гомонять у конторі, Сіроманець накивав п’ятами — не те вертольотом, ракетою його не доженеш. Іди, сину, до школи, бо спізнишся.</w:t>
      </w:r>
    </w:p>
    <w:p>
      <w:r>
        <w:br/>
        <w:t>До школи Сашко ходив далеченько. До школи була і дорога, нею ходили всі, хто хотів, а Сашко ходив стежкою, лісом. Лісом, потім трохи полем, за полем починався райцентр, а в ньому скраєчку стояла Сашкова триповерхова біла школа.</w:t>
      </w:r>
    </w:p>
    <w:p>
      <w:r>
        <w:br/>
        <w:t>Сашко пройшов ліс, вийшов у поле, як почув скрекотіння вертольота: півколом низесенько над лісом він летів на Сашка. Сашко чи злякався, чи що, але сів на землю і прикрився портфелем: над Сашком пролітало однооке обличчя Чепіжного, воно швидко летіло туди, у степи, у яри, за Буг, до лиманів, Сіроманцеві на погибель.</w:t>
      </w:r>
    </w:p>
    <w:p>
      <w:r>
        <w:br/>
        <w:t>Того дня до школи Сашко не пішов. Він повернувся до лісу, пригарбав листям портфель, щоб не носитися, подивився на срібне павутиння на сучках, на павучків, заліз рукою у низеньке порожнє чиєсь гніздечко, пошарудів у гніздечку опалим листям і — куди б це його піти? — подався до яру.</w:t>
      </w:r>
    </w:p>
    <w:p>
      <w:r>
        <w:br/>
        <w:t>У яру нічого не росло — боялося весняних вод: з полів саме цим яром летіла весняна вода і могла забрати не те що деревину або кущ, а навіть і п’ятеро вертольотів, коли б вони їй стали на дорозі. Тому яр порожнів і влітку і восени. Дріботіли по ньому вівці та кози, скубли під молочаєм присохлу траву та боялися Сіроманця.</w:t>
      </w:r>
    </w:p>
    <w:p>
      <w:r>
        <w:br/>
        <w:t>У яру пахло овечим та козячим духом, хоч їх самих давно вже перегнали в інші ситіші місця. Нагрітий за літо яр дихав Сашкові в обличчя перецвілими будяками. Тихо пливло павутиння, і тоненька хмарина лежала над яром, наче капустяний листок. Сашко приліг на молочай і заплющив очі: "Де він є, отой Сіроманець? — думав собі Сашко.— Взяв би та й утік десь в інші краї чи гори, де вовків люблять. Аби я був вовком, я б тоді все розказав Сіроманцю і про Василя Чепіжного, як він ночами краде у полі солому на мотоциклі: під’їде до скирти, нав’яже на дріт в’язку соломи, прив’яже до мотоцикла ззаду і тягне. І ніхто не ганяється за Чепіжним на вертольоті! Ніхто! Ні за ним і ні за такими, як Побігайло!"</w:t>
      </w:r>
    </w:p>
    <w:p>
      <w:r>
        <w:br/>
        <w:t>Вечоріло, Сіре повітря між вечором і ніччю текло собі яром до лісу, і в такому повітрі над Сашком летіла чи то сорока, чи інший хтось. Сашко поплентався до лісу по портфель. Поминув сосняк, пішов дубиною; в дубині вечеряли дятли, наїдаючись, видно, на зиму. Ще по дорозі провів рукою по ліщині, намацав горішок, кинув на зуби: горішок сухо стрельнув під зубами; гойднувся листок на березі, наче подумав: падати йому сьогодні чи почекати краще до завтра.</w:t>
      </w:r>
    </w:p>
    <w:p>
      <w:r>
        <w:br/>
        <w:t>Раптом Сашко відчув, що хтось дивиться йому в спину: за дубом хтось стояв! "Піти глянути чи не йти? А може, воно звір який та ще вкусить? — завагався Сашко. Але вирішив: — Чого це я та стану його боятися? Піду гляну".</w:t>
      </w:r>
    </w:p>
    <w:p>
      <w:r>
        <w:br/>
        <w:t>За дубом стояло теля. Відбилося, мабуть, заблудило, не знає, куди іти.</w:t>
      </w:r>
    </w:p>
    <w:p>
      <w:r>
        <w:br/>
        <w:t>— Що, дурнесеньке, страшно? І їсти хочеш? Ото не треба блудити,— Сашко підійшов до теляти, хотів було почесати йому за вухом, але рука завмерла: перед Сашком стояв вовк. Сіроманець. Сашко задерев’янів. Сіроманець тим часом обнюхав його з ніг до голови, лизнув на куртці ґудзика і ліг на листя. Сашко потроху відторопів, прийшов до тями і сам сів навпочіпки біля Сіроманця.</w:t>
      </w:r>
    </w:p>
    <w:p>
      <w:r>
        <w:br/>
        <w:t>Вовк потягнувся до нього мордою і ще раз лизнув Сашкове коліно.</w:t>
      </w:r>
    </w:p>
    <w:p>
      <w:r>
        <w:br/>
        <w:t>— Так от ти який лизунчик, а ще Сіроманець,— сказав Сашко і погладив Сіроманцеві шию, почухав під горлом. Сіроманцеві це, видно, дуже сподобалось, ніхто його так приємно не лоскотав, і він по-вовчому сказав Сашкові:</w:t>
      </w:r>
    </w:p>
    <w:p>
      <w:r>
        <w:br/>
        <w:t>— Ще!</w:t>
      </w:r>
    </w:p>
    <w:p>
      <w:r>
        <w:br/>
        <w:t>— А за тобою ж погналися по степах на вертольоті — даром бензин палять! — засміявся Сашко.— А ти ось тут біля мене! Ти і не подумав тікати, бо ти у мене розумний, вовчичку. Пиріжка з печінкою хочеш?</w:t>
      </w:r>
    </w:p>
    <w:p>
      <w:r>
        <w:br/>
        <w:t>Ліс поночів на очах, і де того портфеля шукати, коли темно? Сашко повзав від дуба до дуба, перегрібав листя — нема. Вовк і собі зачав нюхати під дубами, попирхав в листі неподалеку від Сашка і тихо вискнув — портфель!</w:t>
      </w:r>
    </w:p>
    <w:p>
      <w:r>
        <w:br/>
        <w:t>Пиріжки з печінкою вовк, видно, любив з дитинства, бо ковтнув пиріжки, навіть не пожувавши.</w:t>
      </w:r>
    </w:p>
    <w:p>
      <w:r>
        <w:br/>
        <w:t>— Я тобі завтра ще принесу,— сказав йому Сашко,— завтра у мене неділя, увесь день — наш! Але ж ти мені дивись: з лісу не виглядуй. Чепіжний думає, що ти втік з нашого лісу, і вірно: нехай так думає...</w:t>
      </w:r>
    </w:p>
    <w:p>
      <w:r>
        <w:br/>
        <w:t>Сіроманець провів Сашка до узлісся, потерся мордою об Сашкове плече і так стояв, аж доки запах його нового товариша не ослаб у глибині темного листопадного вітру.</w:t>
      </w:r>
    </w:p>
    <w:p>
      <w:r>
        <w:br/>
        <w:t>— Хіба у нашому селі собаки? З ними не те що на Сіроманця, а й так по вулиці стидно ходити! Котів бояться! Ширпотреб! Ганьба на ввесь світ! — жалівся Чепіжний своїй жінці.— Ну, ти тільки глянь на нашого цього вилупка: криве, ледаче, гуси його скубуть! О, бач, о, всі брови повискубали! Геракл!</w:t>
      </w:r>
    </w:p>
    <w:p>
      <w:r>
        <w:br/>
        <w:t>— Що ти до нього причепився? Таке вже воно й буде.</w:t>
      </w:r>
    </w:p>
    <w:p>
      <w:r>
        <w:br/>
        <w:t>— Це через тебе він не росте!</w:t>
      </w:r>
    </w:p>
    <w:p>
      <w:r>
        <w:br/>
        <w:t>— Через мене? Здрастуйте!</w:t>
      </w:r>
    </w:p>
    <w:p>
      <w:r>
        <w:br/>
        <w:t>— Бо ти з ним носишся, дихаєш на нього, щоб і порошина не впала. Молоко грієш! От він і не росте, бо хитрий, думає: виросту — райське життя скінчиться!</w:t>
      </w:r>
    </w:p>
    <w:p>
      <w:r>
        <w:br/>
        <w:t>Розвінчаний господарем Геракл ображено, але достойно покривуляв з подвір’я світ за очі на город.</w:t>
      </w:r>
    </w:p>
    <w:p>
      <w:r>
        <w:br/>
        <w:t>— Все! Їду! — сказав Чепіжний, одягнув нового картуза, завів мотоцикла і вискочив на дорогу.</w:t>
      </w:r>
    </w:p>
    <w:p>
      <w:r>
        <w:br/>
        <w:t>Розвиднілося Чепіжному в Києві. Попитав щось в одного міліціонера, в другого і покотив униз, до Дніпра, на базар.</w:t>
      </w:r>
    </w:p>
    <w:p>
      <w:r>
        <w:br/>
        <w:t>На базарі припнув на замок мотоцикла до стовпа, а сам заспішив до собак.</w:t>
      </w:r>
    </w:p>
    <w:p>
      <w:r>
        <w:br/>
        <w:t>Папуг, снігурів, черепах, причандалля рибальське, начиння мисливське Чепіжний проминув, навіть не пристоявши. Біля собак він перевів подих, і розчарування потрясло йому душу: де не глянь — продавались самі геракли... Кривенькі, маленькі, нерозумненькі, богобоязливі.</w:t>
      </w:r>
    </w:p>
    <w:p>
      <w:r>
        <w:br/>
        <w:t>— І де їх таких тільки клепають?! — підняв одного за вухо, подивився, чи чорно в роті.</w:t>
      </w:r>
    </w:p>
    <w:p>
      <w:r>
        <w:br/>
        <w:t>— Скільки йому? Почому? — і кинув на рядно.— У мене таке вже є!</w:t>
      </w:r>
    </w:p>
    <w:p>
      <w:r>
        <w:br/>
        <w:t>— А ви обережніше, товаришу, не можете? Коли б вас так підняти за вухо та кинути? — обізвався власник собачки, маленький чоловічок, як і його товар.</w:t>
      </w:r>
    </w:p>
    <w:p>
      <w:r>
        <w:br/>
        <w:t>— На вухо, підніми! — зареготав Чепіжний.</w:t>
      </w:r>
    </w:p>
    <w:p>
      <w:r>
        <w:br/>
        <w:t>— Патракал!</w:t>
      </w:r>
    </w:p>
    <w:p>
      <w:r>
        <w:br/>
        <w:t>— Хто? — не зрозумів Чепіжний.</w:t>
      </w:r>
    </w:p>
    <w:p>
      <w:r>
        <w:br/>
        <w:t>— Пантагрюель! — добив Чепіжного чоловічок.</w:t>
      </w:r>
    </w:p>
    <w:p>
      <w:r>
        <w:br/>
        <w:t>Але Чепіжний вже не чув, що він Пантагрюель, він поніс свою обурену душу собачим рядом далі: дрібне та мале, даром не треба!</w:t>
      </w:r>
    </w:p>
    <w:p>
      <w:r>
        <w:br/>
        <w:t>— Так,— сказав Чепіжний.— Гулятиме Сіроманець до власного скону при такому собачому калібрі.</w:t>
      </w:r>
    </w:p>
    <w:p>
      <w:r>
        <w:br/>
        <w:t>— А ви, товаришу, може, собачку хотіли?</w:t>
      </w:r>
    </w:p>
    <w:p>
      <w:r>
        <w:br/>
        <w:t>— Де?</w:t>
      </w:r>
    </w:p>
    <w:p>
      <w:r>
        <w:br/>
        <w:t>— Та є тут у мене одна знайома із Сєвєра, із тих широт.— Плюшевий капелюшок на бабці, зморщені чобітки, зуб золотий у роті...</w:t>
      </w:r>
    </w:p>
    <w:p>
      <w:r>
        <w:br/>
        <w:t>— Така, як оці?</w:t>
      </w:r>
    </w:p>
    <w:p>
      <w:r>
        <w:br/>
        <w:t>— А вам яку треба?</w:t>
      </w:r>
    </w:p>
    <w:p>
      <w:r>
        <w:br/>
        <w:t>— На вовка!</w:t>
      </w:r>
    </w:p>
    <w:p>
      <w:r>
        <w:br/>
        <w:t>— Саме те, що вам треба!</w:t>
      </w:r>
    </w:p>
    <w:p>
      <w:r>
        <w:br/>
        <w:t>Бабця повела Чепіжного вуличками, де пахло капустою і ваксою для черевиків, вивела його на другий поверх, трьома ключами відімкнула двері. Чепіжний мало не задихнувся: котячий дух був настільки міцний, що Чепіжний завагався йти далі.</w:t>
      </w:r>
    </w:p>
    <w:p>
      <w:r>
        <w:br/>
        <w:t>— Прошу, прошу,— співала бабця. Чепіжному відкрилася чудесна котяча панорама: коти сиділи, спали, гралися на підвіконні, на столі, на шафі, навіть один примостився на люстрі.</w:t>
      </w:r>
    </w:p>
    <w:p>
      <w:r>
        <w:br/>
        <w:t>Зачувши хазяйку, котяче царство позривалося зі своїх місць і зустріло її таким дружним котячим гімном, що Чепіжний затулив вуха.</w:t>
      </w:r>
    </w:p>
    <w:p>
      <w:r>
        <w:br/>
        <w:t>— Куди ви мене привели? Я ж вам сказав: мені потрібен собака на вовка! З котами — я ще такого не чув, щоб на вовків ходили!</w:t>
      </w:r>
    </w:p>
    <w:p>
      <w:r>
        <w:br/>
        <w:t>— Прошу в сусідню кімнату,— заспокоїла бабця Чепіжного.</w:t>
      </w:r>
    </w:p>
    <w:p>
      <w:r>
        <w:br/>
        <w:t>В сусідній кімнаті біля каміна на кожушині лежала жовто-сіра мрія Василя Чепіжного! Від могутніх лап, могутніх грудей до могутньої морди на Василя дивилося те, на чому він, не думаючи, і зробив свій вибір.</w:t>
      </w:r>
    </w:p>
    <w:p>
      <w:r>
        <w:br/>
        <w:t>Віз її,— а це була вона,— Чепіжний в колясці, як принцесу. Кілька разів на автобусних зупинках, де було побільше народу, гальмував, довго пив у буфеті воду, неквапно повертався до мотоцикла, проштовхувався крізь захоплений, здивований натовп і віз своє щастя далі.</w:t>
      </w:r>
    </w:p>
    <w:p>
      <w:r>
        <w:br/>
        <w:t>— Дивись! — сказав він жінці.— Вовкодавиха. І скоро цуценят приведе! За півроку виростуть, оточу я з ними Сіроманця, а потім і продам на тому ж базарі в Києві,— з руками одірвуть! Налий їй молока.</w:t>
      </w:r>
    </w:p>
    <w:p>
      <w:r>
        <w:br/>
        <w:t>Сашко задихався і заморився — більше години вони бігли з Сіроманцем лісом до глинищ. Ті глинища були покинуті у яру давно. Ніхто не навідувався до них уже роками. Ще після війни люди возили звідти глину на хати: світло-жовту, червону, брали й білу. Але то було давно. Тепер глинища позаростали шипшиною, глодом, усім колючим, що тільки росло на світі.</w:t>
      </w:r>
    </w:p>
    <w:p>
      <w:r>
        <w:br/>
        <w:t>Туди і привів Сашко Сіроманця.</w:t>
      </w:r>
    </w:p>
    <w:p>
      <w:r>
        <w:br/>
        <w:t>— Будеш отут жити. Тут тебе ніякий Чепіжний не знайде.</w:t>
      </w:r>
    </w:p>
    <w:p>
      <w:r>
        <w:br/>
        <w:t>З глиняних глибоких нір дихало вогкістю і пусткою. Сашко вибрав підходящу для Сіроманця нору, розчистив її трохи лопатою, нарвав пирію, настелив, ліг сам:</w:t>
      </w:r>
    </w:p>
    <w:p>
      <w:r>
        <w:br/>
        <w:t>— Тепло і тихо, і на голову не буде крапати.</w:t>
      </w:r>
    </w:p>
    <w:p>
      <w:r>
        <w:br/>
        <w:t>Сіроманець заліз і собі, обнюхав стіни, сів поруч з Сашком.</w:t>
      </w:r>
    </w:p>
    <w:p>
      <w:r>
        <w:br/>
        <w:t>— Поки поживеш тут. А далі будемо думати. Треба, щоб минув якийсь час. Потроху-потроху я підготую батька, щоб ти перейшов жити до нас додому. Чого ти сам будеш тинятися? Зграю твою перебили, лишився ти сам, дійсно, як вовк,— будеш жити у нас. На харчі я тобі зароблю, сяду на все літо на трактор — от тобі і харчі, ще й лишиться! Не треба, Сіроманцю, лише падати духом. А житимеш у нас — Чепіжний тебе пальцем не торкне.</w:t>
      </w:r>
    </w:p>
    <w:p>
      <w:r>
        <w:br/>
        <w:t>Вовк слухав, поклавши морду на лапи, заплющив очі, задрімав.</w:t>
      </w:r>
    </w:p>
    <w:p>
      <w:r>
        <w:br/>
        <w:t>— Олександре Степановичу,— молив Чепіжний Сашкового тата,— благаю вас: одну тільки ямку! Там такі чагарі, що не те що худоба — танк не пролізе. А Сіроманець, я певен, буде рятуватися в тих чагарях, іншого виходу в нього нема: а тут йому і ямочка, тільки — шух! І Сіроманець у нас у кишені.</w:t>
      </w:r>
    </w:p>
    <w:p>
      <w:r>
        <w:br/>
        <w:t>— Ви б, Василю Дмитровичу, краще подумали, що нам робити з дикими кабанами? Розплодилося їх, як не знати чого, картоплю в полях риють, а що з кукурудзою вони роблять? А лосі сосняки нівечать! А вашому товариству очі муляє Сіроманець!</w:t>
      </w:r>
    </w:p>
    <w:p>
      <w:r>
        <w:br/>
        <w:t>— Ваша правда, Олександре Степановичу, настав час добиратися і до лосів, і до кабанів. То не було жодного у наших краях, а тепер розвели на свою голову. Доберемось! Сіроманець, ох, якби ви знали, як він сидить мені в печінках, спати не можу, жити не можу, як подумаю, що він ще ходить по світі, щоб ти був удавився тією моєю козою! Одну лише яму, Олександре Степановичу, земля ж замерзає, сніг на носі!</w:t>
      </w:r>
    </w:p>
    <w:p>
      <w:r>
        <w:br/>
        <w:t>З киркою і лопатами злізли з мотоцикла і підійшли до тернових чагарів.</w:t>
      </w:r>
    </w:p>
    <w:p>
      <w:r>
        <w:br/>
        <w:t>— Як ти його в чорта пролізеш крізь них? — засмучено сказав Побігайло.</w:t>
      </w:r>
    </w:p>
    <w:p>
      <w:r>
        <w:br/>
        <w:t>— Да-а... — похитав головою Чепіжний. — Але спробуємо!</w:t>
      </w:r>
    </w:p>
    <w:p>
      <w:r>
        <w:br/>
        <w:t>— Я не полізу,— сказав Шевчук,— що я дурний лізти в оце тернове пекло? Лізь ти першим і вилізь назад, а я тоді побачу твою одежу і пику!</w:t>
      </w:r>
    </w:p>
    <w:p>
      <w:r>
        <w:br/>
        <w:t>— Лізь, лізь! За мною!</w:t>
      </w:r>
    </w:p>
    <w:p>
      <w:r>
        <w:br/>
        <w:t>— Що я тобі, гадюка чи вуж? — впирався Шевчук.— Який це тобі розумник сказав, що саме в ці кущі зайде Сіроманець, щоб спеціально упасти в нашу яму?</w:t>
      </w:r>
    </w:p>
    <w:p>
      <w:r>
        <w:br/>
        <w:t>— А-а! Багато розумієш! — Чепіжний пішов на приступ. Нагнув голову, укрився полою плаща і повільно посунув уперед.</w:t>
      </w:r>
    </w:p>
    <w:p>
      <w:r>
        <w:br/>
        <w:t>Нарешті чагарі було взято, і всі троє заходилися довбати вовчу яму.</w:t>
      </w:r>
    </w:p>
    <w:p>
      <w:r>
        <w:br/>
        <w:t>Видно, ця робота була аспидною.</w:t>
      </w:r>
    </w:p>
    <w:p>
      <w:r>
        <w:br/>
        <w:t>— А будь ти неладна! — кричав Побігайло.— Який мене чорт затягнув сюди? Ґвалт — око виколов!</w:t>
      </w:r>
    </w:p>
    <w:p>
      <w:r>
        <w:br/>
        <w:t>— Вухо проштрикнув! — ревів, плачучи, Шевчук.— Інвалідами вийдемо звідси, як іще вийдемо!</w:t>
      </w:r>
    </w:p>
    <w:p>
      <w:r>
        <w:br/>
        <w:t>— Копай, копай! — скреготав зубами Чепіжний.— Он сніг у повітрі літає.</w:t>
      </w:r>
    </w:p>
    <w:p>
      <w:r>
        <w:br/>
        <w:t>До вечора яма була викопана. Чепіжний прикрив її тоненьким пруттям, зверху притрусив сухою травою:</w:t>
      </w:r>
    </w:p>
    <w:p>
      <w:r>
        <w:br/>
        <w:t>— Все. Будемо сподіватися, що труди наші недаремні.</w:t>
      </w:r>
    </w:p>
    <w:p>
      <w:r>
        <w:br/>
        <w:t>— Щоб ти, Василю, та був сказився з цією ямою. Як мене жінка такого тільки в хату впустить: подертий, живого місця нема на мені, сіроманець я бідний та нещасний! — бідкався Шевчук.</w:t>
      </w:r>
    </w:p>
    <w:p>
      <w:r>
        <w:br/>
        <w:t>Для Сашка настали дні щастя і тривог. Сіроманець проводжав його лісом до школи, зустрічав його на узліссі. Одного дня Сашко відкрив, що Сіроманець сліпий. Він показав вовкові кольорові малюнки різних звірів у журналі "Натураліст": Сіроманець дивився кудись у просторінь, в одну точку.</w:t>
      </w:r>
    </w:p>
    <w:p>
      <w:r>
        <w:br/>
        <w:t>Сашко заводив журналом перед його очима: ніякої уваги. Сашко підняв над головою яблуко:</w:t>
      </w:r>
    </w:p>
    <w:p>
      <w:r>
        <w:br/>
        <w:t>— Ну, подивись, що це у мене в руці, подивись!</w:t>
      </w:r>
    </w:p>
    <w:p>
      <w:r>
        <w:br/>
        <w:t>Вовк ліг на землю і тихо заскімлив.</w:t>
      </w:r>
    </w:p>
    <w:p>
      <w:r>
        <w:br/>
        <w:t>— Ти що, вовчику, не бачиш, ти сліпий?</w:t>
      </w:r>
    </w:p>
    <w:p>
      <w:r>
        <w:br/>
        <w:t>Сашко провів рукою по очах Сіроманця — той не змигнув. Лизнув лиш Сашкову руку.</w:t>
      </w:r>
    </w:p>
    <w:p>
      <w:r>
        <w:br/>
        <w:t>— А як сніг упаде, стане видно твої сліди, що ході? Живи в гнилищі і нікуди не виходь. Сьогодні я поговорю з батьком.</w:t>
      </w:r>
    </w:p>
    <w:p>
      <w:r>
        <w:br/>
        <w:t>— Мамо, тато де?</w:t>
      </w:r>
    </w:p>
    <w:p>
      <w:r>
        <w:br/>
        <w:t>— Поїхав.</w:t>
      </w:r>
    </w:p>
    <w:p>
      <w:r>
        <w:br/>
        <w:t>— Куди?</w:t>
      </w:r>
    </w:p>
    <w:p>
      <w:r>
        <w:br/>
        <w:t>— В район на конференцію.</w:t>
      </w:r>
    </w:p>
    <w:p>
      <w:r>
        <w:br/>
        <w:t>— На скільки?</w:t>
      </w:r>
    </w:p>
    <w:p>
      <w:r>
        <w:br/>
        <w:t>— На два дні. А що?</w:t>
      </w:r>
    </w:p>
    <w:p>
      <w:r>
        <w:br/>
        <w:t>Сашко не відповів, пішов у свою кімнатку робити уроки.</w:t>
      </w:r>
    </w:p>
    <w:p>
      <w:r>
        <w:br/>
        <w:t>Шерхла вода у відрі на криниці, на груші трусився листок. Пішов сніг.</w:t>
      </w:r>
    </w:p>
    <w:p>
      <w:r>
        <w:br/>
        <w:t>На другий день Сіроманець Сашка не зустрів. Даремно Сашко і гукав його, і шукав слідів на снігу. Сашко побіг до глинищ.</w:t>
      </w:r>
    </w:p>
    <w:p>
      <w:r>
        <w:br/>
        <w:t>В глинищах і біля вовчої нори сніг лежав чисто. Сашко заліз у нору — цієї ночі Сіроманець тут не ночував.</w:t>
      </w:r>
    </w:p>
    <w:p>
      <w:r>
        <w:br/>
        <w:t>"Злякався снігу і втік, де сніг ще не впав і де його мало знають,— подумав Сашко.— Та, мабуть, і добре зробив, та й харчуватися ж треба... А тут ще батька нема, як на зло..."</w:t>
      </w:r>
    </w:p>
    <w:p>
      <w:r>
        <w:br/>
        <w:t>Гірко і тоскно стало Сашкові.</w:t>
      </w:r>
    </w:p>
    <w:p>
      <w:r>
        <w:br/>
        <w:t>Вночі йому снилися айсберги: вони пропливали в синьому океані біля Сашкової хати повз голу грушу, і Сашко сумно дивився на них із вікна.</w:t>
      </w:r>
    </w:p>
    <w:p>
      <w:r>
        <w:br/>
        <w:t>Проснувся Сашко від собачого лементу.</w:t>
      </w:r>
    </w:p>
    <w:p>
      <w:r>
        <w:br/>
        <w:t>— Мамо, що там таке?</w:t>
      </w:r>
    </w:p>
    <w:p>
      <w:r>
        <w:br/>
        <w:t>— Сіроманця спіймав дядько Василь. Впав, бідненький, таки у яму...</w:t>
      </w:r>
    </w:p>
    <w:p>
      <w:r>
        <w:br/>
        <w:t>— Як?!</w:t>
      </w:r>
    </w:p>
    <w:p>
      <w:r>
        <w:br/>
        <w:t>Біля контори на возі лежав зв’язаний Сіроманець. Шевчук і Побігайло зосереджено курили, кидаючи на Сіроманця значущі погляди.</w:t>
      </w:r>
    </w:p>
    <w:p>
      <w:r>
        <w:br/>
        <w:t>З контори долітав голос Чепіжного:</w:t>
      </w:r>
    </w:p>
    <w:p>
      <w:r>
        <w:br/>
        <w:t>— Алло! Алло! Так, у яму. Коли? Сьогодні вночі. Я як знав. Дай, думаю, вранці запряжу та поїду подивлюся. Приїжджаю — є! Ну, ми його з Шевчуком і з Побігайлом того... Де? А ось на возі лежить перед конторою... Так коли вас чекати? Ага. Слухаю. Єсть.</w:t>
      </w:r>
    </w:p>
    <w:p>
      <w:r>
        <w:br/>
        <w:t>Сіроманця повезли до кузні. Дядько Василь відчинив двері і сказав:</w:t>
      </w:r>
    </w:p>
    <w:p>
      <w:r>
        <w:br/>
        <w:t>— Отут перележить, коли не хотів у лісі.</w:t>
      </w:r>
    </w:p>
    <w:p>
      <w:r>
        <w:br/>
        <w:t>Вони поклали Сіроманця на драбину і віднесли в кузню.</w:t>
      </w:r>
    </w:p>
    <w:p>
      <w:r>
        <w:br/>
        <w:t>Падав тихий вспокоєний сніг, на горбі темнів ліс. За хатою плакав Сашко.</w:t>
      </w:r>
    </w:p>
    <w:p>
      <w:r>
        <w:br/>
        <w:t>Замлілий вовк лежав у кузні на драбині біля горна. Зі стелі крізь старі щілини на нього сіявся іній. Вовк розкрив рота під іній, і йому стало легше дихати.</w:t>
      </w:r>
    </w:p>
    <w:p>
      <w:r>
        <w:br/>
        <w:t>"Ну й ну,— сказав собі вовк.— Дожився".</w:t>
      </w:r>
    </w:p>
    <w:p>
      <w:r>
        <w:br/>
        <w:t>Він поворухнув замотузованими лапами, понюхав молоток біля ковадла та й наче заснув.</w:t>
      </w:r>
    </w:p>
    <w:p>
      <w:r>
        <w:br/>
        <w:t>Тієї ночі собаки подуріли: навіть Геракл завивав так, що йому темніло в очах. Деякі, боячись завивати в самотині, зібралися в гуртки і хором у п’ять-шість голосів дали такий концерт під вікном хати Чепіжного, що він вискочив на сніг у кімнатних капцях на босу ногу, схопив весло і кинувся розганяти співаків. Тікаючи, хор з переляку взяв на октаву вище — у Чепіжного залящало в вухах.</w:t>
      </w:r>
    </w:p>
    <w:p>
      <w:r>
        <w:br/>
        <w:t>— Сіроманця зачули, герої? Чи, може, безталання своє, аби ви мені виздихали всі підряд!</w:t>
      </w:r>
    </w:p>
    <w:p>
      <w:r>
        <w:br/>
        <w:t>— У-у-у! — з усієї сили із сльозами на очах затяг від сарая Геракл.</w:t>
      </w:r>
    </w:p>
    <w:p>
      <w:r>
        <w:br/>
        <w:t>— Соліст-одиночка, і ти ще мені? — замахнувся веслом Чепіжний.— Погибелі на вас немає!</w:t>
      </w:r>
    </w:p>
    <w:p>
      <w:r>
        <w:br/>
        <w:t>Геракл, рятуючись, заліз у ринву, Чепіжний затарабанив по ринві веслом.</w:t>
      </w:r>
    </w:p>
    <w:p>
      <w:r>
        <w:br/>
        <w:t>Сашко все те бачив і чув: він сидів на підвіконні у темній своїй кімнатці.</w:t>
      </w:r>
    </w:p>
    <w:p>
      <w:r>
        <w:br/>
        <w:t>Чепіжний присів біля клітки Вовкодавихи. Блимнули з пітьми її вогкі очі, очі її дітей на свіжій соломі. Чепіжний довго дивився на них, підняв ногу, зняв капця, витрусив сніг і сказав:</w:t>
      </w:r>
    </w:p>
    <w:p>
      <w:r>
        <w:br/>
        <w:t>— Чули, якої тепер співає Сіроманець? Доспівався. Десятому закаже!.. Ви ж мені дивіться — ростіть, бо все може бути, ще оно і кабани, і лосі...</w:t>
      </w:r>
    </w:p>
    <w:p>
      <w:r>
        <w:br/>
        <w:t>Чепіжний встромив у засніжений човен весло, рипнув дверима, ліг. З подушки йому у голову вила сільська собачня.</w:t>
      </w:r>
    </w:p>
    <w:p>
      <w:r>
        <w:br/>
        <w:t>Сашко вийшов у коридор, намацав татові валянки, вліз у них, наче провалився у воду, накинув кожушок, тихо прочинив і зачинив за собою двері, пішов подвір’ям до груші; на груші на сучку висів садовий ніж — тато забув його, коли восени підрізав пагілля, почепив і забув. Сашко зняв ножа, пригнувся під вікнами, щоб тато з мамою, чого доброго, не помітили, і вибіг на вулицю.</w:t>
      </w:r>
    </w:p>
    <w:p>
      <w:r>
        <w:br/>
        <w:t>Повалило снігом, потонули у ньому хати і дерева, невидима собачня потягнула свої зморені голоси по своїх домівках.</w:t>
      </w:r>
    </w:p>
    <w:p>
      <w:r>
        <w:br/>
        <w:t>Сашко прямував до кузні. Кілька разів падав, провалювався по груди, у валянки набилося снігу.</w:t>
      </w:r>
    </w:p>
    <w:p>
      <w:r>
        <w:br/>
        <w:t>Біля кузні оглянувся на білий глухий світ, прислухався, засунув шапку у кишеню,— щоб не злітала з голови та щоб лишній раз по неї не нагинатися,— і підійшов до дверей. На дверях висів не замок, а замчище — так постарався Чепіжний.</w:t>
      </w:r>
    </w:p>
    <w:p>
      <w:r>
        <w:br/>
        <w:t>Вовк розплющив очі і заводив носом.</w:t>
      </w:r>
    </w:p>
    <w:p>
      <w:r>
        <w:br/>
        <w:t>— Сіроманцю, це я, Сашко! — почулося вовкові з того боку дверей.— Замок, горе моє! Попались...</w:t>
      </w:r>
    </w:p>
    <w:p>
      <w:r>
        <w:br/>
        <w:t>Сашко обійшов кузню — ні вікна, ні віконця. На причілку кузні ріс берест,— обліплений снігом, берест злився з усім білим навколишшям, і Сашко відразу його не помітив. Берест ще дуже давно поклав на плоский дах кузні своє гілля, і так вони разом з кузнею доживали віку.</w:t>
      </w:r>
    </w:p>
    <w:p>
      <w:r>
        <w:br/>
        <w:t>Сашко, скинув на сніг кожушину, хукнув у долоні, ще раз оглянувся увсебіч, поліз на берест. Лізти не давали татові валянки, чіплялись за гілки, не згинались у колінах. Тоді Сашко махнув однією ногою, другою, валянки попадали біля кожушка в сніг, поліз босий. Лізти було невисоко, і нараз він опустився на засніжений дах кузні. Руками, ногами розгорнув сніг, колупнув ножем інтернітину.</w:t>
      </w:r>
    </w:p>
    <w:p>
      <w:r>
        <w:br/>
        <w:t>На вовка зі стелі посипало снігом, вовк завовтузився, зітхнув і затих.</w:t>
      </w:r>
    </w:p>
    <w:p>
      <w:r>
        <w:br/>
        <w:t>Сашко працював, що називається, і вже за кілька хвилин на нього зсередини кузні глянула темінь.</w:t>
      </w:r>
    </w:p>
    <w:p>
      <w:r>
        <w:br/>
        <w:t>— Готово! — прошепотів він униз, у темінь. — Плигаю!</w:t>
      </w:r>
    </w:p>
    <w:p>
      <w:r>
        <w:br/>
        <w:t>Сашко бухнувся біля голови Сіроманця.</w:t>
      </w:r>
    </w:p>
    <w:p>
      <w:r>
        <w:br/>
        <w:t>— Де ти тут? Нічого не бачу, хоч око виколи!</w:t>
      </w:r>
    </w:p>
    <w:p>
      <w:r>
        <w:br/>
        <w:t>— Хох! — сказав вовк.</w:t>
      </w:r>
    </w:p>
    <w:p>
      <w:r>
        <w:br/>
        <w:t>Сашко став на коліна, почав обмацувати темінь, натикнувся добряче лобом на ковадло, і вже Сіроманець щемко задихав Сашкові в обличчя. Сашко обійняв обома руками вовка за шию:</w:t>
      </w:r>
    </w:p>
    <w:p>
      <w:r>
        <w:br/>
        <w:t>— А ти думав як? Ти думав, що тобі кінець, Сіроманчику, ну скажи, думав? Не кінець, давай сюди лапи!</w:t>
      </w:r>
    </w:p>
    <w:p>
      <w:r>
        <w:br/>
        <w:t>Захрумкотіло під ножем мерзле мотузяччя, тріснув під ножем брезентовий пояс, яким Сіроманець був прив’язаний за горло до драбини, і вовк звівся на замлілі лапи.</w:t>
      </w:r>
    </w:p>
    <w:p>
      <w:r>
        <w:br/>
        <w:t>— Ти, головне, не бійся, не бійся. Як тільки завтра відчинять двері — кидайся прожогом, напролом. Бо витягти тебе через оцю діру в стелі я не можу... Найголовніше — кидайся і лети скільки сили, щодуху до лісу... Прощай, вовчику, я пішов, бо Чепіжний, він такий, може сюди прийти і серед ночі, подивитися, як тут і що... Як будеш живий, не забувай мене, я тебе ніколи не забуду. Прощай! — Сашко ще раз обійняв Сіроманця, той лизнув Сашкові руки, щоку...</w:t>
      </w:r>
    </w:p>
    <w:p>
      <w:r>
        <w:br/>
        <w:t>Сашко підняв драбину, приставив її до стіни і поліз у діру. Виліз на дах, обережно відштовхнув драбину назад у кузню, заклав дірку інтернітом,— все як і було,— спустився берестом на землю. Швидко витрусив з валянок сніг, взувся, накинув кожушину і побіг, як міг, крізь білу снігову глибінь додому.</w:t>
      </w:r>
    </w:p>
    <w:p>
      <w:r>
        <w:br/>
        <w:t>На подвір’ї Сашко пригнувся під вікнами знову, прокрався до груші, почепив на сучок ножа, тихо обмів віником валянки, зайшов у коридор, зачепився валянками навпотемки за порожнє відро. Відро гарикнуло на увесь дім, наче воно було не відро, а цистерна. Сашко закусив пальця.</w:t>
      </w:r>
    </w:p>
    <w:p>
      <w:r>
        <w:br/>
        <w:t>— Хто там?</w:t>
      </w:r>
    </w:p>
    <w:p>
      <w:r>
        <w:br/>
        <w:t>— Це я, тату, відро зачепив ненароком...</w:t>
      </w:r>
    </w:p>
    <w:p>
      <w:r>
        <w:br/>
        <w:t>— Сніг іде?</w:t>
      </w:r>
    </w:p>
    <w:p>
      <w:r>
        <w:br/>
        <w:t>— Валом валить.</w:t>
      </w:r>
    </w:p>
    <w:p>
      <w:r>
        <w:br/>
        <w:t>— Ну, добре. Спи.</w:t>
      </w:r>
    </w:p>
    <w:p>
      <w:r>
        <w:br/>
        <w:t>Сашко навшпиньках зайшов у свою кімнатку, хутко ліг, заплющив очі: в синьому океані біля Сашкової хати повз голу грушу пропливали білі айсберги. На одному під пролітаючими птицями сидів вовк і махав на прощання Сашкові лапою.</w:t>
      </w:r>
    </w:p>
    <w:p>
      <w:r>
        <w:br/>
        <w:t>Вранці перед конторою сів вертоліт. Сашкові він дав себе знати в повітрі, і Сашко був на ногах. З вертольота вийшло двоє чоловіків у білих халатах, з носилками.</w:t>
      </w:r>
    </w:p>
    <w:p>
      <w:r>
        <w:br/>
        <w:t>— Зловився! — дихав морозом Чепіжний.— Стільки років пильнував я його, посивів і серце зірвав на ньому!</w:t>
      </w:r>
    </w:p>
    <w:p>
      <w:r>
        <w:br/>
        <w:t>Чепіжний був урочистий, і його буряковий кулак грізно здіймався над фланелевими снігами.</w:t>
      </w:r>
    </w:p>
    <w:p>
      <w:r>
        <w:br/>
        <w:t>Прихурчав мотоцикл. З мотоцикла в білих шоломах збігло двоє хлопців, і передній став обклацувати Чепіжного фотоапаратом.</w:t>
      </w:r>
    </w:p>
    <w:p>
      <w:r>
        <w:br/>
        <w:t>— Станьте сюди, Василю Дмитровичу, на фон вертольота.</w:t>
      </w:r>
    </w:p>
    <w:p>
      <w:r>
        <w:br/>
        <w:t>— Що я вам, космонавт! — сміявся Чепіжний. Але стати — став.</w:t>
      </w:r>
    </w:p>
    <w:p>
      <w:r>
        <w:br/>
        <w:t>— Вибачте, Василю Дмитровичу, і не звертайте уваги на цей мікрофон, але декілька слів для нашого районного радіо та для газети.</w:t>
      </w:r>
    </w:p>
    <w:p>
      <w:r>
        <w:br/>
        <w:t>Чепіжний взяв мікрофон, подивився на нього, як на недоспілий баклажан, і сказав:</w:t>
      </w:r>
    </w:p>
    <w:p>
      <w:r>
        <w:br/>
        <w:t>— Зловлений в тернових чагарях за Івановим яром останній у нашому районі, а незабаром і в світі вовк Сіроманець.— Чепіжний набрав повітря.— Це не казка і не легенда. Сіроманця спіймано. Ми можемо лише пожалкувати, що його спіймано так пізно. Тепер ми і наші кози з кіньми можуть бути спокійними. Бо вовк Сіроманець ще під час свого дитинства був лютим звіром; він водив тьму-тьмущу зграй, переїв сотні тисяч нашого поголів’я, а в останні часи почав підкрадатися до наших посівів, толочив, припустімо, ячмені і пшеницю...</w:t>
      </w:r>
    </w:p>
    <w:p>
      <w:r>
        <w:br/>
        <w:t>— Василю, і тобі не стидно отаке городити,— жалісно подивилася на Чепіжного сторожиха баба Маня.</w:t>
      </w:r>
    </w:p>
    <w:p>
      <w:r>
        <w:br/>
        <w:t>— Так це я для газети,— швидко, пошепки проговорив Чепіжний.— Ідіть та краще підметіть в конторі... Звиняйте, так от: гадаю, що Сіроманець віднині і навіки житиме в обласному звіринці, тобто в зоопарку. Я особисто зобов’язуюсь, якщо треба, двічі на рік — на Восьме березня і на сьогодні в ніч його злову,— яке там у нас сьогодні число? — неважно, завозити Сіроманцеві на мотоциклі в область у зоопарк стільки м’яса, скільки він з’їсть за добу... Я знову жалкую про пригнічений теперішній вовчий стан, але що поробиш? Всіх його сіроманчих ще не вловлених товаришів чекає нерадісне майбутнє як на наших земних материках, так і на інших планетах!.. Все, виключайте. Тепер — до кузні!</w:t>
      </w:r>
    </w:p>
    <w:p>
      <w:r>
        <w:br/>
        <w:t>До кузні вийшло старе і мале. Чорніли у снігу шапки малечі, сумно перемовлялися тітки у плюшевих напівпальто; собачня зайняла позиції поближче до своїх хат, наче щось відчувала, моторошно оглядаючись навкруги.</w:t>
      </w:r>
    </w:p>
    <w:p>
      <w:r>
        <w:br/>
        <w:t>— Біжіть, хлопці, та розженіть цю капелу,— звернувся Чепіжний до малечі, показуючи ключем на собак.— Жити всю ніч не давали!</w:t>
      </w:r>
    </w:p>
    <w:p>
      <w:r>
        <w:br/>
        <w:t>Чомусь ніхто не побіг, навпаки, всі підсунулись ближче до кузні.</w:t>
      </w:r>
    </w:p>
    <w:p>
      <w:r>
        <w:br/>
        <w:t>Білі дяді з вертольота поклали носилки на сніг, а самі поклались вухами до стіни — слухати вовка.</w:t>
      </w:r>
    </w:p>
    <w:p>
      <w:r>
        <w:br/>
        <w:t>— Ти ба, що зима наробила: вічка в замку не видно,— вштурхнув Чепіжний ключа у замок. Довго копирсався у нім і так і сяк.— Не відкрию. Треба збивати ломом.</w:t>
      </w:r>
    </w:p>
    <w:p>
      <w:r>
        <w:br/>
        <w:t>Сашко, зиркаючи на кузню, ходив по подвір’ї, наче чогось шукав, заглянув у криницю, потрусив засніжену грушу, знайшов у кишені морквину, став її гризти.</w:t>
      </w:r>
    </w:p>
    <w:p>
      <w:r>
        <w:br/>
        <w:t>Чепіжний розмахнувся ломом, і замок відвалився йому під чобота.</w:t>
      </w:r>
    </w:p>
    <w:p>
      <w:r>
        <w:br/>
        <w:t>Чепіжний відкинув лома, викашлявся і — відчинив двері.</w:t>
      </w:r>
    </w:p>
    <w:p>
      <w:r>
        <w:br/>
        <w:t>"Що таке? Де вовк? Чому він не вибігає?" — Сашка кинуло в жар. Ті двоє в білих халатах взяли носилки й слідом за Чепіжним зайшли в кузню.</w:t>
      </w:r>
    </w:p>
    <w:p>
      <w:r>
        <w:br/>
        <w:t>"Що таке? Що таке? Може, він здох чи злякався? — горіло в Сашковій голові.— А може, вночі він стіну прогриз у кузні чи підкопавсь під фундамент та втік?"</w:t>
      </w:r>
    </w:p>
    <w:p>
      <w:r>
        <w:br/>
        <w:t>Раптом з кузні вискочили ті двоє в білих халатах, без носилок, вискочили і кинулись тікати:</w:t>
      </w:r>
    </w:p>
    <w:p>
      <w:r>
        <w:br/>
        <w:t>— Тікайте! Вовк!!!</w:t>
      </w:r>
    </w:p>
    <w:p>
      <w:r>
        <w:br/>
        <w:t>Тітки, малеча, дядьки не встигли до ладу гаразд нічого зрозуміти, як, рачкуючи, з кузні виповз сам Чепіжний. За ним поволеньки йшов вовк. Чепіжний зарачкував вліво, потім управо, вовк дихав йому на шапку. Чепіжний загарбався головою у сніг і вкляк.</w:t>
      </w:r>
    </w:p>
    <w:p>
      <w:r>
        <w:br/>
        <w:t>Всі тікали: мале плакало, старе кричало, підхоплювало малечу на руки, бігло, губило в снігу шапки і рукавиці...</w:t>
      </w:r>
    </w:p>
    <w:p>
      <w:r>
        <w:br/>
        <w:t>Вовк знехотя перескочив через Чепіжного і невеликими стрибками завернув поза кузню до тихого лісу.</w:t>
      </w:r>
    </w:p>
    <w:p>
      <w:r>
        <w:br/>
        <w:t>Кореспондент поклацав фотоапаратом всю цю історію від початку і до кінця і, коли вовк загубився в снігах, розреготався...</w:t>
      </w:r>
    </w:p>
    <w:p>
      <w:r>
        <w:br/>
        <w:t>— Що там таке, синочку?</w:t>
      </w:r>
    </w:p>
    <w:p>
      <w:r>
        <w:br/>
        <w:t>— Тату, Сіроманець утік!! Дядько Чепіжний плаче — не плаче, а реве!</w:t>
      </w:r>
    </w:p>
    <w:p>
      <w:r>
        <w:br/>
        <w:t>— Заводьте вертольота! — кричав Чепіжний, випльовуючи сніг.— Ігор! Іван! По рушниці! Далеко не зайде — сніги! Заводьте вертольот!</w:t>
      </w:r>
    </w:p>
    <w:p>
      <w:r>
        <w:br/>
        <w:t>Чепіжний влетів у своє подвір’я, підгилив спантеличеного Геракла, вбіг у хату, схопив рушницю.</w:t>
      </w:r>
    </w:p>
    <w:p>
      <w:r>
        <w:br/>
        <w:t>Скрекотів вертоліт; важко, з підсапом, бігли до нього Шевчук з Побігайлом.</w:t>
      </w:r>
    </w:p>
    <w:p>
      <w:r>
        <w:br/>
        <w:t>— Доженуть вони його, тату, чи ні? А вовк у сніг заритися може, доки вони пролетять, і пролежати в снігу до темноти?</w:t>
      </w:r>
    </w:p>
    <w:p>
      <w:r>
        <w:br/>
        <w:t>— Ти говориш, синочку, наче ти з Сіроманцем на одній парті сидиш,— сказав тато.</w:t>
      </w:r>
    </w:p>
    <w:p>
      <w:r>
        <w:br/>
        <w:t>— Сидіти-то я не сиджу, а Надія Петрівна каже, що треба оберігати не тільки воду, повітря і ліс, але й звірів.,. А вовка я, може, люблю, тату! — Сашко став на лижі і пішов до школи. Над ним і вовчим слідом від кузні поскрекотів вертоліт.</w:t>
      </w:r>
    </w:p>
    <w:p>
      <w:r>
        <w:br/>
        <w:t>Ліс тепло дрімав у сніговій халабуді. Дрібненькі хрестики від синичих лапок, замерзла блідо-блакитна голівка лісового дзвоника, мишачий послід під ліщинником, щиглики на кінському щавлю перезимовували цю зиму.</w:t>
      </w:r>
    </w:p>
    <w:p>
      <w:r>
        <w:br/>
        <w:t>Сашко проковзав галявиною повз дуби на біле поле, білим полем доходив до школи, як вилетів над лісом вертоліт, полетів на село, потім чомусь розвернувся і полетів своїм животом на Сашка. Вертоліт почав знижуватись. Сашко сів на сніг. Вертоліт здув із Сашка і шапку, і шарф, мало кожушину не зніс, обзавірюшив, піднявся і полетів.</w:t>
      </w:r>
    </w:p>
    <w:p>
      <w:r>
        <w:br/>
        <w:t>— Син нашого голови! А я думав — вовк...— В Чепіжного сіпалося око.</w:t>
      </w:r>
    </w:p>
    <w:p>
      <w:r>
        <w:br/>
        <w:t>Вчителька Надія Петрівна ввійшла в клас:</w:t>
      </w:r>
    </w:p>
    <w:p>
      <w:r>
        <w:br/>
        <w:t>— Добрий день!</w:t>
      </w:r>
    </w:p>
    <w:p>
      <w:r>
        <w:br/>
        <w:t>— Добрий день!</w:t>
      </w:r>
    </w:p>
    <w:p>
      <w:r>
        <w:br/>
        <w:t>— Сідайте... Сашко, це правда, що з вашого села сьогодні втік із кузні Сіроманець?</w:t>
      </w:r>
    </w:p>
    <w:p>
      <w:r>
        <w:br/>
        <w:t>— Втік,— відповів Сашко і сів.</w:t>
      </w:r>
    </w:p>
    <w:p>
      <w:r>
        <w:br/>
        <w:t>— Ти сам бачив? — запитала Надія Петрівна.</w:t>
      </w:r>
    </w:p>
    <w:p>
      <w:r>
        <w:br/>
        <w:t>— Бачив.</w:t>
      </w:r>
    </w:p>
    <w:p>
      <w:r>
        <w:br/>
        <w:t>— Діти, де живуть вовки?</w:t>
      </w:r>
    </w:p>
    <w:p>
      <w:r>
        <w:br/>
        <w:t>— У лісі,— хором відповів клас.</w:t>
      </w:r>
    </w:p>
    <w:p>
      <w:r>
        <w:br/>
        <w:t>— У лісі. Вірно. А от ти, Сашко, ходиш лісом до школи. Невже тобі нема асфальтової дороги?</w:t>
      </w:r>
    </w:p>
    <w:p>
      <w:r>
        <w:br/>
        <w:t>— Надіє Петрівно,— важко підвівся Сашко,—хай нею ходить хто хоче. А я люблю лісом.</w:t>
      </w:r>
    </w:p>
    <w:p>
      <w:r>
        <w:br/>
        <w:t>— От скажи, Галю Грушецька, про що я розповідала на минулому уроці?</w:t>
      </w:r>
    </w:p>
    <w:p>
      <w:r>
        <w:br/>
        <w:t>— Про Індію. Про тигрів-людоїдів,— тонким, як ліщина, голосом відповіла над головою Сашка Галя Грушецька.</w:t>
      </w:r>
    </w:p>
    <w:p>
      <w:r>
        <w:br/>
        <w:t>— А в нас тигрів немає! — скинувся Сашко.— І ще ви говорили, Надіє Петрівно, що звірів треба оберігати... А я вовків не боюсь, бо якраз на тій моїй стежці до школи я нікого не боюсь.</w:t>
      </w:r>
    </w:p>
    <w:p>
      <w:r>
        <w:br/>
        <w:t>— Чому? — спитала Надія Петрівна.</w:t>
      </w:r>
    </w:p>
    <w:p>
      <w:r>
        <w:br/>
        <w:t>— А тому.</w:t>
      </w:r>
    </w:p>
    <w:p>
      <w:r>
        <w:br/>
        <w:t>— Мусиш бути, Сашко, чемнішим.</w:t>
      </w:r>
    </w:p>
    <w:p>
      <w:r>
        <w:br/>
        <w:t>— Вибачаюсь. Вибачте.</w:t>
      </w:r>
    </w:p>
    <w:p>
      <w:r>
        <w:br/>
        <w:t>— Тепер відповідай точніше.</w:t>
      </w:r>
    </w:p>
    <w:p>
      <w:r>
        <w:br/>
        <w:t>Сашко подивився на біле вікно, на біле небо, з якого наче й ніколи не гримів грім, і ластівки не літали по ньому, і запитав:</w:t>
      </w:r>
    </w:p>
    <w:p>
      <w:r>
        <w:br/>
        <w:t>— А коли діти, приміром, такі, як ми, лишилися після війни без батьків, то їх держава спасла?</w:t>
      </w:r>
    </w:p>
    <w:p>
      <w:r>
        <w:br/>
        <w:t>— Так,— сказала Надія Петрівна.— Держава дала їм дитячі будинки, школи, харчі, одежу.</w:t>
      </w:r>
    </w:p>
    <w:p>
      <w:r>
        <w:br/>
        <w:t>— А тепер людям старим? — домагався Сашко.</w:t>
      </w:r>
    </w:p>
    <w:p>
      <w:r>
        <w:br/>
        <w:t>— Наче ти не знаєш, Сашко! — скрушно відповіла Надія Петрівна.</w:t>
      </w:r>
    </w:p>
    <w:p>
      <w:r>
        <w:br/>
        <w:t>— А якщо хто осліп?</w:t>
      </w:r>
    </w:p>
    <w:p>
      <w:r>
        <w:br/>
        <w:t>— Чому ти про це запитуєш? — насторожено підійшла до Сашка вчителька.— Відповідаю: держава посилає таких людей, ну, наприклад, в Одесу, в знамениту на увесь світ лікарню імені Філатова. Але я не розумію, Сашко,— посміхнулась Надія Петрівна,— в чому ти потребуєш допомоги: в пенсії, чи, може, ти погано бачиш?</w:t>
      </w:r>
    </w:p>
    <w:p>
      <w:r>
        <w:br/>
        <w:t>Клас засміявся. Засміявся і Сашко:</w:t>
      </w:r>
    </w:p>
    <w:p>
      <w:r>
        <w:br/>
        <w:t>— То ви ж самі кажете, Надіє Петрівно, що людей у нас оберігають.</w:t>
      </w:r>
    </w:p>
    <w:p>
      <w:r>
        <w:br/>
        <w:t>— І воду, і землю, і звірів треба оберігати.</w:t>
      </w:r>
    </w:p>
    <w:p>
      <w:r>
        <w:br/>
        <w:t>— І я про те ж.</w:t>
      </w:r>
    </w:p>
    <w:p>
      <w:r>
        <w:br/>
        <w:t>— І що, оце після уроків ти сам будеш іти лісом? — запитала Надія Петрівна.</w:t>
      </w:r>
    </w:p>
    <w:p>
      <w:r>
        <w:br/>
        <w:t>— Так я на лижах.</w:t>
      </w:r>
    </w:p>
    <w:p>
      <w:r>
        <w:br/>
        <w:t>— На лижах. А ніч?</w:t>
      </w:r>
    </w:p>
    <w:p>
      <w:r>
        <w:br/>
        <w:t>— А я нічого не боюся.</w:t>
      </w:r>
    </w:p>
    <w:p>
      <w:r>
        <w:br/>
        <w:t>— А раптом вовк? — строго запитала Надія Петрівна.</w:t>
      </w:r>
    </w:p>
    <w:p>
      <w:r>
        <w:br/>
        <w:t>— Не лякайте. А то я й справді злякаюсь,— сказав Сашко.— Ви краще, якщо хочете, спитайте мене про будь-яку столицю на світі і де вона є, в якій країні?</w:t>
      </w:r>
    </w:p>
    <w:p>
      <w:r>
        <w:br/>
        <w:t>— Спитаю...</w:t>
      </w:r>
    </w:p>
    <w:p>
      <w:r>
        <w:br/>
        <w:t>— Що ти плетеш,— прошепотіла Сашкові Галя Грушецька.— Яблуко хоч? І я з тобою піду лісом додому, добре?</w:t>
      </w:r>
    </w:p>
    <w:p>
      <w:r>
        <w:br/>
        <w:t>— Твоє діло.</w:t>
      </w:r>
    </w:p>
    <w:p>
      <w:r>
        <w:br/>
        <w:t>Сашко і Галя Грушецька йшли світлим лісом додому: на одній лижі човгав Сашко, на другій Галя.</w:t>
      </w:r>
    </w:p>
    <w:p>
      <w:r>
        <w:br/>
        <w:t>Внизу маленькими чорними стовпчиками по асфальтовій дорозі плентався гурт школярів.</w:t>
      </w:r>
    </w:p>
    <w:p>
      <w:r>
        <w:br/>
        <w:t>З лісу хотів було посвітити місяць, але не встиг: пішов сніг на сніг. До лиж стало налипати, і Сашко сказав Галі Грушецькій:</w:t>
      </w:r>
    </w:p>
    <w:p>
      <w:r>
        <w:br/>
        <w:t>— Знімай лижу, налипає, візьму на плече. Будемо брьохкатись.</w:t>
      </w:r>
    </w:p>
    <w:p>
      <w:r>
        <w:br/>
        <w:t>Пройшли, пройшли і стали.</w:t>
      </w:r>
    </w:p>
    <w:p>
      <w:r>
        <w:br/>
        <w:t>— Яблука у нас більше нема,— сказала Галя Грушецька.</w:t>
      </w:r>
    </w:p>
    <w:p>
      <w:r>
        <w:br/>
        <w:t>— У ноги не змерзла?</w:t>
      </w:r>
    </w:p>
    <w:p>
      <w:r>
        <w:br/>
        <w:t>— Наче ні. Тепло.</w:t>
      </w:r>
    </w:p>
    <w:p>
      <w:r>
        <w:br/>
        <w:t>— А в руки?</w:t>
      </w:r>
    </w:p>
    <w:p>
      <w:r>
        <w:br/>
        <w:t>— І в руки.</w:t>
      </w:r>
    </w:p>
    <w:p>
      <w:r>
        <w:br/>
        <w:t>— Чорти нас понесли по такому снігу.</w:t>
      </w:r>
    </w:p>
    <w:p>
      <w:r>
        <w:br/>
        <w:t>— Давай пристоїмо,— сказала Галя Грушецька.— Важкувато.</w:t>
      </w:r>
    </w:p>
    <w:p>
      <w:r>
        <w:br/>
        <w:t>— Пристоїмо. Чого ж.— Сашко скинув лижі з плеча.— У твого батька рушниця є?</w:t>
      </w:r>
    </w:p>
    <w:p>
      <w:r>
        <w:br/>
        <w:t>— Нема,— гріла рукавичку Галя Грушецька.— А чий це слід? Часом, не вовчий?</w:t>
      </w:r>
    </w:p>
    <w:p>
      <w:r>
        <w:br/>
        <w:t>— Де? — Сашко всупив носа в заглибини на снігу.— Не розберу... Але — ні. Вовк іде нога в ногу, а це якісь розкаряги. Та й до того ж давні... А Сіроманець дременув уранці.</w:t>
      </w:r>
    </w:p>
    <w:p>
      <w:r>
        <w:br/>
        <w:t>— Ти дійсно його трохи бачив?</w:t>
      </w:r>
    </w:p>
    <w:p>
      <w:r>
        <w:br/>
        <w:t>— Так вже ж, що не спав...</w:t>
      </w:r>
    </w:p>
    <w:p>
      <w:r>
        <w:br/>
        <w:t>Сонний ліс тихо спав у таких, як і сам, сонних снігах.</w:t>
      </w:r>
    </w:p>
    <w:p>
      <w:r>
        <w:br/>
        <w:t>— Що то, глянь — хтось іде! — чужим, не своїм голосом сказала Галя Грушецька.</w:t>
      </w:r>
    </w:p>
    <w:p>
      <w:r>
        <w:br/>
        <w:t>Від села полем до яру сунуло шестеро душ людей, за спинами темніли якісь клумаки, в руках вгадувались рушниці,</w:t>
      </w:r>
    </w:p>
    <w:p>
      <w:r>
        <w:br/>
        <w:t>— В засідку на Сіроманця. Дядько Чепіжний хоче, видно, добряче змерзнути... Так їх Сіроманець у лісі й жде: нате мене, вже бийте, бо шкода мені ваших носів — можуть повідмерзати у лісі!..</w:t>
      </w:r>
    </w:p>
    <w:p>
      <w:r>
        <w:br/>
        <w:t>Тим часом Сіроманець тікав. Пахли здалеку кошари і ферми, пахли села, але він ухилявся від тієї знади і нанюхував степ.</w:t>
      </w:r>
    </w:p>
    <w:p>
      <w:r>
        <w:br/>
        <w:t>Кілька разів він зупинявся, піднімав голову в небо і слухав, чи не летить вертоліт.</w:t>
      </w:r>
    </w:p>
    <w:p>
      <w:r>
        <w:br/>
        <w:t>Забіг аж до лиману. Лиман тієї зими не замерз. Вовк підійшов до води, лизнув її солонини і зрозумів, куди йому треба бігти,— бігти в солоні степи, в солончаки, де хоч і немає лісів, але й мисливців не мусить бути.</w:t>
      </w:r>
    </w:p>
    <w:p>
      <w:r>
        <w:br/>
        <w:t>Раптом Сіроманець заліг: з горба вітер доніс йому запах дикого звіра. Саме дикого, бо за своє життя Сіроманець нанюхався всяких запахів, в тому числі і свійських, повільних та теплих, відгодованих запахів кіз та овечок... Він ще раз понюхав простір навколо себе — чи не пахне селом чи людиною — і поповз на той горб, де стояла скирта соломи.</w:t>
      </w:r>
    </w:p>
    <w:p>
      <w:r>
        <w:br/>
        <w:t>Від тієї скирти Сіроманцеві забило подих дикими кабанами. Проти вітру він доповз до скирти на два-три стрибки, як раптом табун свиней почув хрюкіт свого головнокомандуючого і шмигонув за ним у степ. Останнім потелющився в снігу підсвинок: тягнув задню, видно, хвору ногу, заборсався, та було пізно — Сіроманець збив його на бік і вчепився зубами.</w:t>
      </w:r>
    </w:p>
    <w:p>
      <w:r>
        <w:br/>
        <w:t>З кузні вийшов спантеличений Чепіжний: в руках у нього було вовкове мотузяччя і ремінь. Чепіжний здвигнув плечима, обійшов кузню, пильно подивився на берест, здвигнув плечима ще раз, зайшов у кузню знову. Оглянув стіни, подивився на стелю.</w:t>
      </w:r>
    </w:p>
    <w:p>
      <w:r>
        <w:br/>
        <w:t>— Убийте мене — не доберу нічого! — сказав Чепіжний.</w:t>
      </w:r>
    </w:p>
    <w:p>
      <w:r>
        <w:br/>
        <w:t>Чепіжний вийшов на поріг. Сашко проїздив трактором з причепом повз кузню: віз силос на ферму.</w:t>
      </w:r>
    </w:p>
    <w:p>
      <w:r>
        <w:br/>
        <w:t>— Ти куди?</w:t>
      </w:r>
    </w:p>
    <w:p>
      <w:r>
        <w:br/>
        <w:t>— Не бачите?</w:t>
      </w:r>
    </w:p>
    <w:p>
      <w:r>
        <w:br/>
        <w:t>— На ферму?</w:t>
      </w:r>
    </w:p>
    <w:p>
      <w:r>
        <w:br/>
        <w:t>— Ну.</w:t>
      </w:r>
    </w:p>
    <w:p>
      <w:r>
        <w:br/>
        <w:t>— Ти не в школі? Що, сьогодні неділя?</w:t>
      </w:r>
    </w:p>
    <w:p>
      <w:r>
        <w:br/>
        <w:t>— Ну.</w:t>
      </w:r>
    </w:p>
    <w:p>
      <w:r>
        <w:br/>
        <w:t>— Де батько?</w:t>
      </w:r>
    </w:p>
    <w:p>
      <w:r>
        <w:br/>
        <w:t>— А нащо він вам?</w:t>
      </w:r>
    </w:p>
    <w:p>
      <w:r>
        <w:br/>
        <w:t>— Треба.</w:t>
      </w:r>
    </w:p>
    <w:p>
      <w:r>
        <w:br/>
        <w:t>— Як не вдома, то в конторі, як не в конторі, то на фермах, як не там, то в полі. А що?</w:t>
      </w:r>
    </w:p>
    <w:p>
      <w:r>
        <w:br/>
        <w:t>Чепіжний блиснув своїм огнедишним оком на вовнове мотузяччя, нічого не сказав, пішов у контору.</w:t>
      </w:r>
    </w:p>
    <w:p>
      <w:r>
        <w:br/>
        <w:t>Сашко зло подивився вслід Чепіжному і включив "третю".</w:t>
      </w:r>
    </w:p>
    <w:p>
      <w:r>
        <w:br/>
        <w:t>Сашків тато і агроном Павло Миронюк саме роздивлялися фотографію в свіжій районній газеті, де Чепіжний лежав на снігу, а через нього перескакував вовк.</w:t>
      </w:r>
    </w:p>
    <w:p>
      <w:r>
        <w:br/>
        <w:t>— Кіно! — сміявся Сашків тато.— Гроза вовків сам під вовком. Та ще в такий спосіб!</w:t>
      </w:r>
    </w:p>
    <w:p>
      <w:r>
        <w:br/>
        <w:t>Зайшов Чепіжний.</w:t>
      </w:r>
    </w:p>
    <w:p>
      <w:r>
        <w:br/>
        <w:t>— Що там смішного?</w:t>
      </w:r>
    </w:p>
    <w:p>
      <w:r>
        <w:br/>
        <w:t>— Гляньте, як хочете...</w:t>
      </w:r>
    </w:p>
    <w:p>
      <w:r>
        <w:br/>
        <w:t>Чепіжний узяв газету. Обличчя його враз стало таким, наче всі сніги цієї зими впали не на землю, а йому на обличчя:</w:t>
      </w:r>
    </w:p>
    <w:p>
      <w:r>
        <w:br/>
        <w:t>— Кореспонденти! Я їм покажу! Отак опозорить людину... Я, може, Берлін брав. Ні, цього я їм не прощу! Ви, Олександре Степановичу, як голова колгоспу, і ви, Павле Івановичу, як секретар парторганізації і агроном... Ну, як же це так? На що воно схоже? Наш колгосп один з кращих на Україні... От і зараз я зустрів вашого хлопця на тракторі. Хлопчик, якихось тринадцять років, а вже, можна сказати, спеціаліст. А воно приїхало на мотоциклі з газетки, клац-клац — і один із колгоспників опозорений!.. Я вас прошу обох, як член обласного товариства мисливців, я вас прошу... Так це ж тепер хоч із села тікай — засміють! Але найголовніше: вовк утік не сам!</w:t>
      </w:r>
    </w:p>
    <w:p>
      <w:r>
        <w:br/>
        <w:t>— Як-то не сам? А з ким же? — запитав Сашків тато.</w:t>
      </w:r>
    </w:p>
    <w:p>
      <w:r>
        <w:br/>
        <w:t>— Втік з чиєюсь допомогою. Диверсія! Гляньте: оце мотузяччя, яким він був особисто мною зв’язаний, перегризене чи перерізане?</w:t>
      </w:r>
    </w:p>
    <w:p>
      <w:r>
        <w:br/>
        <w:t>Сашків тато і Миронюк пильно обдивились мотузки:</w:t>
      </w:r>
    </w:p>
    <w:p>
      <w:r>
        <w:br/>
        <w:t>— Нема сумніву — перерізане.</w:t>
      </w:r>
    </w:p>
    <w:p>
      <w:r>
        <w:br/>
        <w:t>— А ремінь? Гляньте, це той самий парусовий ремінь від мого старого бушлата, яким я прив’язав Сіроманця за шию до драбини,— він перегризений чи перерізаний, я вас питаю?</w:t>
      </w:r>
    </w:p>
    <w:p>
      <w:r>
        <w:br/>
        <w:t>— От тобі й на!.. А ви ж то кузню з вовком зачинили тоді на замок?</w:t>
      </w:r>
    </w:p>
    <w:p>
      <w:r>
        <w:br/>
        <w:t>— Зачинив. Звечора вили собаки, вили всю ніч, вили і вранці, коли прилетіли оці... Замка я відімкнути не міг, відбив його ломом,— бог із ним, у мене ще замки є,— зайшов у кузню — вовк на ногах!</w:t>
      </w:r>
    </w:p>
    <w:p>
      <w:r>
        <w:br/>
        <w:t>— Кіно та й годі,— звернувся Сашків тато до Миронюка.</w:t>
      </w:r>
    </w:p>
    <w:p>
      <w:r>
        <w:br/>
        <w:t>— І кіно і позор — все разом!.. Негайно їду в райцентр!</w:t>
      </w:r>
    </w:p>
    <w:p>
      <w:r>
        <w:br/>
        <w:t>— Ми вам глибоко співчуваємо, Василю Дмитровичу, але сьогодні поїдете в поле. Возити солому, А в райцентр я подзвоню. І, дійсно, треба щось вияснити і про таємниче звільнення вовка.</w:t>
      </w:r>
    </w:p>
    <w:p>
      <w:r>
        <w:br/>
        <w:t>— От коли б знаття — тієї ночі я сам би ночував з вовком у кузні... В обнімку, а ночував би. Коли б знаття! — бідкався Чепіжний.</w:t>
      </w:r>
    </w:p>
    <w:p>
      <w:r>
        <w:br/>
        <w:t>Сховався Сіроманець на полігоні. Далеко в піщаних неродючих степах він надибав на полігон і наче знав — відчував, що тут йому буде спокій.</w:t>
      </w:r>
    </w:p>
    <w:p>
      <w:r>
        <w:br/>
        <w:t>Фанерні танки, старі віджилі машини стояли в цій мертвій зоні,— ні деревини, ні куща, сніги, та піски, та воронки від бомб.</w:t>
      </w:r>
    </w:p>
    <w:p>
      <w:r>
        <w:br/>
        <w:t>Старші льотчики навчали молодих влучати в ціль з неба: над вовком розламувалося небо, і літаки починали свої навчання.</w:t>
      </w:r>
    </w:p>
    <w:p>
      <w:r>
        <w:br/>
        <w:t>За кілька днів Сіроманець вивчив їхній графік, достоту залазив в якусь воронку, коли літаки були ще далеко, і там спокійно перечікував смертоносний тайфун з вогню і сталі.</w:t>
      </w:r>
    </w:p>
    <w:p>
      <w:r>
        <w:br/>
        <w:t>Потім приїздили льотчики, оглядали свою роботу; вовк одбігав від них подалі, не потрапляв на очі.</w:t>
      </w:r>
    </w:p>
    <w:p>
      <w:r>
        <w:br/>
        <w:t>Зате по ночах було тихо. Така тиха благодать наступала, якої, мабуть, не знав жоден вовк у світі.</w:t>
      </w:r>
    </w:p>
    <w:p>
      <w:r>
        <w:br/>
        <w:t>Ніякий Чепіжний не заходив сюди, не морочив голови гарячий гавкіт собак. Басували вітри по відкритій рівнині, гасали наввипередки, лопотіли білими сніговими полами, навивали малим молодим вітрам степові пісні.</w:t>
      </w:r>
    </w:p>
    <w:p>
      <w:r>
        <w:br/>
        <w:t>З харчами, правда, було слабувато: миші-полівки та й усе. Інколи який заєць забігав уночі в це біле привілля, не розібравши, куди він забіг... Зайцями вовк не перебирав ніколи, а особливо в цю його полігонну зиму.</w:t>
      </w:r>
    </w:p>
    <w:p>
      <w:r>
        <w:br/>
        <w:t>Одного разу, коли літаків прилетіло особливо багато і вовка разом з його воронкою підкинуло в небо,— він навіть подумав, що він уже не вовк, а птиця,— і опустило в чорно-біле місиво, Сіроманець оглух.</w:t>
      </w:r>
    </w:p>
    <w:p>
      <w:r>
        <w:br/>
        <w:t>— Отакої,— сказав собі вовк.</w:t>
      </w:r>
    </w:p>
    <w:p>
      <w:r>
        <w:br/>
        <w:t>З тієї миті прильоту літаків він не чув своїми запечатаними вухами. Не чув і вибухів бомб.</w:t>
      </w:r>
    </w:p>
    <w:p>
      <w:r>
        <w:br/>
        <w:t>Згодом на полігоні настали, видно, канікули, літаки не з’являлися, і вовчі вуха наче відійшли. Він став навіть тихенько наспівувати собі під ніс і слухав хоч щось, принаймні свій голос.</w:t>
      </w:r>
    </w:p>
    <w:p>
      <w:r>
        <w:br/>
        <w:t>Біда прийшла з неба. Повалили такі могутні сліпі сніги, що навіть і він, Сіроманець, злякався: він добре знав, чим ці сніги йому пахнуть. Вдень і вночі він рився в снігах, орав їх лапами і зубами, але небо наче прорвало, і жодної миші, як на гріх!</w:t>
      </w:r>
    </w:p>
    <w:p>
      <w:r>
        <w:br/>
        <w:t>Сіроманець охляв. Він часто провалювався в сніг з головою, годинами лежав, збираючись з останніми силами, щоб виповзти на поверхню і поповзом добиратись: куди — невідомо.</w:t>
      </w:r>
    </w:p>
    <w:p>
      <w:r>
        <w:br/>
        <w:t>Нарешті, однієї ночі підморозило. Сіроманець зрадів, але на лапи зіпнутися не міг, безсилі лапи вже не носили його. Він ліг на спину і покотився з горба покотом.</w:t>
      </w:r>
    </w:p>
    <w:p>
      <w:r>
        <w:br/>
        <w:t>В білому колесі землі і неба він викотився на дорогу, де слабо пахло конем і старою соломою.</w:t>
      </w:r>
    </w:p>
    <w:p>
      <w:r>
        <w:br/>
        <w:t>Чомусь прилетіла ворона. Покружляла над вовком, сіла недалеко і сказала:</w:t>
      </w:r>
    </w:p>
    <w:p>
      <w:r>
        <w:br/>
        <w:t>— Кар.</w:t>
      </w:r>
    </w:p>
    <w:p>
      <w:r>
        <w:br/>
        <w:t>Вовк не поворухнувся. Прилетіло ще три. Поговорили між собою, посідали носами проти вітру і наче поснули... Вовк розкрив пащу і — здох. Тоді злетіла одна ворона, друга, політали низько над вовком, подивились на вишкірені його зуби. Повсідалися ще ближче. Погойдали носами, хвостами, і тоді одна із них, найбільша, очевидно ворон, пішла пішки до вовка. Ворон ішов важко, наче мав на ногах пудові чоботи. Він зупинився збоку від вовка і дзьобом, завбільшки як великий часниковий зубок, сказав вовкові:</w:t>
      </w:r>
    </w:p>
    <w:p>
      <w:r>
        <w:br/>
        <w:t>— Кра!</w:t>
      </w:r>
    </w:p>
    <w:p>
      <w:r>
        <w:br/>
        <w:t>Вовк лежав мертвий. Ворон подивився на сніги, на біле небо, підняв одне крило, Друге і вискочив вовкові на спину: вовчий хвіст порішив ворона одним махом... Вперше за багато днів вовк водночас поснідав, пообідав ще й повечеряв...</w:t>
      </w:r>
    </w:p>
    <w:p>
      <w:r>
        <w:br/>
        <w:t>...Сіроманець уже не котився — його котив вітер. Вночі подув такий степовий надлиманський вітер, що захилиталися навіть скирти. Вовка закотило в лісосмугу, він обійняв лапами якусь деревину, навіть учепився за неї зубами, але вітер відірвав його і від неї. Його котило на вогні невеликого висілка, і він нічого не міг удіяти — тільки-но ставав на свої вкрай знесилені лапи, як вітер здував його з них і робив своє...</w:t>
      </w:r>
    </w:p>
    <w:p>
      <w:r>
        <w:br/>
        <w:t>Знайшли його льотчики. Вранці капітан Петро Лях біг на фіззарядку і за щось зачепився, впав. Витрусив сніг з-під майки, придивився — собака. Собак у їхньому молодому висілку ще не було.</w:t>
      </w:r>
    </w:p>
    <w:p>
      <w:r>
        <w:br/>
        <w:t>— Хлопці, а чий собака? — гукнув Петро своїм товаришам.</w:t>
      </w:r>
    </w:p>
    <w:p>
      <w:r>
        <w:br/>
        <w:t>— Де?</w:t>
      </w:r>
    </w:p>
    <w:p>
      <w:r>
        <w:br/>
        <w:t>— А ось, замерз.</w:t>
      </w:r>
    </w:p>
    <w:p>
      <w:r>
        <w:br/>
        <w:t>Льотчики чобітьми повідкидали з вовка сніг.</w:t>
      </w:r>
    </w:p>
    <w:p>
      <w:r>
        <w:br/>
        <w:t>— Цуценятко — слава богу! — сказав Петро.— Щось змахує на вовка. Андрійку!</w:t>
      </w:r>
    </w:p>
    <w:p>
      <w:r>
        <w:br/>
        <w:t>Прибіг Андрійко Лях, став на коліна, придивився і прошепотів:</w:t>
      </w:r>
    </w:p>
    <w:p>
      <w:r>
        <w:br/>
        <w:t>— Вовк... Тату, це вовк! Не канадський, не кордільєрський, а наш степовий, польовий вовк!</w:t>
      </w:r>
    </w:p>
    <w:p>
      <w:r>
        <w:br/>
        <w:t>— Замерз, бідолаха... Чи, може, вбили? Але хто? — звернувся Петро до товаришів.— Ніхто у нас ніколи не стріляв.— Вітер забив Петрові подих.— Добре. Побігли на зарядку, а потім розберемось!</w:t>
      </w:r>
    </w:p>
    <w:p>
      <w:r>
        <w:br/>
        <w:t>Льотчики побігли на спортивний майданчик. Андрійко Лях схилився над Сіроманцем, відгорнув йому сніг від пащі — під пащею сніг трохи підтав. Андрійко підняв вовчу голову, поколупав підталий сніг пальцем і закричав:</w:t>
      </w:r>
    </w:p>
    <w:p>
      <w:r>
        <w:br/>
        <w:t>— Тату! Тату, а вовк живий!</w:t>
      </w:r>
    </w:p>
    <w:p>
      <w:r>
        <w:br/>
        <w:t>Доки біг тато з товаришами, Андрійко потягнув вовка до гаражів:</w:t>
      </w:r>
    </w:p>
    <w:p>
      <w:r>
        <w:br/>
        <w:t>— Тату, розпалюй плитку в гаражі, я його тягну. Він дихає, хоча й помирає.</w:t>
      </w:r>
    </w:p>
    <w:p>
      <w:r>
        <w:br/>
        <w:t>— Не тягни! Покинь, бо, може, вкусить,— з порога крикнула Андрійкова мати.</w:t>
      </w:r>
    </w:p>
    <w:p>
      <w:r>
        <w:br/>
        <w:t>— Не вкусить! Він непритомний! І, видно, голодний, диви, які ребра, тому й прийшов до нас при такому вітрі та при зимі.— Андрійко заволік Сіроманця в гараж, підстелив під нього стару куфайку. Петро Лях нагримав на сина:</w:t>
      </w:r>
    </w:p>
    <w:p>
      <w:r>
        <w:br/>
        <w:t>— Не підходь до нього! Якщо вовк, то нехай буде вовк. Але ти мені до нього не підходь!</w:t>
      </w:r>
    </w:p>
    <w:p>
      <w:r>
        <w:br/>
        <w:t>Андрійко відійшов і сказав:</w:t>
      </w:r>
    </w:p>
    <w:p>
      <w:r>
        <w:br/>
        <w:t>— Тату, ти не знаєш вовків.</w:t>
      </w:r>
    </w:p>
    <w:p>
      <w:r>
        <w:br/>
        <w:t>Петро Лях розпалив плитку, його товариші-льотчики миттю збили в кутку гаража вовкові клітку з дверцятами, принесли м’яса і води.</w:t>
      </w:r>
    </w:p>
    <w:p>
      <w:r>
        <w:br/>
        <w:t>Петро Лях сказав:</w:t>
      </w:r>
    </w:p>
    <w:p>
      <w:r>
        <w:br/>
        <w:t>— Хай полежить до вечора, може, одійде.</w:t>
      </w:r>
    </w:p>
    <w:p>
      <w:r>
        <w:br/>
        <w:t>— Прилетимо, а там побачимо...</w:t>
      </w:r>
    </w:p>
    <w:p>
      <w:r>
        <w:br/>
        <w:t>— А що ми з ним будемо робити, якщо він оклигає? — запитав Андрійко.— Тату, хай живе у нас! Я ж то всіх вовків знаю тільки по картинках, але це ж справжній і такий здоровенний!</w:t>
      </w:r>
    </w:p>
    <w:p>
      <w:r>
        <w:br/>
        <w:t>— Побачимо! — сказав Андрійкові тато і з товаришами пішов до зелених машин.</w:t>
      </w:r>
    </w:p>
    <w:p>
      <w:r>
        <w:br/>
        <w:t>Вовк підняв носа — пахло бензином і м’ясом. Нанюхав м’ясо, з’їв. Десь далеко на полігоні зірвалися бомби, вовк ледь-ледь їх почув із далеких степів. Потім він обнюхав куфайку, прислухався: за стіною хтось ходив.</w:t>
      </w:r>
    </w:p>
    <w:p>
      <w:r>
        <w:br/>
        <w:t>Андрійко і висілкові хлопчики попритуляли замерзлі помідорні вуха до гаража:</w:t>
      </w:r>
    </w:p>
    <w:p>
      <w:r>
        <w:br/>
        <w:t>— Ходить...</w:t>
      </w:r>
    </w:p>
    <w:p>
      <w:r>
        <w:br/>
        <w:t>— Не кричи...</w:t>
      </w:r>
    </w:p>
    <w:p>
      <w:r>
        <w:br/>
        <w:t>— Ходить, кажу...</w:t>
      </w:r>
    </w:p>
    <w:p>
      <w:r>
        <w:br/>
        <w:t>— Га?..</w:t>
      </w:r>
    </w:p>
    <w:p>
      <w:r>
        <w:br/>
        <w:t>Андрійко приліг до дверей і запитав:</w:t>
      </w:r>
    </w:p>
    <w:p>
      <w:r>
        <w:br/>
        <w:t>— Кажи, ти є?</w:t>
      </w:r>
    </w:p>
    <w:p>
      <w:r>
        <w:br/>
        <w:t>— У-у-у,— тихо відповів вовк.</w:t>
      </w:r>
    </w:p>
    <w:p>
      <w:r>
        <w:br/>
        <w:t>Андрійко скочив на ноги:</w:t>
      </w:r>
    </w:p>
    <w:p>
      <w:r>
        <w:br/>
        <w:t>— Ви чули — він говорить! Він упізнав мене по голосу!</w:t>
      </w:r>
    </w:p>
    <w:p>
      <w:r>
        <w:br/>
        <w:t>— І що ти там крутишся біля того вовка? — сердилася Андрійкова мама, нагрібаючи на подвір’ї віником сніг на килим.</w:t>
      </w:r>
    </w:p>
    <w:p>
      <w:r>
        <w:br/>
        <w:t>— Тата жду. У мене канікули,— буркнув він.</w:t>
      </w:r>
    </w:p>
    <w:p>
      <w:r>
        <w:br/>
        <w:t>Минули дні, і не раз можна було бачити Сіроманця в ярах за висілком: він сидів і терпляче чекав, доки Андрійко Лях покатається на лижах зі своїми однокласниками.</w:t>
      </w:r>
    </w:p>
    <w:p>
      <w:r>
        <w:br/>
        <w:t>Хлопчаки гасали навколо Сіроманця, перекидались, падали, сварились, виходило часом не без бійки та сліз: тоді Сіроманець подавав голос, і вся ватага рушала за ним снігами у виселок додому.</w:t>
      </w:r>
    </w:p>
    <w:p>
      <w:r>
        <w:br/>
        <w:t>Віднині Андрійко, Андрійкова мати та Сіроманець стали далеко виходити в степ і слухати в небі ревкіт реактивних літаків, ждати з аеродрому Андрійкового тата з товаришами.</w:t>
      </w:r>
    </w:p>
    <w:p>
      <w:r>
        <w:br/>
        <w:t>Вовк, зачувши "газони" ще за горбами, мчав їм назустріч.</w:t>
      </w:r>
    </w:p>
    <w:p>
      <w:r>
        <w:br/>
        <w:t>Петро Лях пригальмовував, Сіроманець вскакував у машину, щасливо повискував.</w:t>
      </w:r>
    </w:p>
    <w:p>
      <w:r>
        <w:br/>
        <w:t>Льотчики видовбали ломами у мерзлій землі Сіроманцеві яму під лісосмугою, вкрили її соняшничинням, і він став там жити, аби не нюхати бензину в гаражі. Їсти йому було що, та він тепер і сам добував дещо в полях, щоб не засиджуватись.</w:t>
      </w:r>
    </w:p>
    <w:p>
      <w:r>
        <w:br/>
        <w:t>— Коли?! — кричав блідий Петро Лях до своєї дружини.</w:t>
      </w:r>
    </w:p>
    <w:p>
      <w:r>
        <w:br/>
        <w:t>— Після обіду... взяв лижі і пішов...</w:t>
      </w:r>
    </w:p>
    <w:p>
      <w:r>
        <w:br/>
        <w:t>— Сам чи з вовком?</w:t>
      </w:r>
    </w:p>
    <w:p>
      <w:r>
        <w:br/>
        <w:t>— З вовком...</w:t>
      </w:r>
    </w:p>
    <w:p>
      <w:r>
        <w:br/>
        <w:t>Петро Лях вискочив у темінь. Вітер зі снігом збивали з ніг.</w:t>
      </w:r>
    </w:p>
    <w:p>
      <w:r>
        <w:br/>
        <w:t>— А може, він до кого зайшов? — Петро Лях кинувся назустріч товаришам-льотчикам.</w:t>
      </w:r>
    </w:p>
    <w:p>
      <w:r>
        <w:br/>
        <w:t>— Оббігали всі будинки — нема!</w:t>
      </w:r>
    </w:p>
    <w:p>
      <w:r>
        <w:br/>
        <w:t>— Давайте ракетниці! Швидко! — крикнув Петро Лях, а сам, як птах проти бурі, заточуючись і провалюючись в темно-білі снігові вирви, подався до лісосмуги, до вовчого пристановиська.</w:t>
      </w:r>
    </w:p>
    <w:p>
      <w:r>
        <w:br/>
        <w:t>Вітер розніс соняшничиння, яма завалена снігом, вовка не було.</w:t>
      </w:r>
    </w:p>
    <w:p>
      <w:r>
        <w:br/>
        <w:t>— Ага-га-га! — у відчаї закричав Петро Лях у степ, але вітер задув його крик назад до рота.</w:t>
      </w:r>
    </w:p>
    <w:p>
      <w:r>
        <w:br/>
        <w:t>Блідо-розмиті ракети повисли над висілком.</w:t>
      </w:r>
    </w:p>
    <w:p>
      <w:r>
        <w:br/>
        <w:t>Кілька "газонів" рвонулись від висілка в сніговий здиблений океан, але й вони потонули у ньому, поглухли.</w:t>
      </w:r>
    </w:p>
    <w:p>
      <w:r>
        <w:br/>
        <w:t>Вовк волочив Андрійка за комір. Вітер підганяв їх на снігових белебнях, але як тільки вони скочувались в яр і треба було знову підійматися вгору — отут Сіроманцеві доводилося похекати та попріти. Тоді вовк закидав Андрійка собі на спину, розсував грудьми свіжий сніг, лапи ставали на твердіше, і з такою швидкістю вони посувалися до висілка.</w:t>
      </w:r>
    </w:p>
    <w:p>
      <w:r>
        <w:br/>
        <w:t>Вовк жалібно вив. Покидав Андрійка, сам відбігав, вив на всі боки, прислухався, повертався до Андрійка знову, знову закидав його на спину і ніс далі. Андрійко обнімав вовка руками й ногами, щоб не зсуватися, щоб вовкові було легше.</w:t>
      </w:r>
    </w:p>
    <w:p>
      <w:r>
        <w:br/>
        <w:t>Льотчики з ракетницями та ліхтарями вийшли за лісосмугу: але що ти його побачиш чи почуєш в цьому шипінні, ревінні, стогнанні, летінні?</w:t>
      </w:r>
    </w:p>
    <w:p>
      <w:r>
        <w:br/>
        <w:t>Вовк поклав Андрійка на сніг і почав рити у снігу яму. Вирив яму, зсунув туди Андрійка і сам ліг біля нього. Сніг і вітер засипали їх швидко, охоче.</w:t>
      </w:r>
    </w:p>
    <w:p>
      <w:r>
        <w:br/>
        <w:t>— У ямі тепло,— прошепотів вовкові Андрійко.— Аби нам до ранку не замерзнути, а там уже якось доберемося.</w:t>
      </w:r>
    </w:p>
    <w:p>
      <w:r>
        <w:br/>
        <w:t>Раптом вовк насторожився: йому почулися постріли. В одну мить він вискочив з ями і завив. Так він ще не завивав ніколи. Все своє життя він завивав з голоду або з горя. Тепер в його завиванні була надія і радість.</w:t>
      </w:r>
    </w:p>
    <w:p>
      <w:r>
        <w:br/>
        <w:t>— Вовк! — крикнув Петро Лях.— Я чую вовка!</w:t>
      </w:r>
    </w:p>
    <w:p>
      <w:r>
        <w:br/>
        <w:t>Андрійків тато скинув кожуха, щоб легше було бігти, поскидали з себе кожухи його товариші-льотчики, і всі вони кинулися на вовчий голос. Раз по раз стріляючи з ракетниць, вони на мить зупинялися, щоб не збитися з вовчого завивання.</w:t>
      </w:r>
    </w:p>
    <w:p>
      <w:r>
        <w:br/>
        <w:t>— Он він темніє! Он! — ледь перевів подих Андрійків тато.</w:t>
      </w:r>
    </w:p>
    <w:p>
      <w:r>
        <w:br/>
        <w:t>Знесилений вовк ліг на сніг, лизнув того снігу з вітром.</w:t>
      </w:r>
    </w:p>
    <w:p>
      <w:r>
        <w:br/>
        <w:t>Підбіг Андрійків тато, підбігли його товариші-льотчики і побачили Сіроманця. На його спині лежав Андрійко.</w:t>
      </w:r>
    </w:p>
    <w:p>
      <w:r>
        <w:br/>
        <w:t>Андрійкова мати плакала та розтирала снігом йому руки, щоки, вуха, ноги.</w:t>
      </w:r>
    </w:p>
    <w:p>
      <w:r>
        <w:br/>
        <w:t>— Заїхали ми не так і далеко,— виправдовувався Андрійко.— А заметіль почалася ну в одну мить...</w:t>
      </w:r>
    </w:p>
    <w:p>
      <w:r>
        <w:br/>
        <w:t>— А ти не бачив по небі, що заметіль починається? — Андрійковому татові потроху одлягало од серця.</w:t>
      </w:r>
    </w:p>
    <w:p>
      <w:r>
        <w:br/>
        <w:t>— Щоб я та тепер куди пустила тебе одного!</w:t>
      </w:r>
    </w:p>
    <w:p>
      <w:r>
        <w:br/>
        <w:t>— Мамо, не тріть так сильно, вуха болять! — просився Андрійко.</w:t>
      </w:r>
    </w:p>
    <w:p>
      <w:r>
        <w:br/>
        <w:t>— Я тобі дам "вуха болять"! В тебе ще не те мало б боліти!</w:t>
      </w:r>
    </w:p>
    <w:p>
      <w:r>
        <w:br/>
        <w:t>— А тут лижа зламалася... Тату, а де вовк? — раптом запитав Андрійко і встав.</w:t>
      </w:r>
    </w:p>
    <w:p>
      <w:r>
        <w:br/>
        <w:t>— Справді, де вовк? — перепитав Андрійків тато і вибіг у коридор. В коридорі вовка не було. Вибіг на вулицю — нема.</w:t>
      </w:r>
    </w:p>
    <w:p>
      <w:r>
        <w:br/>
        <w:t>Андрійків тато схопив ліхтаря, і, як був роздягнений, так і побіг до лісосмуги.</w:t>
      </w:r>
    </w:p>
    <w:p>
      <w:r>
        <w:br/>
        <w:t>Вовк лежав у себе вдома. Розгріб сніг і влігся на ньому під вітром, що свистів над ним на всі свої пальці...</w:t>
      </w:r>
    </w:p>
    <w:p>
      <w:r>
        <w:br/>
        <w:t>Андрійків тато важко зайшвв у кімнату...</w:t>
      </w:r>
    </w:p>
    <w:p>
      <w:r>
        <w:br/>
        <w:t>— Є,— сказав він.— У себе вдома. Приготуй, жінко, вечерю. Понесу йому щось повечеряти...</w:t>
      </w:r>
    </w:p>
    <w:p>
      <w:r>
        <w:br/>
        <w:t>Дихнула весна з лиману. Теплий погляд весни зупинився найперше на снігах — і осіли сніги. Навпроти сонця удень засокотіли з-під них золоті струмки. Вологими ночами Сіроманець покрадьки зачав виходити в степ і там непорушно сидіти. Щось бентежило його вовчу душу, кликало її на ноги.</w:t>
      </w:r>
    </w:p>
    <w:p>
      <w:r>
        <w:br/>
        <w:t>"А ти думав як, Сіроманчику, це вже нам з тобою кінець? Ну, скажи, думав?" — не покидав його голос Сашка.</w:t>
      </w:r>
    </w:p>
    <w:p>
      <w:r>
        <w:br/>
        <w:t>Сашко стояв під грушею і слухав, як шуміла ярами весняна вода. На городі лежав опівнічний туман. Попискували сонні горобці під дахом. Пахло далеким вітром, якого вчора звечора не було.</w:t>
      </w:r>
    </w:p>
    <w:p>
      <w:r>
        <w:br/>
        <w:t>— Засумував чомусь наш Сашко,— тихо говорила в пітьмі мати.— І вчитися гірше почав, і все йому валиться з рук. Ти помітив?</w:t>
      </w:r>
    </w:p>
    <w:p>
      <w:r>
        <w:br/>
        <w:t>— Може, переростає,— тихо відказав батько.— Та воно й весна... Може б, йому десь на літо путівку до моря...</w:t>
      </w:r>
    </w:p>
    <w:p>
      <w:r>
        <w:br/>
        <w:t>— Я вже казала. А він; "Не хочу, буду це літо на тракторі в полі". Запав йому цей трактор...</w:t>
      </w:r>
    </w:p>
    <w:p>
      <w:r>
        <w:br/>
        <w:t>Сашко зайшов у коридор.</w:t>
      </w:r>
    </w:p>
    <w:p>
      <w:r>
        <w:br/>
        <w:t>— Це ти, сину?</w:t>
      </w:r>
    </w:p>
    <w:p>
      <w:r>
        <w:br/>
        <w:t>— Тату, а у вовка вікно є?</w:t>
      </w:r>
    </w:p>
    <w:p>
      <w:r>
        <w:br/>
        <w:t>— Вікно? Яке вікно?</w:t>
      </w:r>
    </w:p>
    <w:p>
      <w:r>
        <w:br/>
        <w:t>— У лісі, чи де він там живе... Бо йому ж то треба дивитися, щоб не вбили.</w:t>
      </w:r>
    </w:p>
    <w:p>
      <w:r>
        <w:br/>
        <w:t>— Нема у нього вікна, синочку.</w:t>
      </w:r>
    </w:p>
    <w:p>
      <w:r>
        <w:br/>
        <w:t>— А вовк у лапи замерзає?</w:t>
      </w:r>
    </w:p>
    <w:p>
      <w:r>
        <w:br/>
        <w:t>— Ще й як.</w:t>
      </w:r>
    </w:p>
    <w:p>
      <w:r>
        <w:br/>
        <w:t>— Тату, от коли б я там був би вовком, я б теж замерзав?</w:t>
      </w:r>
    </w:p>
    <w:p>
      <w:r>
        <w:br/>
        <w:t>— Такий ти хитрий,— сказала мати.</w:t>
      </w:r>
    </w:p>
    <w:p>
      <w:r>
        <w:br/>
        <w:t>— От і не хитрий, мамо,— Сашко зайшов у свою кімнатку, ліг.</w:t>
      </w:r>
    </w:p>
    <w:p>
      <w:r>
        <w:br/>
        <w:t>Його обійняв теплий сон: пливли білі айсберги в океані повз хату під голою грушею далеко. Вовка не було.</w:t>
      </w:r>
    </w:p>
    <w:p>
      <w:r>
        <w:br/>
        <w:t>Чепіжний сидів навпочіпки перед кліткою Вовкодавихи і роздивлявся цуценят:</w:t>
      </w:r>
    </w:p>
    <w:p>
      <w:r>
        <w:br/>
        <w:t>— Карлики! Пшоно! — кричав він жінці.— Іди-но сюди та тільки на них поглянь! Ось уже скоро півроку, а вони які були, такі і є! Криволапі, недолугі геракли! Не виросли ні на грам!</w:t>
      </w:r>
    </w:p>
    <w:p>
      <w:r>
        <w:br/>
        <w:t>— То, може, вони ще виростуть,— втішала Чепіжного жінка.— А як не виростуть, то нехай вже такі будуть, ти ж тільки людям про це не розказуй...</w:t>
      </w:r>
    </w:p>
    <w:p>
      <w:r>
        <w:br/>
        <w:t>— А я ж за неї стільки грошей віддав, на мотоциклі віз аж із Києва... Що це ти мені привела? На Сіроманця з ними? Та з ними хіба що на курчат.</w:t>
      </w:r>
    </w:p>
    <w:p>
      <w:r>
        <w:br/>
        <w:t>Вовкодавиха винувато дивилась на Чепіжного, а її піврічне криволапеньке потомство забилося в куток клітки і тремтіло хвостиками на знак протесту за такі приниження.</w:t>
      </w:r>
    </w:p>
    <w:p>
      <w:r>
        <w:br/>
        <w:t>— Ну, куди я тепер з ними? Хто у мене їх візьме? В цирк? Там своїх таких хватає. Краще б уже коти, ті хоч мишей, бува, ловлять!</w:t>
      </w:r>
    </w:p>
    <w:p>
      <w:r>
        <w:br/>
        <w:t>— Дядьку Василь! — гукнув Чепіжного від воріт Сашко.— А ідіть-но сюди, я вам щось покажу!</w:t>
      </w:r>
    </w:p>
    <w:p>
      <w:r>
        <w:br/>
        <w:t>— Що там іще на мою голову? — Чепіжний поволі, насторожено підійшов до Сашка.</w:t>
      </w:r>
    </w:p>
    <w:p>
      <w:r>
        <w:br/>
        <w:t>— Сьогоднішня наша районна, не бачили? Нате, прочитайте ось.</w:t>
      </w:r>
    </w:p>
    <w:p>
      <w:r>
        <w:br/>
        <w:t>— "Цієї зими,— почав читати Чепіжний,— в Н-ську льотну частину прийшов пірат польових просторів—здоровенний вовк-сіроманець. Прийшов добровільно. Сам. Пригнав його голод. Крилаті сини неба обігріли, нагодували, і тепер цей степовий розбійник мирно живе в частині, возить дітей на санях..." Оце так да... Але як же так,— розгубився Чепіжний,— щоб отак добровільно, сам? Сіроманець? Не може такого бути. Або це не Сіроманець. Сіроманець здохне, а не прийде... Може, це його брат? Треба буде поїхати та подивитися.</w:t>
      </w:r>
    </w:p>
    <w:p>
      <w:r>
        <w:br/>
        <w:t>— Якщо вас пустять,— сказав Сашко.— Частина ж то військова.</w:t>
      </w:r>
    </w:p>
    <w:p>
      <w:r>
        <w:br/>
        <w:t>— А вовк-то мій! — скипів Чепіжний.— Хто його перший вловив? Я? Я. І козу він із’їв чию? Мою.</w:t>
      </w:r>
    </w:p>
    <w:p>
      <w:r>
        <w:br/>
        <w:t>— А навіщо він тепер вам? Хай собі у них живе.</w:t>
      </w:r>
    </w:p>
    <w:p>
      <w:r>
        <w:br/>
        <w:t>— А збитки за козу? Я своє дарувати "за так" не звик!</w:t>
      </w:r>
    </w:p>
    <w:p>
      <w:r>
        <w:br/>
        <w:t>— Ви зловили його,— гостро сказав Сашко.— Але ж Сіроманець утік!</w:t>
      </w:r>
    </w:p>
    <w:p>
      <w:r>
        <w:br/>
        <w:t>— А хіба я винен, що його хтось відпустив,— обурився Чепіжний.— Може, ти?</w:t>
      </w:r>
    </w:p>
    <w:p>
      <w:r>
        <w:br/>
        <w:t>—Я,— відповідав Сашко.</w:t>
      </w:r>
    </w:p>
    <w:p>
      <w:r>
        <w:br/>
        <w:t>— Ну, да...— засміявся Чепіжний.— Сіроманець перекусив би тебе, як сірника! Отак: тільки хрусть!— Чепіжний навіть показав Сашкові, як би перекусив його Сіроманець.</w:t>
      </w:r>
    </w:p>
    <w:p>
      <w:r>
        <w:br/>
        <w:t>Після обіду, коли добре випогодилось, Чепіжний поїхав до Сіроманця. Не забув прихопити з собою і ту фотографію, де його перескакує Сіроманець: Сіроманця там було видно "на всі сто".</w:t>
      </w:r>
    </w:p>
    <w:p>
      <w:r>
        <w:br/>
        <w:t>— Поробиш ці дні і за мене,— сказав Чепіжний жінці.— Я довго не буду. Туди і назад. Як спитає Олександр Степанович, де я, скажеш — поїхав у райцентр з зубами.</w:t>
      </w:r>
    </w:p>
    <w:p>
      <w:r>
        <w:br/>
        <w:t>Сашко забіг за Галею Грушецькою додому, і дорога до школи в цей день сміялась на сонці досхочу. Весело і тепло було шпакам. Шпаки підвели в небо від щастя заплющені очі і співали так, що аж ноги під ними тремтіли, І земля співала, як шпак. Над озером обнімалися шиями коні. Блакитними квітами розцвіли більші і менші калюжі. Ліс, так той наче поклав собі руку на серце і тихо благословляв журавлине крило над собою в осяянім небі, і мураху з підтягнутим за зиму животом, і свою лісову стежину, що просихала в Сашка на очах. Сашко став роззуватися.</w:t>
      </w:r>
    </w:p>
    <w:p>
      <w:r>
        <w:br/>
        <w:t>— Ти що? — спитала Галя Грушецька.</w:t>
      </w:r>
    </w:p>
    <w:p>
      <w:r>
        <w:br/>
        <w:t>— Погасаю босяка.— І Сашко, нагнувши шию, побіг наввипередки зі своєю тінню. Коли Сашкова тінь налітала на клапті снігу — вона голубіла, налітала на попелясте торішнє листя — темніла. Отак позмагавшись зі своєю темно-голубою тінню, Сашко підбіг до Галі Грушецької і захекано запитав її:</w:t>
      </w:r>
    </w:p>
    <w:p>
      <w:r>
        <w:br/>
        <w:t>— А ти знаєш, ким я буду?</w:t>
      </w:r>
    </w:p>
    <w:p>
      <w:r>
        <w:br/>
        <w:t>— Ким?</w:t>
      </w:r>
    </w:p>
    <w:p>
      <w:r>
        <w:br/>
        <w:t>— А лісником!</w:t>
      </w:r>
    </w:p>
    <w:p>
      <w:r>
        <w:br/>
        <w:t>Чепіжний повернувся додому на другий день. Заїхав мотоциклом на подвір’я і так і сидів на мотоциклі, не злазив. Побачивши господаря, Геракл відразу звалував від хати світ за очі — на город. Сидів Чепіжний довго, і грязюка на плащі стала підсихати навпроти сонця, взялася синюватим туманом, наче Чепіжний горів.</w:t>
      </w:r>
    </w:p>
    <w:p>
      <w:r>
        <w:br/>
        <w:t>— То що, дядьку? — спитав Сашко.— Здрастуйте.</w:t>
      </w:r>
    </w:p>
    <w:p>
      <w:r>
        <w:br/>
        <w:t>— Іди-но сюди.</w:t>
      </w:r>
    </w:p>
    <w:p>
      <w:r>
        <w:br/>
        <w:t>Сашко підійшов.</w:t>
      </w:r>
    </w:p>
    <w:p>
      <w:r>
        <w:br/>
        <w:t>Чепіжний витяг з-за пазухи кольорове фото:</w:t>
      </w:r>
    </w:p>
    <w:p>
      <w:r>
        <w:br/>
        <w:t>— Дивись. Він?</w:t>
      </w:r>
    </w:p>
    <w:p>
      <w:r>
        <w:br/>
        <w:t>На Сашка глянув Сіроманець. Біля нього стояв Андрійко Лях і льотчики.</w:t>
      </w:r>
    </w:p>
    <w:p>
      <w:r>
        <w:br/>
        <w:t>— Він, дядьку, він. Сіроманець. А поправився як! Ще більший став. Ну, то й що?</w:t>
      </w:r>
    </w:p>
    <w:p>
      <w:r>
        <w:br/>
        <w:t>— Війна триватиме,— похмуро прокричав Чепіжний.</w:t>
      </w:r>
    </w:p>
    <w:p>
      <w:r>
        <w:br/>
        <w:t>— Як триватиме? Не оддають?</w:t>
      </w:r>
    </w:p>
    <w:p>
      <w:r>
        <w:br/>
        <w:t>— Втік і від них Сіроманець! На цьому тижні втік. Добре людьми сказано — скільки вовка не годуй... А годували ж його там як, а як дивились за ним! За малою дитиною так не дивляться — втік! Сказав: привет, свободная стіхія,—і втік.</w:t>
      </w:r>
    </w:p>
    <w:p>
      <w:r>
        <w:br/>
        <w:t>— То що ж ви тепер думаєте робити?</w:t>
      </w:r>
    </w:p>
    <w:p>
      <w:r>
        <w:br/>
        <w:t>— Почнеться другий тайм. Боротьба триватиме. Хто кого.</w:t>
      </w:r>
    </w:p>
    <w:p>
      <w:r>
        <w:br/>
        <w:t>— А якщо, дядьку, він вас?</w:t>
      </w:r>
    </w:p>
    <w:p>
      <w:r>
        <w:br/>
        <w:t>— Тоді чорт зі мною. Тоді мені гріш ціна, як і оцим моїм вилупкам! — Чепіжний підійшов до клітки.— Пламенний привіт від Сіроманця! Як нащот росту вгору? На місці? Молодці... Батько вдома? — спитав Чепіжний.</w:t>
      </w:r>
    </w:p>
    <w:p>
      <w:r>
        <w:br/>
        <w:t>— Батько в полі. Буде він сьогодні вас лаяти.</w:t>
      </w:r>
    </w:p>
    <w:p>
      <w:r>
        <w:br/>
        <w:t>— За віщо?</w:t>
      </w:r>
    </w:p>
    <w:p>
      <w:r>
        <w:br/>
        <w:t>— А гній-то на поле ви розвезли?</w:t>
      </w:r>
    </w:p>
    <w:p>
      <w:r>
        <w:br/>
        <w:t>— А жінка моя де? От біда! — Чепіжний закотив мотоцикла в сарай, замкнув і побіг на ферму.</w:t>
      </w:r>
    </w:p>
    <w:p>
      <w:r>
        <w:br/>
        <w:t>"Втік! Втік! Тепер він прийде до мене неодмінно! Але ж тут Чепіжний зі своїм "другим таймом", будь він неладен! — думав Сашко.— Треба порадитись з татом: як тато скаже, так і буде".</w:t>
      </w:r>
    </w:p>
    <w:p>
      <w:r>
        <w:br/>
        <w:t>Але Сіроманець не прийшов. І місяць, і другий. На вулики в садах облетів і поприлипав вишневий цвіт, розцвіли на городах маки, і літо стало обома ногами на свій поріг.</w:t>
      </w:r>
    </w:p>
    <w:p>
      <w:r>
        <w:br/>
        <w:t>Сашко здавав екзамени. Вставав раненько, йшов купатися, приходив, сідав за підручники, потім одягав нові штани, білу сорочку, галстук, ішов до школи, здавав екзамен, ішов зі школи, і от одного разу... Сашко не повірив своїм очам: на стежці перед ним стояв Сіроманець! Високий, широкогрудий, з малими вушками на великій голові, з великими димчастими незрячими очима.</w:t>
      </w:r>
    </w:p>
    <w:p>
      <w:r>
        <w:br/>
        <w:t>— Здрастуй... — самими губами сказав йому Сашко.</w:t>
      </w:r>
    </w:p>
    <w:p>
      <w:r>
        <w:br/>
        <w:t>Сіроманець плакав. Великі срібні сльози котилися по його морді і падали на пісок під лапи.</w:t>
      </w:r>
    </w:p>
    <w:p>
      <w:r>
        <w:br/>
        <w:t>Сашко обійняв його за шию, але в цю мить вовк відскочив від Сашка в ліщинник. Сашко оглянувся; стежкою від школи бігла Галя Грушецька.</w:t>
      </w:r>
    </w:p>
    <w:p>
      <w:r>
        <w:br/>
        <w:t>— П’ять! — гукала вона.— Все п’ять! А де ти дівся?</w:t>
      </w:r>
    </w:p>
    <w:p>
      <w:r>
        <w:br/>
        <w:t>— Та я тут оце думаю, чи стою... чи що...— промимрив Сашко.— П’ять — то добре, у мене з цим ділом, правда, слабувато. Ти, Галю, йди додому, я ще повернуся до школи.</w:t>
      </w:r>
    </w:p>
    <w:p>
      <w:r>
        <w:br/>
        <w:t>— Щось забув?</w:t>
      </w:r>
    </w:p>
    <w:p>
      <w:r>
        <w:br/>
        <w:t>— Та забув... гачки під партою забув. Слухай, у тебе батько лікар?</w:t>
      </w:r>
    </w:p>
    <w:p>
      <w:r>
        <w:br/>
        <w:t>— Ветеринар, то й що?</w:t>
      </w:r>
    </w:p>
    <w:p>
      <w:r>
        <w:br/>
        <w:t>— Я знаю, він по вівцях та по телятах... А по очах він уміє?</w:t>
      </w:r>
    </w:p>
    <w:p>
      <w:r>
        <w:br/>
        <w:t>— По чиїх очах?</w:t>
      </w:r>
    </w:p>
    <w:p>
      <w:r>
        <w:br/>
        <w:t>Сашко зважився:</w:t>
      </w:r>
    </w:p>
    <w:p>
      <w:r>
        <w:br/>
        <w:t>— От коли б твоєму татові я привів сліпого вовка — він би його вилікував?</w:t>
      </w:r>
    </w:p>
    <w:p>
      <w:r>
        <w:br/>
        <w:t>— Вовка?</w:t>
      </w:r>
    </w:p>
    <w:p>
      <w:r>
        <w:br/>
        <w:t>— Так.</w:t>
      </w:r>
    </w:p>
    <w:p>
      <w:r>
        <w:br/>
        <w:t>— Сліпого?</w:t>
      </w:r>
    </w:p>
    <w:p>
      <w:r>
        <w:br/>
        <w:t>— Так.</w:t>
      </w:r>
    </w:p>
    <w:p>
      <w:r>
        <w:br/>
        <w:t>— Із казки?</w:t>
      </w:r>
    </w:p>
    <w:p>
      <w:r>
        <w:br/>
        <w:t>— Ну. З оцього-о нашого лісу. Сіроманця.</w:t>
      </w:r>
    </w:p>
    <w:p>
      <w:r>
        <w:br/>
        <w:t>— Ти сказився,— прошепотіла Галя Грушецька.</w:t>
      </w:r>
    </w:p>
    <w:p>
      <w:r>
        <w:br/>
        <w:t>— Сіроманцю, Сіроманцю, йди сюди, не бійся. Зі мною Галя Грушецька. Йди сюди, Сіроманчику...</w:t>
      </w:r>
    </w:p>
    <w:p>
      <w:r>
        <w:br/>
        <w:t>Галя Грушецька як стояла, так і сіла: з ліщини вийшов Сіроманець.</w:t>
      </w:r>
    </w:p>
    <w:p>
      <w:r>
        <w:br/>
        <w:t>— Галю, встань і не тремти! — наказав Сашко.— Це Сіроманець. Він мій друг. Він сліпий. Він давно вже осліп, ще до того, як ускочив до Чепіжного у яму. Сіроманця треба вилікувати, аби він прозрів. Тато твій зможе?</w:t>
      </w:r>
    </w:p>
    <w:p>
      <w:r>
        <w:br/>
        <w:t>— Аби-то я знала...— швидко заговорила Галя Грушецька,— Взимку приводили до батька сліпого бичка...</w:t>
      </w:r>
    </w:p>
    <w:p>
      <w:r>
        <w:br/>
        <w:t>— І що?</w:t>
      </w:r>
    </w:p>
    <w:p>
      <w:r>
        <w:br/>
        <w:t>— Так і відвели,..</w:t>
      </w:r>
    </w:p>
    <w:p>
      <w:r>
        <w:br/>
        <w:t>— Тоді діло пропаще,— сказав Сашко,— Ти розумієш, аби Сіроманець був зрячим, то він би пішов у краї, де вовків люблять, А сліпим він не знає, куди іти, от він і вештається під рушницею Чепіжного і таких, як Чепіжний... Будемо щось думати.</w:t>
      </w:r>
    </w:p>
    <w:p>
      <w:r>
        <w:br/>
        <w:t>Ввесь вечір у верболозі біля озера Сашко з білого алюмінієвого дроту плів Сіроманцеві намордник. Галя Грушецька циганською голкою з дратвою до нашийника з їхнього теляти пришивала Сашків пасок для повідка.</w:t>
      </w:r>
    </w:p>
    <w:p>
      <w:r>
        <w:br/>
        <w:t>— Може, я там забарюся,— тихо казав Сашко,— ну, скільки я там можу пробути? Ну, від сили три дні, подивлюсь, як там що, мені аби його пристроїти, але, може, я там забарюся, то ти вже прийди до моїх батьків і розкажи все чисто, як є.</w:t>
      </w:r>
    </w:p>
    <w:p>
      <w:r>
        <w:br/>
        <w:t>— Не заблудишся?</w:t>
      </w:r>
    </w:p>
    <w:p>
      <w:r>
        <w:br/>
        <w:t>— Дорогу я знаю. З батьком не раз бував.</w:t>
      </w:r>
    </w:p>
    <w:p>
      <w:r>
        <w:br/>
        <w:t>— А харчі на дорогу?</w:t>
      </w:r>
    </w:p>
    <w:p>
      <w:r>
        <w:br/>
        <w:t>— Добре, що ти нагадала.</w:t>
      </w:r>
    </w:p>
    <w:p>
      <w:r>
        <w:br/>
        <w:t>— Я тобі приготую,</w:t>
      </w:r>
    </w:p>
    <w:p>
      <w:r>
        <w:br/>
        <w:t>— І мені, і вовкові. Тільки не вари манної каші, ми з вовком її не любимо,— засміявся Сашко.— Прив’яжеш харчі ось до цієї гілки, щоб собаки вночі не вкрали.</w:t>
      </w:r>
    </w:p>
    <w:p>
      <w:r>
        <w:br/>
        <w:t>Вдосвіта Сашко потихеньку вийшов з дому. На столі в його кімнатці біліла записка:</w:t>
      </w:r>
    </w:p>
    <w:p>
      <w:r>
        <w:br/>
        <w:t>"Тату і мамо, мене не буде кілька днів. З шафи я взяв 50 карбованців.</w:t>
      </w:r>
    </w:p>
    <w:p>
      <w:r>
        <w:br/>
        <w:t>Сашко".</w:t>
      </w:r>
    </w:p>
    <w:p>
      <w:r>
        <w:br/>
        <w:t>Низький туман застелив город. З городу над картоплями стирчали самі лише мокрі макові голови.</w:t>
      </w:r>
    </w:p>
    <w:p>
      <w:r>
        <w:br/>
        <w:t>На леваді стало холодніше, а туман вищим: якраз Сашкові по шию. Тепер над туманом мокрою маківкою пливла Сашкова голова.</w:t>
      </w:r>
    </w:p>
    <w:p>
      <w:r>
        <w:br/>
        <w:t>Біля озера Сашко зупинився. Було тихо, тільки з очерету очеретянки співали, не як люди.</w:t>
      </w:r>
    </w:p>
    <w:p>
      <w:r>
        <w:br/>
        <w:t>Головами вниз до води вони висіли близенько від Сашка на очеретинах, наче хтось їх поприв’язував.</w:t>
      </w:r>
    </w:p>
    <w:p>
      <w:r>
        <w:br/>
        <w:t>Сашко пригнувся, заліз під вербове віття, відв’язав вузла з харчами, тим часом верба його скупала росою.</w:t>
      </w:r>
    </w:p>
    <w:p>
      <w:r>
        <w:br/>
        <w:t>"Нічого собі клумачок наклала,— подумав Сашко про Галю.— Наче на війну!"</w:t>
      </w:r>
    </w:p>
    <w:p>
      <w:r>
        <w:br/>
        <w:t>З блекоти вигулькнув Сіроманець, вискнув, підбіг до Сашка, поклав лапи йому на плечі.</w:t>
      </w:r>
    </w:p>
    <w:p>
      <w:r>
        <w:br/>
        <w:t>— Доброго ранку,— сказав Сіроманцеві Сашко.— Що снилося? Нічого? Поснідаємо в дорозі, а тепер — бігом!</w:t>
      </w:r>
    </w:p>
    <w:p>
      <w:r>
        <w:br/>
        <w:t>Вони бігли під жайворонками світанковим полем. Била роса по колінах. Над білою гречкою гундосив безхатній, видно, джміль. Сонця на землі не було, але вгорі, у небі, жайворонки були вже золотими.</w:t>
      </w:r>
    </w:p>
    <w:p>
      <w:r>
        <w:br/>
        <w:t>— Будемо бігти, доки не впадемо,— говорив Сашко Сіроманцеві.— А як упадем, отоді вже будемо лежати. До Одеси лісу не буде. Яри та байраки. Мені одне: аби ти не забоявся трамваїв.</w:t>
      </w:r>
    </w:p>
    <w:p>
      <w:r>
        <w:br/>
        <w:t>Бігли вони степовими дорогами. Коли ж попереду чи позаду них з’являлась якась машина чи трактор — ховатися було де: соняшники, пшениці, лісосмуги. Як їхало щось далеченько, то не ховалися й зовсім: мало що, хлопчик біжить з собакою, що ж тут такого? Буває, собаки й самі бігають по полях. Є такі собаки. А який це розумний буде бігати зранку дорогами з вовком?</w:t>
      </w:r>
    </w:p>
    <w:p>
      <w:r>
        <w:br/>
        <w:t>Потягнулись яри і ярки, вибалки, балки. Найкраще було б прямувати ними, вони тверді, трава невисока, каміння немає. Але, скільки бачило око, ярами й балками вийшла пастися колгоспна худоба — рудою рікою вона повільно текла зеленими низами, а на впечених сонцем схилах ташувалися вівці. Ще й пастухи з гирлигами та собаками...</w:t>
      </w:r>
    </w:p>
    <w:p>
      <w:r>
        <w:br/>
        <w:t>Сіроманець облизувався, його носа повертало на балки та на яри, на цей несподіваний квітник — та ще яких! — запахів.</w:t>
      </w:r>
    </w:p>
    <w:p>
      <w:r>
        <w:br/>
        <w:t>— Завертаймо в лісосмугу. Подамося горою. Яри і вибалки для нас закриті. Це тобі не зима...</w:t>
      </w:r>
    </w:p>
    <w:p>
      <w:r>
        <w:br/>
        <w:t>Села пішли під черепицею, стіни з білого і жовтого ракушняка, але обминати їх було легше, сіл у цих степах небагато. Зате сонця більше. Навіть Сашкова тінь ховалася під Сашка від такої жаріні. Сіроманець висолопив язика і поклав собі на плече.</w:t>
      </w:r>
    </w:p>
    <w:p>
      <w:r>
        <w:br/>
        <w:t>Мріли степові кургани. Бони відривалися від землі і зеленими шапками повисали на срібній повітряній течії. А гігантські машини-поливальниці поливали пшениці, здавалося, не водою, а райдугами. Червоними озерами цвіли в лісосмузі маки. Синіми озерами біля них — сокирки. Або молоточки. Або собачі мордочки. Так їх по-різному називають.</w:t>
      </w:r>
    </w:p>
    <w:p>
      <w:r>
        <w:br/>
        <w:t>Сашко дістав з клунка пляшку води, напився сам, дав напитися вовкові.</w:t>
      </w:r>
    </w:p>
    <w:p>
      <w:r>
        <w:br/>
        <w:t>— Вперед, Сіроманчику! Поснідаємо ввечері! Отут нам якраз половина дороги.</w:t>
      </w:r>
    </w:p>
    <w:p>
      <w:r>
        <w:br/>
        <w:t>Польові стежки, цвіт гороху і гречки, літній вилинялий вицвіт неба, сірий цвіт каміння по кар’єрах, клунок на палиці на плечі. Одеси з морем не видно, сонце у хмари сідає.</w:t>
      </w:r>
    </w:p>
    <w:p>
      <w:r>
        <w:br/>
        <w:t>Раптом, де не візьмись, почало гриміти. Небо чисте, на заході якісь дві-три хмари, а гримить на грозу.</w:t>
      </w:r>
    </w:p>
    <w:p>
      <w:r>
        <w:br/>
        <w:t>"Гірше,— подумав Сашко,— буде далі, доведеться ночувати під дощем. Але де?"</w:t>
      </w:r>
    </w:p>
    <w:p>
      <w:r>
        <w:br/>
        <w:t>Сонце сіло. Підсвітило хмари червоно-чорним, зверху засвітило зеленим — і дня не стало.</w:t>
      </w:r>
    </w:p>
    <w:p>
      <w:r>
        <w:br/>
        <w:t>— Падаю з ніг,— сказав Сашко Сіроманцеві.— А тут ще гримить на нашу голову. Шукаймо якусь халабуду.</w:t>
      </w:r>
    </w:p>
    <w:p>
      <w:r>
        <w:br/>
        <w:t>З-поза лісосмуги виїхала гарба з соломою чи сіном, Сашко і вовк лягли на землю.</w:t>
      </w:r>
    </w:p>
    <w:p>
      <w:r>
        <w:br/>
        <w:t>— Бачиш, повна гарба. Виходить, десь недалеко скирта...</w:t>
      </w:r>
    </w:p>
    <w:p>
      <w:r>
        <w:br/>
        <w:t>Вони пройшли за лісосмугу, Сашко не біг, ішов, ледь тягнув ноги, як назустріч затемніла скирта сіна.</w:t>
      </w:r>
    </w:p>
    <w:p>
      <w:r>
        <w:br/>
        <w:t>— Спробуємо переночувати у ній. В разі що — буди мене. Ти чутніший. А ось і озерце біля неї. Треба буде скупатися. Не прийдемо ж в Одесу такими замурзаними.</w:t>
      </w:r>
    </w:p>
    <w:p>
      <w:r>
        <w:br/>
        <w:t>Сашко вигарбав у скирті невелику печеру, дістав з клунка вечерю, розіклав усе достоту: вовкові м’ясо, собі сир, цибулю, млинці.</w:t>
      </w:r>
    </w:p>
    <w:p>
      <w:r>
        <w:br/>
        <w:t>— Побігли скупаємось, повечеряємо, бо завтра вранці у нас ще дорога.</w:t>
      </w:r>
    </w:p>
    <w:p>
      <w:r>
        <w:br/>
        <w:t>Невелике степове озерце наче навмисне хто намалював літерою "О". Низька осока на низьких берегах мало ховала його від чужого ока. На берегах було видно сліди і коней і корів.</w:t>
      </w:r>
    </w:p>
    <w:p>
      <w:r>
        <w:br/>
        <w:t>Сашко тихо зайшов у теплу воду. Вовк купатися не схотів, походив-походив по березі і сів. Зате Сашко накупався досхочу.</w:t>
      </w:r>
    </w:p>
    <w:p>
      <w:r>
        <w:br/>
        <w:t>Погриміло та й усе. Тільки полякало. На небі чиста зоряна ніч. Золотими мандаринами між зорями пропливали супутники. Пливе-пливе така мандаринка — і нема, вже на тому боці Землі...</w:t>
      </w:r>
    </w:p>
    <w:p>
      <w:r>
        <w:br/>
        <w:t>Сашко заснув. Сіроманець всівся біля нього і мав роботу: з поля не вгавали перепілки, в скирті не спалося мишам, з озера сплескувала риба. Перед досвітком вовк насторожився: здалеку почувся скрип коліс по нерівній дорозі і запахло кіньми. І те й друге наближалося. І ось темна підвода, запряжена парою коней, випірнула з поля. До скирти, правда, не доїхала, а повернула до озера. Троє чоловіків скинули з воза човна, спустили на воду, один відплив на середину води, а другий пішов берегом — затягли сітку. Третій стримував коней, вони шарпались з його рук, хропли: видно, зачули Сіроманця.</w:t>
      </w:r>
    </w:p>
    <w:p>
      <w:r>
        <w:br/>
        <w:t>— Іван, та сходи принеси їм сіна,— почулося з човна,— не понаїдаються ніяк!</w:t>
      </w:r>
    </w:p>
    <w:p>
      <w:r>
        <w:br/>
        <w:t>Іван прив’язав коней до сухого стовбура, вкопаного при березі, а сам пішов до скирти. Йшов він, як на зло, просто на Сашка і Сіроманця.</w:t>
      </w:r>
    </w:p>
    <w:p>
      <w:r>
        <w:br/>
        <w:t>Сіроманець понюхав сонного Сашка, звівся на лапи і вийшов з-за скирти назустріч непроханому гостеві. І сів. Іван подумав на Сіроманця, що то пеньок і хотів було його обійти. Але Сіроманець пересів йому дорогу і сам собі сказав:</w:t>
      </w:r>
    </w:p>
    <w:p>
      <w:r>
        <w:br/>
        <w:t>— Я — вовк.</w:t>
      </w:r>
    </w:p>
    <w:p>
      <w:r>
        <w:br/>
        <w:t>— Вовк!!! — крикнув Іван і кинувся тікати до коней. Коні відірвалися, побігли.</w:t>
      </w:r>
    </w:p>
    <w:p>
      <w:r>
        <w:br/>
        <w:t>Сіроманець неквапливими стрибками, аби налякати, оббігав озеро.</w:t>
      </w:r>
    </w:p>
    <w:p>
      <w:r>
        <w:br/>
        <w:t>Той, що був на човні, перекинувся у воду, нічний товариш його з сіткою на березі покинув сітку і залопотів у поле.</w:t>
      </w:r>
    </w:p>
    <w:p>
      <w:r>
        <w:br/>
        <w:t>Сашко прокинувся. Сіроманець уже дихав біля нього.</w:t>
      </w:r>
    </w:p>
    <w:p>
      <w:r>
        <w:br/>
        <w:t>Нічним полем від озера утікало троє.</w:t>
      </w:r>
    </w:p>
    <w:p>
      <w:r>
        <w:br/>
        <w:t>— Тепер тікаймо й ми,— прошепотів Сашко.</w:t>
      </w:r>
    </w:p>
    <w:p>
      <w:r>
        <w:br/>
        <w:t>Стрілка показувала: Одеса 5 км.</w:t>
      </w:r>
    </w:p>
    <w:p>
      <w:r>
        <w:br/>
        <w:t>Сонце стояло на п’ять пальців від горизонту. Шосе двигтіло від машин. Сашко зійшов у кювет, через лісосмугу зайшов у соняшники.</w:t>
      </w:r>
    </w:p>
    <w:p>
      <w:r>
        <w:br/>
        <w:t>— Одеса,— сказав він Сіроманцеві.— Зараз ми тебе приберемо по-городському. А реп’яхів! А соломи! Ну, хто в такому костюмі тебе вчив приїжджати в Одесу?</w:t>
      </w:r>
    </w:p>
    <w:p>
      <w:r>
        <w:br/>
        <w:t>Сашко позбирав з Сіроманця реп’яхи, алюмінієвим гребінцем розчесав боки, шию, голову, одягнув намордник. Собі ж до коліна приклав галстук, розгладив, пов’язав.</w:t>
      </w:r>
    </w:p>
    <w:p>
      <w:r>
        <w:br/>
        <w:t>— От ми з тобою й на людей стали схожі. Пішли. Тільки не біжи, не рвися, іди біля мене тихо і смирно...</w:t>
      </w:r>
    </w:p>
    <w:p>
      <w:r>
        <w:br/>
        <w:t>"Щоб Сіроманець не вирвався та не втік. Тут під колесо недовго... Йди-йди, Сіроманчику, от молодець. Я з тобою, я тебе не покину і не віддам нікому",— думав Сашко, а сам спідлоба позирав на машини.</w:t>
      </w:r>
    </w:p>
    <w:p>
      <w:r>
        <w:br/>
        <w:t>В самій Одесі Сіроманець занервував: на вулицях траплялись собаки і собачата, на таких, як і він, повідках, але, зачувши його, одні в паніці рвалися з рук господарів тікати, а другі ошкірювались на нього, бризкали слиною, кипіли очима, повними зненависті.</w:t>
      </w:r>
    </w:p>
    <w:p>
      <w:r>
        <w:br/>
        <w:t>Сіроманець сопів у намордник, по шкірі пробігали дрижаки. В таких випадках Сашко прискорював ходу або забігав у якийсь під’їзд, і там вони з Сіроманцем перечікували.</w:t>
      </w:r>
    </w:p>
    <w:p>
      <w:r>
        <w:br/>
        <w:t>Біля лотка дядьки пили пиво. Сашко, ховаючи за собою Сіроманця, швидко підійшов до них і запитав:</w:t>
      </w:r>
    </w:p>
    <w:p>
      <w:r>
        <w:br/>
        <w:t>— Де тут лікарня Філатова?</w:t>
      </w:r>
    </w:p>
    <w:p>
      <w:r>
        <w:br/>
        <w:t>— Три зупинки любим трамваєм — туди.</w:t>
      </w:r>
    </w:p>
    <w:p>
      <w:r>
        <w:br/>
        <w:t>— Куди — туди? — перепитав Сашко.</w:t>
      </w:r>
    </w:p>
    <w:p>
      <w:r>
        <w:br/>
        <w:t>— Униз. Ну і собачка! — одесит з двома бокалами пива в руках нагнувся до Сіроманця.— А вона не кусається?</w:t>
      </w:r>
    </w:p>
    <w:p>
      <w:r>
        <w:br/>
        <w:t>— Ні.</w:t>
      </w:r>
    </w:p>
    <w:p>
      <w:r>
        <w:br/>
        <w:t>— Ну і собачка! А шия, а лапи — прямо тобі вовк!</w:t>
      </w:r>
    </w:p>
    <w:p>
      <w:r>
        <w:br/>
        <w:t>Сіроманця обступили одесити з пивом, продавець покинув свій торг, став на бочку і зверху дивився на Сіроманця:</w:t>
      </w:r>
    </w:p>
    <w:p>
      <w:r>
        <w:br/>
        <w:t>— А він хоч учений?</w:t>
      </w:r>
    </w:p>
    <w:p>
      <w:r>
        <w:br/>
        <w:t>— Не бачиш? — гукнули продавцеві знизу.— По очах видно. Такі дурними не бувають. Часом не продаєш, малий?</w:t>
      </w:r>
    </w:p>
    <w:p>
      <w:r>
        <w:br/>
        <w:t>— Не продаю.</w:t>
      </w:r>
    </w:p>
    <w:p>
      <w:r>
        <w:br/>
        <w:t>— Цікаво,— продовжував продавець,— скільки ж це треба, щоб його нагодувати?</w:t>
      </w:r>
    </w:p>
    <w:p>
      <w:r>
        <w:br/>
        <w:t>Сашко помітив: натовп навколо Сіроманця налипав, як снігова баба. З’явилися і жінки, ставали навшпиньки, заглядали чоловікам через плечі:</w:t>
      </w:r>
    </w:p>
    <w:p>
      <w:r>
        <w:br/>
        <w:t>— Оренбурзькі платки? Почому?</w:t>
      </w:r>
    </w:p>
    <w:p>
      <w:r>
        <w:br/>
        <w:t>— Ватин? Пропустіть, я питаю — ватин?</w:t>
      </w:r>
    </w:p>
    <w:p>
      <w:r>
        <w:br/>
        <w:t>Сашко потягнув Сіроманця крізь натовп. Сіроманець подав тихий голос, і натовп обурено розступився :</w:t>
      </w:r>
    </w:p>
    <w:p>
      <w:r>
        <w:br/>
        <w:t>— Куди батьки дивляться? Таке страховисько дитина водить, хоч і піонер!</w:t>
      </w:r>
    </w:p>
    <w:p>
      <w:r>
        <w:br/>
        <w:t>Сашко зайшов у тихий двір лікарні. Сліпі люди ходили по споришу з паличками. Ходили, видно, і не зовсім сліпі, попідруки, говорили, навіть посміхалися своїм словам.</w:t>
      </w:r>
    </w:p>
    <w:p>
      <w:r>
        <w:br/>
        <w:t>Перше, що впало Сашкові в очі: густий бузок біля сарайчиків чи складів під червоною марсельською черепицею. Туди він і завів Сіроманця:</w:t>
      </w:r>
    </w:p>
    <w:p>
      <w:r>
        <w:br/>
        <w:t>— Стій отут, Сіроманчику, і не ворушись, Я миттю все розізнаю.</w:t>
      </w:r>
    </w:p>
    <w:p>
      <w:r>
        <w:br/>
        <w:t>Від лікарні до моря було недалеко, і дачники чи курортники спускали з повідків своїх собачаток, аби вони погуляли саме в цьому місці біля лікарні, де в глибині синіло море.</w:t>
      </w:r>
    </w:p>
    <w:p>
      <w:r>
        <w:br/>
        <w:t>Треба сказати, ці, як правило, фокстер’єри, молоді чи старі, проводили час у дружбі та злагоді: давно перезнайомились, їли приблизно однакову їжу, навіть перебігали трамвайну лінію під гастроном чи домову кухню по щось новеньке на зубки.</w:t>
      </w:r>
    </w:p>
    <w:p>
      <w:r>
        <w:br/>
        <w:t>І треба ж було цьому народу зачути вовка!</w:t>
      </w:r>
    </w:p>
    <w:p>
      <w:r>
        <w:br/>
        <w:t>Сашко пройшов коридором першого поверху — ніде нікого. Піднявся на другий поверх: літня жінка в білому халаті натирала шваброю підлогу.</w:t>
      </w:r>
    </w:p>
    <w:p>
      <w:r>
        <w:br/>
        <w:t>— Здрастуйте! — привітався Сашко. — Скажіть, будь ласка, а де у вас той лікар, що лікує очі? Я здалеку. І в мене мало часу. Але я хотів би з тим вашим лікарем поговорити.</w:t>
      </w:r>
    </w:p>
    <w:p>
      <w:r>
        <w:br/>
        <w:t>— Приходьте після обіду,— відповіла жінка, не підводячи голови.— У нас — обід. Тридцять перша кімната.</w:t>
      </w:r>
    </w:p>
    <w:p>
      <w:r>
        <w:br/>
        <w:t>На лікарнянім подвір’ї знявся собачий лемент і ґвалт. З вікна Сашкові було видно дахи сарайчиків чи складів під червоною марсельською черепицею: на цю черепицю один за одним з криками і сльозами вилітали і падали фокстер’єри. Вони підстрибували у вікні, як м’ячі, і падали на черепицю.</w:t>
      </w:r>
    </w:p>
    <w:p>
      <w:r>
        <w:br/>
        <w:t>— Що там за ґвалт? — занепокоїлась прибиральниця.</w:t>
      </w:r>
    </w:p>
    <w:p>
      <w:r>
        <w:br/>
        <w:t>Сіроманця обступило в бузку все собаконаселення району, він відступив до ракушнякової стіни паркану, далі вже було нікуди, а воно лізло, його було багато, тоді Сіроманець перекусив намордник і став хапати їх за загривки і викидати на черепицю.</w:t>
      </w:r>
    </w:p>
    <w:p>
      <w:r>
        <w:br/>
        <w:t>Сашка, йому здалося, дуже довго не було, позаду — стіна, тоді Сіроманець перескочив через стіну і щез.</w:t>
      </w:r>
    </w:p>
    <w:p>
      <w:r>
        <w:br/>
        <w:t>Сашко кинувся в бузок, вискочив на вулицю, в один провулок, в другий провулок, покликав Сіроманця над глиняним урвищем понад морем — сів і заплакав...</w:t>
      </w:r>
    </w:p>
    <w:p>
      <w:r>
        <w:br/>
        <w:t>Сіроманець прийшов у Сашкове село. Сіроманець минув пошту, контору, зупинився перед хатою Шевчука. Постояв, Почекав, доки з хати вибіжить з рушницею Шевчук і смальне по Сіроманцеві. Той не вибігав. Скавуліла лише у дворі його собака.</w:t>
      </w:r>
    </w:p>
    <w:p>
      <w:r>
        <w:br/>
        <w:t>Сіроманець підійшов до хати Побігайла. Не вибіг і Побігайло. Всі були в полі, косили горох.</w:t>
      </w:r>
    </w:p>
    <w:p>
      <w:r>
        <w:br/>
        <w:t>Найдовше стояв Сіроманець перед будинком Чепіжного, але й Чепіжного, на його превеликий жаль, не було на цей раз удома: косив горох. На цей раз Чепіжний укохкав би Сіроманця, який прийшов помирати сам...</w:t>
      </w:r>
    </w:p>
    <w:p>
      <w:r>
        <w:br/>
        <w:t>Сашко зліз з одеського автобуса і полем побіг до лісу. В лісі Сашко ходив до вечора, кликав Сіроманця у глинищах... Сіроманця не було.</w:t>
      </w:r>
    </w:p>
    <w:p>
      <w:r>
        <w:br/>
        <w:t>Увечері, пізно ввечері Чепіжний поїхав на Київ — повіз Вовкодавиху з її дітьми на базар. Сашко і Галя Грушецька бачили, як буксував його мотоцикл під горою...</w:t>
      </w:r>
    </w:p>
    <w:p>
      <w:r>
        <w:br/>
        <w:t>Сірий степ з вовнистими хмарами над собою лежав у Сіроманця перед лапами.</w:t>
      </w:r>
    </w:p>
    <w:p>
      <w:r>
        <w:br/>
        <w:t>— Ого-го! — сказав собі вовк, почав ловити у траві коників.</w:t>
      </w:r>
    </w:p>
    <w:p>
      <w:r>
        <w:br/>
        <w:t>Ловитися коникам не хотілось, і вони стрибали від зубів Сіроманця через Гіндукуш на Гімалаї... Тоді Сіроманець ліг на спину, підняв лапи, і на його лапи западав дощ, за дощем — сніг, аж до тих пір, коли на кожній його лапі не звили собі гнізда сорокопуди... Бігла біла вода, відцвітав пізній глід, пищали сорокопуденята, і сине небо продовжувалось в небеса.</w:t>
      </w:r>
    </w:p>
    <w:p>
      <w:r>
        <w:br/>
        <w:t>З води сходило сіре сонце, на ньому скидалась риба, і Сашко обнімав Сіроманця за шию:</w:t>
      </w:r>
    </w:p>
    <w:p>
      <w:r>
        <w:br/>
        <w:t>— А ти думав, вовчику, як? Ти думав, що це нам уже і кінець з тобою? — Сашко обнімав Сіроманця за шию.</w:t>
      </w:r>
    </w:p>
    <w:p>
      <w:r>
        <w:br/>
        <w:t>1975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Сіроманець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