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Синій листопад</w:t>
      </w:r>
    </w:p>
    <w:p>
      <w:r>
        <w:br/>
        <w:t xml:space="preserve"> &lt;p&gt;І</w:t>
      </w:r>
    </w:p>
    <w:p>
      <w:r>
        <w:br/>
        <w:t>З моря джигітували солоні вітри. Мчались степом і зникали в Закаспії.</w:t>
      </w:r>
    </w:p>
    <w:p>
      <w:r>
        <w:br/>
        <w:t>...Північний Кавказ...</w:t>
      </w:r>
    </w:p>
    <w:p>
      <w:r>
        <w:br/>
        <w:t>Над станицею мовчали недосяжні голубі верхів'я. Дрижали зорі й сполохано перебігали до небокраю, до гірського масиву.</w:t>
      </w:r>
    </w:p>
    <w:p>
      <w:r>
        <w:br/>
        <w:t>Іще проходив невідомий синій листопад. Плентався по садках, по городах, заходив під стріхи й відходив за вітрами, такий же невідомий, невідгаданий і мовчазний.</w:t>
      </w:r>
    </w:p>
    <w:p>
      <w:r>
        <w:br/>
        <w:t>Ще огнище не погасло — догоряло, і обличчя Вадимові ходило в перельотах тіней.</w:t>
      </w:r>
    </w:p>
    <w:p>
      <w:r>
        <w:br/>
        <w:t>Будинок вилюднявся, розходились: двоє-троє залишилось.</w:t>
      </w:r>
    </w:p>
    <w:p>
      <w:r>
        <w:br/>
        <w:t>В стіну глухо входили цвяхи.</w:t>
      </w:r>
    </w:p>
    <w:p>
      <w:r>
        <w:br/>
        <w:t>Прибивали, мабуть, гірлянди.</w:t>
      </w:r>
    </w:p>
    <w:p>
      <w:r>
        <w:br/>
        <w:t>Скоро підуть і ці.</w:t>
      </w:r>
    </w:p>
    <w:p>
      <w:r>
        <w:br/>
        <w:t>Пізно.</w:t>
      </w:r>
    </w:p>
    <w:p>
      <w:r>
        <w:br/>
        <w:t>Ніч.</w:t>
      </w:r>
    </w:p>
    <w:p>
      <w:r>
        <w:br/>
        <w:t>Коли Зиммель пішов, оддзвенів шпорами, Марія лукаво спитала:</w:t>
      </w:r>
    </w:p>
    <w:p>
      <w:r>
        <w:br/>
        <w:t>— А все-таки й тобі журно?</w:t>
      </w:r>
    </w:p>
    <w:p>
      <w:r>
        <w:br/>
        <w:t>Вадим сказав:</w:t>
      </w:r>
    </w:p>
    <w:p>
      <w:r>
        <w:br/>
        <w:t>— Звичайно, журно. Але... ти мене розумієш...</w:t>
      </w:r>
    </w:p>
    <w:p>
      <w:r>
        <w:br/>
        <w:t>Вадим сухо й гостро дивився на вугіль. Зрідка налітав вітер, з-під папахи виривалось волосся й падало йому на тьмяний лоб.</w:t>
      </w:r>
    </w:p>
    <w:p>
      <w:r>
        <w:br/>
        <w:t>Марія здавила руками голову й глухо говорила:</w:t>
      </w:r>
    </w:p>
    <w:p>
      <w:r>
        <w:br/>
        <w:t>— Так, Вадиме, тоска. Будні приймаю і серцем, і розумом. Але все-таки — тоска. Це те, коли покидаєш позиції й непевний, що скоро повернешся.</w:t>
      </w:r>
    </w:p>
    <w:p>
      <w:r>
        <w:br/>
        <w:t>Мовчав.</w:t>
      </w:r>
    </w:p>
    <w:p>
      <w:r>
        <w:br/>
        <w:t>Марія знітилась на колодці — крапка. Зелений вугіль і в огнищі, і в її зіницях. Теж у шинелі.</w:t>
      </w:r>
    </w:p>
    <w:p>
      <w:r>
        <w:br/>
        <w:t>Кажуть: "останній з могікан". Правда: женщини революції пішли плодити дітей. Тільки Марія й небагато не пішли.</w:t>
      </w:r>
    </w:p>
    <w:p>
      <w:r>
        <w:br/>
        <w:t>Будемо слухати солоні вітри, коли мовчазно йде на схід синій листопад.</w:t>
      </w:r>
    </w:p>
    <w:p>
      <w:r>
        <w:br/>
        <w:t>Говорили ще про Зиммеля, про нрави сучасности й говорили про комуну.</w:t>
      </w:r>
    </w:p>
    <w:p>
      <w:r>
        <w:br/>
        <w:t>Вадим — комісар бригади, Марія — крапка, вночі: вона надто знітилась, і політком.</w:t>
      </w:r>
    </w:p>
    <w:p>
      <w:r>
        <w:br/>
        <w:t>Марія ще говорила глухо:</w:t>
      </w:r>
    </w:p>
    <w:p>
      <w:r>
        <w:br/>
        <w:t>— Ну да — певний, і ну да — непевний, бо інакше шукала б іншої правди. Тут тоска.</w:t>
      </w:r>
    </w:p>
    <w:p>
      <w:r>
        <w:br/>
        <w:t>Вадим:</w:t>
      </w:r>
    </w:p>
    <w:p>
      <w:r>
        <w:br/>
        <w:t>— Ти нагадуєш мені жабу з геологічної революції, що мала голову з аршин.</w:t>
      </w:r>
    </w:p>
    <w:p>
      <w:r>
        <w:br/>
        <w:t>...По станичних заулках бродили червоноармійці. І знову по станичних заулках джигітував солоний вітер.</w:t>
      </w:r>
    </w:p>
    <w:p>
      <w:r>
        <w:br/>
        <w:t>Прямо — широка церква проколола хрестом мовчазне небо.</w:t>
      </w:r>
    </w:p>
    <w:p>
      <w:r>
        <w:br/>
        <w:t>Біля Марії лежав стос запашної сосни (гірлянди робити) і гірські трави: Зиммель привіз.</w:t>
      </w:r>
    </w:p>
    <w:p>
      <w:r>
        <w:br/>
        <w:t>Невідомо, чий запах — сосни, гірських трав чи то пахтить синій листопад.</w:t>
      </w:r>
    </w:p>
    <w:p>
      <w:r>
        <w:br/>
        <w:t>Проте, може, то Кавказ, може, гірські аули, а може, солоні вітри.</w:t>
      </w:r>
    </w:p>
    <w:p>
      <w:r>
        <w:br/>
        <w:t>...Боляче вдарило: "жаба"!</w:t>
      </w:r>
    </w:p>
    <w:p>
      <w:r>
        <w:br/>
        <w:t>Але Марія раптом згадала — полковий лікар казав, що Вадим доживає останні дні. Вона подивилась на Вадимове обличчя. Жарина лягла біля серця — запекло.</w:t>
      </w:r>
    </w:p>
    <w:p>
      <w:r>
        <w:br/>
        <w:t>...Кашель сухий, як степовий пожар. Це Вадим. І сказав ласкаво:</w:t>
      </w:r>
    </w:p>
    <w:p>
      <w:r>
        <w:br/>
        <w:t>— Сідай-но, ближче, моя неспокійна Маріє.</w:t>
      </w:r>
    </w:p>
    <w:p>
      <w:r>
        <w:br/>
        <w:t>Здригнула.</w:t>
      </w:r>
    </w:p>
    <w:p>
      <w:r>
        <w:br/>
        <w:t>— Твоя?</w:t>
      </w:r>
    </w:p>
    <w:p>
      <w:r>
        <w:br/>
        <w:t>— А чому ж не моя? Моя товаришка... так: я буду говорити тихо, щоб не почули. Це моя найбільша тайна... от...</w:t>
      </w:r>
    </w:p>
    <w:p>
      <w:r>
        <w:br/>
        <w:t>(...Буває, в синю ніч зарипить далеко журавель — витягають воду. Зарипів.)</w:t>
      </w:r>
    </w:p>
    <w:p>
      <w:r>
        <w:br/>
        <w:t>-...Я теж романтик. Але романтика така: я закоханий у комуну. Про це не можна казати нікому, як про перше кохання. Тільки тобі. Це ж роки, мільйони років! Це незабутня вічність. Так, Маріє, все треба, як є. І всефедеративне міщанство, і трагедії в душах окремих одиниць, і бюрократизм. Нарешті потрібно зупинитися... Так. Але подумай: стоїть непоетизований пролетаріат, що гігантським бичем підігнав історію, а поруч нього стоїмо ми з своєю нудьгою, з своїм незадоволенням. Хіба це природно?</w:t>
      </w:r>
    </w:p>
    <w:p>
      <w:r>
        <w:br/>
        <w:t>Знову біля серця запекло:</w:t>
      </w:r>
    </w:p>
    <w:p>
      <w:r>
        <w:br/>
        <w:t>— Ти теж мені нагадуєш жабу з геологічного руху.</w:t>
      </w:r>
    </w:p>
    <w:p>
      <w:r>
        <w:br/>
        <w:t>Вадим:</w:t>
      </w:r>
    </w:p>
    <w:p>
      <w:r>
        <w:br/>
        <w:t>— Не хвилюйся, Маріє...</w:t>
      </w:r>
    </w:p>
    <w:p>
      <w:r>
        <w:br/>
        <w:t>Марія грубо й чітко:</w:t>
      </w:r>
    </w:p>
    <w:p>
      <w:r>
        <w:br/>
        <w:t>— Те, чого я хочу, зветься: рух уперед, а не назад. Це не романтика.</w:t>
      </w:r>
    </w:p>
    <w:p>
      <w:r>
        <w:br/>
        <w:t>...Марія — крапка. Збіглась у грудку, й не видно. А зіниці й білки зеленіють. Сама говорила: песик революції — тяв, тяв! Але не приблудились: знала Фігнер і ще багато.</w:t>
      </w:r>
    </w:p>
    <w:p>
      <w:r>
        <w:br/>
        <w:t>Вугіль розтанув. Дивилась крадькома на туберкульозного Вадима й думала з тоскою й про кохання: вона хотіла кохати. Знала — і Вадим хоче кохати.</w:t>
      </w:r>
    </w:p>
    <w:p>
      <w:r>
        <w:br/>
        <w:t>Вадим догоряв. Лікар казав: на курорт пізно.</w:t>
      </w:r>
    </w:p>
    <w:p>
      <w:r>
        <w:br/>
        <w:t>Ще глухо входили в стіну цвяхи.</w:t>
      </w:r>
    </w:p>
    <w:p>
      <w:r>
        <w:br/>
        <w:t>Гірські трави й сосну привезли на гірлянди, для свята сьомого листопада. Через три дні в забутій станиці Передкавказзя згадають буйний день. Червоноармійці заквітчають, причепурять штаб, де буде мітинг-концерт, де жив колись генерал-отаман з шляхетною сім'єю.</w:t>
      </w:r>
    </w:p>
    <w:p>
      <w:r>
        <w:br/>
        <w:t>...На заході було море. Звичайно, його сюди не чути, але воно почувалось. Почували це Марія й Вадим. Море завжди нагадує мільйони років.</w:t>
      </w:r>
    </w:p>
    <w:p>
      <w:r>
        <w:br/>
        <w:t>Так, це було на Кавказі, на Північнім, недалеко узгір'їв.</w:t>
      </w:r>
    </w:p>
    <w:p>
      <w:r>
        <w:br/>
        <w:t>А вдень бачили сиві верхів'я Ельбрусу. Іноді верхів'я бігли в тумани.</w:t>
      </w:r>
    </w:p>
    <w:p>
      <w:r>
        <w:br/>
        <w:t>Огнище вмирало. Мовчали.</w:t>
      </w:r>
    </w:p>
    <w:p>
      <w:r>
        <w:br/>
        <w:t>Заговорив Вадим, прокидаючись, тихо:</w:t>
      </w:r>
    </w:p>
    <w:p>
      <w:r>
        <w:br/>
        <w:t>— Так, Маріє, і я люблю твою любов. Але я дивлюсь на нашу сучасність з ХХV віку, коли наша сучасність сива. Тому-то я в неї й надто закоханий. Ти он не чуєш, а я чую, як по нашій республіці ходить комуна. Урочисто переходить вона з оселі в оселю, і тільки сліпі цього не бачать. А нащадки запишуть, я вірю. І що наші трагедії в цій величній симфонії в майбутнє?</w:t>
      </w:r>
    </w:p>
    <w:p>
      <w:r>
        <w:br/>
        <w:t>Вадим ледве договорив і схопився за груди: кашель сухий, як степовий пожар.</w:t>
      </w:r>
    </w:p>
    <w:p>
      <w:r>
        <w:br/>
        <w:t>Марія підвелась і похмуро кинула:</w:t>
      </w:r>
    </w:p>
    <w:p>
      <w:r>
        <w:br/>
        <w:t>— Ходім!</w:t>
      </w:r>
    </w:p>
    <w:p>
      <w:r>
        <w:br/>
        <w:t>Марія погасила останню головню — і огнище вмерло.</w:t>
      </w:r>
    </w:p>
    <w:p>
      <w:r>
        <w:br/>
        <w:t>Коли проходили біля вікна, постукали.</w:t>
      </w:r>
    </w:p>
    <w:p>
      <w:r>
        <w:br/>
        <w:t>— Товаришу Гофмане, годі вже, лягайте спати.</w:t>
      </w:r>
    </w:p>
    <w:p>
      <w:r>
        <w:br/>
        <w:t>Гірські трави й сосну забрали з собою в кімнату. Знову важко було розібрати, що пахтить: чи сосна, чи трави.</w:t>
      </w:r>
    </w:p>
    <w:p>
      <w:r>
        <w:br/>
        <w:t>...А може, то Кавказ, може, гірські аули, а може, солоні вітри.</w:t>
      </w:r>
    </w:p>
    <w:p>
      <w:r>
        <w:br/>
        <w:t>Проте солоні вітри джигітували в Закаспії й зникли в невідомих пісках.</w:t>
      </w:r>
    </w:p>
    <w:p>
      <w:r>
        <w:br/>
        <w:t>...Мабуть, сосна, бо тільки сосна має забутий запах.</w:t>
      </w:r>
    </w:p>
    <w:p>
      <w:r>
        <w:br/>
        <w:t>Марія прийшла до себе й думала про Вадима. А сказати йому про кохання вона не думала: її дратувала Вадимова впертість.</w:t>
      </w:r>
    </w:p>
    <w:p>
      <w:r>
        <w:br/>
        <w:t>Потім вона читала брошуру Леніна, але, лягаючи, знову згадала Вадима...</w:t>
      </w:r>
    </w:p>
    <w:p>
      <w:r>
        <w:br/>
        <w:t>Їй було боляче.</w:t>
      </w:r>
    </w:p>
    <w:p>
      <w:r>
        <w:br/>
        <w:t>...Ще думала, що кохання таке зелене, як травневий цвіт. Але раптом вдарило: "Вадим доживає останні дні".</w:t>
      </w:r>
    </w:p>
    <w:p>
      <w:r>
        <w:br/>
        <w:t>В штабі стояла ніч.</w:t>
      </w:r>
    </w:p>
    <w:p>
      <w:r>
        <w:br/>
        <w:t>II</w:t>
      </w:r>
    </w:p>
    <w:p>
      <w:r>
        <w:br/>
        <w:t>По республіці також урочисто, як і комуна, ішла руїна вікових підвалин темряви. Це було так відважно, так широко й безмежно, неначе океан, бо горіло бажання на тисячі гін.</w:t>
      </w:r>
    </w:p>
    <w:p>
      <w:r>
        <w:br/>
        <w:t>З півночі по глухих нетрях республіки продирався рожевий лосунь.</w:t>
      </w:r>
    </w:p>
    <w:p>
      <w:r>
        <w:br/>
        <w:t>Марія пішла в школу.</w:t>
      </w:r>
    </w:p>
    <w:p>
      <w:r>
        <w:br/>
        <w:t>...Сотня. Напруженість.</w:t>
      </w:r>
    </w:p>
    <w:p>
      <w:r>
        <w:br/>
        <w:t>...А може, то підводилось мудре сонце в Закаспії?</w:t>
      </w:r>
    </w:p>
    <w:p>
      <w:r>
        <w:br/>
        <w:t>— Ми не ра-би!</w:t>
      </w:r>
    </w:p>
    <w:p>
      <w:r>
        <w:br/>
        <w:t>Клас гудів грубо, незграбно.</w:t>
      </w:r>
    </w:p>
    <w:p>
      <w:r>
        <w:br/>
        <w:t>Пахло ріллею, грунтом.</w:t>
      </w:r>
    </w:p>
    <w:p>
      <w:r>
        <w:br/>
        <w:t>Це було найвище таїнство, бо люди темні, неясні, як туман, відходили відціля з радістю криничної прозорої води.</w:t>
      </w:r>
    </w:p>
    <w:p>
      <w:r>
        <w:br/>
        <w:t>В цім була правда тисячоліть, яку пізнали тільки ми, сучасники.</w:t>
      </w:r>
    </w:p>
    <w:p>
      <w:r>
        <w:br/>
        <w:t>...В обід прийшов до Марії Гофман — гладкий, ласкавий, суворий — паровик на парах, тиха мудрість.</w:t>
      </w:r>
    </w:p>
    <w:p>
      <w:r>
        <w:br/>
        <w:t>Обідав з Марією, їв, як і завжди, мало.</w:t>
      </w:r>
    </w:p>
    <w:p>
      <w:r>
        <w:br/>
        <w:t>Марія вдень була струнка, пружиста, гірської породи, а в білках стояла зелена вода.</w:t>
      </w:r>
    </w:p>
    <w:p>
      <w:r>
        <w:br/>
        <w:t>Вона (Марія) дочка південної Кубані.</w:t>
      </w:r>
    </w:p>
    <w:p>
      <w:r>
        <w:br/>
        <w:t>Сказав Гофман:</w:t>
      </w:r>
    </w:p>
    <w:p>
      <w:r>
        <w:br/>
        <w:t>— А Зиммель знову накапостив. Марія:</w:t>
      </w:r>
    </w:p>
    <w:p>
      <w:r>
        <w:br/>
        <w:t>— Що там таке?</w:t>
      </w:r>
    </w:p>
    <w:p>
      <w:r>
        <w:br/>
        <w:t>— Як же: послав червоноармійця по карти (знаєте, женщини, карти та інше), а їх біля Шкурівської станції в колодязь укинуто. Сьогодні на підводах привезено.</w:t>
      </w:r>
    </w:p>
    <w:p>
      <w:r>
        <w:br/>
        <w:t>— Ну й радійте. Ви ж самі кажете — не можна без цього. Гофман уперто одрубав:</w:t>
      </w:r>
    </w:p>
    <w:p>
      <w:r>
        <w:br/>
        <w:t>— Безумовно, не можна. Але треба довбати: крапля довбає камінь.</w:t>
      </w:r>
    </w:p>
    <w:p>
      <w:r>
        <w:br/>
        <w:t>Ще говорив.</w:t>
      </w:r>
    </w:p>
    <w:p>
      <w:r>
        <w:br/>
        <w:t>Тоді Марія спитала:</w:t>
      </w:r>
    </w:p>
    <w:p>
      <w:r>
        <w:br/>
        <w:t>— Скажіть мені: де кінчається ваша дурість і починається контрреволюційність? І Вадим теж співає: урочисто ходить по оселях комуна. Де ви її бачите? Просто — тоска. Просто — харя непереможеного хама.</w:t>
      </w:r>
    </w:p>
    <w:p>
      <w:r>
        <w:br/>
        <w:t>— Ви так думаєте?</w:t>
      </w:r>
    </w:p>
    <w:p>
      <w:r>
        <w:br/>
        <w:t>— Я цього певна.</w:t>
      </w:r>
    </w:p>
    <w:p>
      <w:r>
        <w:br/>
        <w:t>Гофман підійшов до вікна й сказав:</w:t>
      </w:r>
    </w:p>
    <w:p>
      <w:r>
        <w:br/>
        <w:t>— Тоді виходьте з партії.</w:t>
      </w:r>
    </w:p>
    <w:p>
      <w:r>
        <w:br/>
        <w:t>— А чому вам не вийти?</w:t>
      </w:r>
    </w:p>
    <w:p>
      <w:r>
        <w:br/>
        <w:t>Марія підвелась.</w:t>
      </w:r>
    </w:p>
    <w:p>
      <w:r>
        <w:br/>
        <w:t>Гофман сказав спокійно:</w:t>
      </w:r>
    </w:p>
    <w:p>
      <w:r>
        <w:br/>
        <w:t>— Тому, що нам все ясно.</w:t>
      </w:r>
    </w:p>
    <w:p>
      <w:r>
        <w:br/>
        <w:t>— Гм... логіка!</w:t>
      </w:r>
    </w:p>
    <w:p>
      <w:r>
        <w:br/>
        <w:t>...А потім говорила про тоску, про сумніви, про Вадима.</w:t>
      </w:r>
    </w:p>
    <w:p>
      <w:r>
        <w:br/>
        <w:t>Прийшов Зиммель, дзвенів шпорами, виблискував нашивками.</w:t>
      </w:r>
    </w:p>
    <w:p>
      <w:r>
        <w:br/>
        <w:t>Марія усміхнулась:</w:t>
      </w:r>
    </w:p>
    <w:p>
      <w:r>
        <w:br/>
        <w:t>— Коли погони носили на плечах, тоді вирізували плечі, а тепер будуть викручувати руки.</w:t>
      </w:r>
    </w:p>
    <w:p>
      <w:r>
        <w:br/>
        <w:t>Зиммель:</w:t>
      </w:r>
    </w:p>
    <w:p>
      <w:r>
        <w:br/>
        <w:t>— Почекайте, товаришко.</w:t>
      </w:r>
    </w:p>
    <w:p>
      <w:r>
        <w:br/>
        <w:t>Ще усміхнулась:</w:t>
      </w:r>
    </w:p>
    <w:p>
      <w:r>
        <w:br/>
        <w:t>— Ну, що ви... то я так... жартую...</w:t>
      </w:r>
    </w:p>
    <w:p>
      <w:r>
        <w:br/>
        <w:t>З вікна бачили гори й сиві верхів'я Ельбрусу. Верхів'я знову бігли в тумани.</w:t>
      </w:r>
    </w:p>
    <w:p>
      <w:r>
        <w:br/>
        <w:t>Десь співали червоноармійці кавказьких пісень і радянських пісень. Думалось, що й пісні теж зникають у Закаспії, бо й пісні були солоні й забуті, мов мільйони літ.</w:t>
      </w:r>
    </w:p>
    <w:p>
      <w:r>
        <w:br/>
        <w:t>Пісні були веселі й сумні — радянські.</w:t>
      </w:r>
    </w:p>
    <w:p>
      <w:r>
        <w:br/>
        <w:t>Сосна, що привіз їй Зиммель, лежала на книгах, а одну вітку Марія держала в руці.</w:t>
      </w:r>
    </w:p>
    <w:p>
      <w:r>
        <w:br/>
        <w:t>Зиммель говорив про своїх козаків, що їх знайдено біля Шкурівської станції в колодязі.</w:t>
      </w:r>
    </w:p>
    <w:p>
      <w:r>
        <w:br/>
        <w:t>Гофман суворо відрубав:</w:t>
      </w:r>
    </w:p>
    <w:p>
      <w:r>
        <w:br/>
        <w:t>— Ви б мовчали краще.</w:t>
      </w:r>
    </w:p>
    <w:p>
      <w:r>
        <w:br/>
        <w:t>Знизав плечима Зиммель:</w:t>
      </w:r>
    </w:p>
    <w:p>
      <w:r>
        <w:br/>
        <w:t>— Я думаю, що я можу розпоряджатися своїми людьми?</w:t>
      </w:r>
    </w:p>
    <w:p>
      <w:r>
        <w:br/>
        <w:t>Вмішалася Марія й лукаво наводила балачку на питання про норми комуністичної етики.</w:t>
      </w:r>
    </w:p>
    <w:p>
      <w:r>
        <w:br/>
        <w:t>Зиммель розійшовся й уперто доводив:</w:t>
      </w:r>
    </w:p>
    <w:p>
      <w:r>
        <w:br/>
        <w:t>1) не можна зрівняти матеріальне становище всіх комуністів;</w:t>
      </w:r>
    </w:p>
    <w:p>
      <w:r>
        <w:br/>
        <w:t>2) норми полової моралі й Коллонтай не найти;</w:t>
      </w:r>
    </w:p>
    <w:p>
      <w:r>
        <w:br/>
        <w:t>3) поняття про мораль дуже "односительне".</w:t>
      </w:r>
    </w:p>
    <w:p>
      <w:r>
        <w:br/>
        <w:t>Нарешті він сказав:</w:t>
      </w:r>
    </w:p>
    <w:p>
      <w:r>
        <w:br/>
        <w:t>— Кожний комуніст мусить бути купцем. Це слова Леніна. А скажіть, будь ласка, яка в купця мораль? Не одуриш — не продаси, от його мораль і етика. Дурнем буде той комуніст, що має, припустім, гроші й не дає їх на проценти.</w:t>
      </w:r>
    </w:p>
    <w:p>
      <w:r>
        <w:br/>
        <w:t>Марія:</w:t>
      </w:r>
    </w:p>
    <w:p>
      <w:r>
        <w:br/>
        <w:t>— Відци?</w:t>
      </w:r>
    </w:p>
    <w:p>
      <w:r>
        <w:br/>
        <w:t>— Що ж відци? Мабуть, прийдеться плюнути на мораль.</w:t>
      </w:r>
    </w:p>
    <w:p>
      <w:r>
        <w:br/>
        <w:t>Гофман почервонів:</w:t>
      </w:r>
    </w:p>
    <w:p>
      <w:r>
        <w:br/>
        <w:t>— Е... ви заїхали дуже далеко. Так можна й того... з партії.</w:t>
      </w:r>
    </w:p>
    <w:p>
      <w:r>
        <w:br/>
        <w:t>І раптом закричав на Зиммелля:</w:t>
      </w:r>
    </w:p>
    <w:p>
      <w:r>
        <w:br/>
        <w:t>— Геть відци... мальчишка!..</w:t>
      </w:r>
    </w:p>
    <w:p>
      <w:r>
        <w:br/>
        <w:t>Зиммель зблід і відступив на два кроки.</w:t>
      </w:r>
    </w:p>
    <w:p>
      <w:r>
        <w:br/>
        <w:t>— Чого це ви... Бог з вами! Хіба не моя думка? Я в центрі чув. Це відповідальний робітник висловився. На партзібранні.</w:t>
      </w:r>
    </w:p>
    <w:p>
      <w:r>
        <w:br/>
        <w:t>Гофман одразу ж одійшов:</w:t>
      </w:r>
    </w:p>
    <w:p>
      <w:r>
        <w:br/>
        <w:t>— Ну, от... відповідальна балда сказала, а ви повторюєте. Мабуть, бувший комівояжер говорив, комерсантик.</w:t>
      </w:r>
    </w:p>
    <w:p>
      <w:r>
        <w:br/>
        <w:t>І сів на ліжко.</w:t>
      </w:r>
    </w:p>
    <w:p>
      <w:r>
        <w:br/>
        <w:t>Марія усміхалась.</w:t>
      </w:r>
    </w:p>
    <w:p>
      <w:r>
        <w:br/>
        <w:t>Зиммель свиснув демонстративно.</w:t>
      </w:r>
    </w:p>
    <w:p>
      <w:r>
        <w:br/>
        <w:t>— Робоча опозиція.</w:t>
      </w:r>
    </w:p>
    <w:p>
      <w:r>
        <w:br/>
        <w:t>Ще раз звякнув шпорами й вийшов.</w:t>
      </w:r>
    </w:p>
    <w:p>
      <w:r>
        <w:br/>
        <w:t>Марія дивилась у вікно й думала про всефедеративне міщанство, про Вадима і м'яла в руках вітку сосни. Вона думала, що міщанство йде, проходить, коли засіріло, але ще не зійшов східний огонь. Було надто боляче, бо за спиною стояли каларні, але ясні дні, коли з кожного нерва било джерело непохитної завзятости й певности в казковість майбутніх годин.</w:t>
      </w:r>
    </w:p>
    <w:p>
      <w:r>
        <w:br/>
        <w:t>У вестибюлі чітко й агітаційне кричав хтось:</w:t>
      </w:r>
    </w:p>
    <w:p>
      <w:r>
        <w:br/>
        <w:t>— Ми не раби!</w:t>
      </w:r>
    </w:p>
    <w:p>
      <w:r>
        <w:br/>
        <w:t>А другий голос дзвінко одкликався:</w:t>
      </w:r>
    </w:p>
    <w:p>
      <w:r>
        <w:br/>
        <w:t>— Рабами не будемо!</w:t>
      </w:r>
    </w:p>
    <w:p>
      <w:r>
        <w:br/>
        <w:t>Ще думала Марія про дитячу наївність мільйонової маси, що на протязі довгих років умирала стійко, мов фанатики середньовіччя, що під стягом вічности пройшла з гарячими очима вздовж і впоперек рівнини республіки.</w:t>
      </w:r>
    </w:p>
    <w:p>
      <w:r>
        <w:br/>
        <w:t>Гофман заспокоївся й дивився на сосну:</w:t>
      </w:r>
    </w:p>
    <w:p>
      <w:r>
        <w:br/>
        <w:t>— От куди б нашому Вадимові. В бір.</w:t>
      </w:r>
    </w:p>
    <w:p>
      <w:r>
        <w:br/>
        <w:t>Марія раптом згадала й сказала з сумом:</w:t>
      </w:r>
    </w:p>
    <w:p>
      <w:r>
        <w:br/>
        <w:t>— Це ж жорстоко...</w:t>
      </w:r>
    </w:p>
    <w:p>
      <w:r>
        <w:br/>
        <w:t>— Ви про Вадима?</w:t>
      </w:r>
    </w:p>
    <w:p>
      <w:r>
        <w:br/>
        <w:t>— Ну да... Вічний ідіотський трафарет: mеmеntо mоrі.</w:t>
      </w:r>
    </w:p>
    <w:p>
      <w:r>
        <w:br/>
        <w:t>За вікном знову посувався синій листопад.</w:t>
      </w:r>
    </w:p>
    <w:p>
      <w:r>
        <w:br/>
        <w:t>Ішов вечір, як і завжди, невідомий і глибокий.</w:t>
      </w:r>
    </w:p>
    <w:p>
      <w:r>
        <w:br/>
        <w:t>Ішов сірий і таємний і відходив за вітрами в Закаспії.</w:t>
      </w:r>
    </w:p>
    <w:p>
      <w:r>
        <w:br/>
        <w:t>Іноді з моря пролітала самотня хмара і, сполохано озираючись, бігла й зникала за обрієм.</w:t>
      </w:r>
    </w:p>
    <w:p>
      <w:r>
        <w:br/>
        <w:t>III</w:t>
      </w:r>
    </w:p>
    <w:p>
      <w:r>
        <w:br/>
        <w:t>Марія пішла в свою роту.</w:t>
      </w:r>
    </w:p>
    <w:p>
      <w:r>
        <w:br/>
        <w:t>Три зводи були в караулі, тому й у помешканні майже нікого.</w:t>
      </w:r>
    </w:p>
    <w:p>
      <w:r>
        <w:br/>
        <w:t>Підійшла до лампи:</w:t>
      </w:r>
    </w:p>
    <w:p>
      <w:r>
        <w:br/>
        <w:t>— Що пишете?</w:t>
      </w:r>
    </w:p>
    <w:p>
      <w:r>
        <w:br/>
        <w:t>Червоноармієць старанно виводив літеру й сказав незадоволено:</w:t>
      </w:r>
    </w:p>
    <w:p>
      <w:r>
        <w:br/>
        <w:t>— Клята буква. Ніяк не пишеться. "Чи". Буква — "чи". Виходить буква "ги", бо схожа... Хочу оце письмо додому.</w:t>
      </w:r>
    </w:p>
    <w:p>
      <w:r>
        <w:br/>
        <w:t>Марія сіла допомагати.</w:t>
      </w:r>
    </w:p>
    <w:p>
      <w:r>
        <w:br/>
        <w:t>Взяла в руку коряві пальці червоноармійця й виводила букву "чи".</w:t>
      </w:r>
    </w:p>
    <w:p>
      <w:r>
        <w:br/>
        <w:t>Писали довго вдвох.</w:t>
      </w:r>
    </w:p>
    <w:p>
      <w:r>
        <w:br/>
        <w:t>...А в своїй кімнаті згадувала червоне обличчя бородатого солдата республіки і його літеру "чи".</w:t>
      </w:r>
    </w:p>
    <w:p>
      <w:r>
        <w:br/>
        <w:t>Літера "чи" довго стояла за вікном знаком запитання, і це мучило.</w:t>
      </w:r>
    </w:p>
    <w:p>
      <w:r>
        <w:br/>
        <w:t>Потім Марія пішла до Вадима.</w:t>
      </w:r>
    </w:p>
    <w:p>
      <w:r>
        <w:br/>
        <w:t>Було пізно, але він працював.</w:t>
      </w:r>
    </w:p>
    <w:p>
      <w:r>
        <w:br/>
        <w:t>Голубом положила руку йому на плече:</w:t>
      </w:r>
    </w:p>
    <w:p>
      <w:r>
        <w:br/>
        <w:t>— Слухай, Вадиме!</w:t>
      </w:r>
    </w:p>
    <w:p>
      <w:r>
        <w:br/>
        <w:t>Він підвівся і сів з нею на ліжко.</w:t>
      </w:r>
    </w:p>
    <w:p>
      <w:r>
        <w:br/>
        <w:t>Знову був сухий кашель, як степовий пожар. Вона приложила ухо до його грудей.</w:t>
      </w:r>
    </w:p>
    <w:p>
      <w:r>
        <w:br/>
        <w:t>— Слухай, Вадиме.</w:t>
      </w:r>
    </w:p>
    <w:p>
      <w:r>
        <w:br/>
        <w:t>— Так... слухаю...</w:t>
      </w:r>
    </w:p>
    <w:p>
      <w:r>
        <w:br/>
        <w:t>Марія схилила голову на Вадимову скроню і вбирала чаймою ніздер запах мужського тіла. Потім ледве чутно сказала:</w:t>
      </w:r>
    </w:p>
    <w:p>
      <w:r>
        <w:br/>
        <w:t>— Вадиме! Кохаю тебе так, як гірські аули.</w:t>
      </w:r>
    </w:p>
    <w:p>
      <w:r>
        <w:br/>
        <w:t>Вадим уважно подивився на Марію:</w:t>
      </w:r>
    </w:p>
    <w:p>
      <w:r>
        <w:br/>
        <w:t>— І... я тебе теж кохаю!</w:t>
      </w:r>
    </w:p>
    <w:p>
      <w:r>
        <w:br/>
        <w:t>Вона:</w:t>
      </w:r>
    </w:p>
    <w:p>
      <w:r>
        <w:br/>
        <w:t>— Але...</w:t>
      </w:r>
    </w:p>
    <w:p>
      <w:r>
        <w:br/>
        <w:t>Потім сіла з ногами на ліжко, знітилась у крапку й дивилась запаленими очима у вікно. Хтось невідомий стояв біля ясена й тихо, ледве помітно перебирав похиле листя.</w:t>
      </w:r>
    </w:p>
    <w:p>
      <w:r>
        <w:br/>
        <w:t>Вадим сказав напівсерйозно:</w:t>
      </w:r>
    </w:p>
    <w:p>
      <w:r>
        <w:br/>
        <w:t>— Я тебе розумію: ворогам не до кохання.</w:t>
      </w:r>
    </w:p>
    <w:p>
      <w:r>
        <w:br/>
        <w:t>Марія:</w:t>
      </w:r>
    </w:p>
    <w:p>
      <w:r>
        <w:br/>
        <w:t>— Так, ти мій ворог.</w:t>
      </w:r>
    </w:p>
    <w:p>
      <w:r>
        <w:br/>
        <w:t>І тихо розсипала хорий сміх.</w:t>
      </w:r>
    </w:p>
    <w:p>
      <w:r>
        <w:br/>
        <w:t>IV</w:t>
      </w:r>
    </w:p>
    <w:p>
      <w:r>
        <w:br/>
        <w:t>На світанку шостого листопада вдарив мороз.</w:t>
      </w:r>
    </w:p>
    <w:p>
      <w:r>
        <w:br/>
        <w:t>Затривожились дерева, пішла листяна фуга.</w:t>
      </w:r>
    </w:p>
    <w:p>
      <w:r>
        <w:br/>
        <w:t>Дерева порожніли — голо. А листя спішили, падали.</w:t>
      </w:r>
    </w:p>
    <w:p>
      <w:r>
        <w:br/>
        <w:t>Падали. Падали.</w:t>
      </w:r>
    </w:p>
    <w:p>
      <w:r>
        <w:br/>
        <w:t>Стоси.</w:t>
      </w:r>
    </w:p>
    <w:p>
      <w:r>
        <w:br/>
        <w:t>Земля думала глибоку думу. Мовчали вітри.</w:t>
      </w:r>
    </w:p>
    <w:p>
      <w:r>
        <w:br/>
        <w:t>По станиці пройшла мідна тиша.</w:t>
      </w:r>
    </w:p>
    <w:p>
      <w:r>
        <w:br/>
        <w:t>Тільки зрідка рипів далекий журавель — витягали воду.</w:t>
      </w:r>
    </w:p>
    <w:p>
      <w:r>
        <w:br/>
        <w:t>Гофман з червоноармійцями вже заквітчав зал. Завтра мітинг-концерт. Незграбний Гофман:</w:t>
      </w:r>
    </w:p>
    <w:p>
      <w:r>
        <w:br/>
        <w:t>— Паф! Паф!</w:t>
      </w:r>
    </w:p>
    <w:p>
      <w:r>
        <w:br/>
        <w:t>А червоноармійці хвилювались:</w:t>
      </w:r>
    </w:p>
    <w:p>
      <w:r>
        <w:br/>
        <w:t>— Товаришу Гофмане! Чого командири не допомагають? Що це, старий режим?</w:t>
      </w:r>
    </w:p>
    <w:p>
      <w:r>
        <w:br/>
        <w:t>Гофман летючий мітинг:</w:t>
      </w:r>
    </w:p>
    <w:p>
      <w:r>
        <w:br/>
        <w:t>— Паф! Паф!</w:t>
      </w:r>
    </w:p>
    <w:p>
      <w:r>
        <w:br/>
        <w:t>Заспокоїлись.</w:t>
      </w:r>
    </w:p>
    <w:p>
      <w:r>
        <w:br/>
        <w:t>Увесь двір штабу у ліхтарях. Завтра буде ілюмінація. На північ урочисто підуть мідні спогади. Завтра розгорнемо голубину книгу вічної поезії — світової, синьої.</w:t>
      </w:r>
    </w:p>
    <w:p>
      <w:r>
        <w:br/>
        <w:t>Це — революція.</w:t>
      </w:r>
    </w:p>
    <w:p>
      <w:r>
        <w:br/>
        <w:t>Хіба комунари забудуть цей день? Хіба це не велична поезія? Поринаємо в синіх тривожних ночах, наші мислі відходять —</w:t>
      </w:r>
    </w:p>
    <w:p>
      <w:r>
        <w:br/>
        <w:t>на північ,</w:t>
      </w:r>
    </w:p>
    <w:p>
      <w:r>
        <w:br/>
        <w:t>на південь,</w:t>
      </w:r>
    </w:p>
    <w:p>
      <w:r>
        <w:br/>
        <w:t>на захід,</w:t>
      </w:r>
    </w:p>
    <w:p>
      <w:r>
        <w:br/>
        <w:t>на схід.</w:t>
      </w:r>
    </w:p>
    <w:p>
      <w:r>
        <w:br/>
        <w:t>І ширяємо над землею замріяні, далекі.</w:t>
      </w:r>
    </w:p>
    <w:p>
      <w:r>
        <w:br/>
        <w:t>...Хіба це не поезія?</w:t>
      </w:r>
    </w:p>
    <w:p>
      <w:r>
        <w:br/>
        <w:t>Завтра розгорнемо голубину книгу вічної поезії — світової, синьої.</w:t>
      </w:r>
    </w:p>
    <w:p>
      <w:r>
        <w:br/>
        <w:t>...Марія читала європейські новинки, про радіо-плуг.</w:t>
      </w:r>
    </w:p>
    <w:p>
      <w:r>
        <w:br/>
        <w:t>Сказала лукаво Гофманові:</w:t>
      </w:r>
    </w:p>
    <w:p>
      <w:r>
        <w:br/>
        <w:t>— От пишуть про радіо-плуг, і ще знайте: в Америці є вже орудія, що б'ють на п'ятсот верстов. Хіба нам угнатися за ними?</w:t>
      </w:r>
    </w:p>
    <w:p>
      <w:r>
        <w:br/>
        <w:t>Гофман:</w:t>
      </w:r>
    </w:p>
    <w:p>
      <w:r>
        <w:br/>
        <w:t>— Нічого... От прочитайте в "Правді" про наш винахід у виробництві фарб. Теж світова справа.</w:t>
      </w:r>
    </w:p>
    <w:p>
      <w:r>
        <w:br/>
        <w:t>...Марія на світанку слухала, як кашляв Вадим за стіною. Це її турбувало, і вона пішла до нього. Сказала:</w:t>
      </w:r>
    </w:p>
    <w:p>
      <w:r>
        <w:br/>
        <w:t>— Слухай, Вадиме, тобі треба на повітря.</w:t>
      </w:r>
    </w:p>
    <w:p>
      <w:r>
        <w:br/>
        <w:t>Вадим виглядав чорно. Проте говорив іще жваво:</w:t>
      </w:r>
    </w:p>
    <w:p>
      <w:r>
        <w:br/>
        <w:t>— Що ти так часто до мене?</w:t>
      </w:r>
    </w:p>
    <w:p>
      <w:r>
        <w:br/>
        <w:t>— А як же: я ж тебе кохаю.</w:t>
      </w:r>
    </w:p>
    <w:p>
      <w:r>
        <w:br/>
        <w:t>— Так?</w:t>
      </w:r>
    </w:p>
    <w:p>
      <w:r>
        <w:br/>
        <w:t>...Марія порадила проїхатись на пошту.</w:t>
      </w:r>
    </w:p>
    <w:p>
      <w:r>
        <w:br/>
        <w:t>Згодився.</w:t>
      </w:r>
    </w:p>
    <w:p>
      <w:r>
        <w:br/>
        <w:t>Зиммель сказав, щоб запрягли тачанку.</w:t>
      </w:r>
    </w:p>
    <w:p>
      <w:r>
        <w:br/>
        <w:t>...Виїхали в степ після обіду.</w:t>
      </w:r>
    </w:p>
    <w:p>
      <w:r>
        <w:br/>
        <w:t>На тачанці Марія й Вадим. За ними верхи Зиммель.</w:t>
      </w:r>
    </w:p>
    <w:p>
      <w:r>
        <w:br/>
        <w:t>Стояв голий чорнозем, і без кінця степ. Праворуч летіли гори. Марія задумалась. І Вадим задумався. Збоку гарцював у бурці Зиммель. Марія дивилась на гори.</w:t>
      </w:r>
    </w:p>
    <w:p>
      <w:r>
        <w:br/>
        <w:t>А потім сказала:</w:t>
      </w:r>
    </w:p>
    <w:p>
      <w:r>
        <w:br/>
        <w:t>— Ах, Вадиме, як я не люблю Зиммеля.</w:t>
      </w:r>
    </w:p>
    <w:p>
      <w:r>
        <w:br/>
        <w:t>— І я не люблю.</w:t>
      </w:r>
    </w:p>
    <w:p>
      <w:r>
        <w:br/>
        <w:t>Вона:</w:t>
      </w:r>
    </w:p>
    <w:p>
      <w:r>
        <w:br/>
        <w:t>— Це символ всефедеративного міщанства.</w:t>
      </w:r>
    </w:p>
    <w:p>
      <w:r>
        <w:br/>
        <w:t>— Так.</w:t>
      </w:r>
    </w:p>
    <w:p>
      <w:r>
        <w:br/>
        <w:t>Вадим часто кашляв. Марія з болем дивилась на нього.</w:t>
      </w:r>
    </w:p>
    <w:p>
      <w:r>
        <w:br/>
        <w:t>Бігли дороги — чорні, степові. Маячіло кволе сонце.</w:t>
      </w:r>
    </w:p>
    <w:p>
      <w:r>
        <w:br/>
        <w:t>...Під'їхав Зиммель і несподівано заговорив:</w:t>
      </w:r>
    </w:p>
    <w:p>
      <w:r>
        <w:br/>
        <w:t>— Ех, товариші! Все-таки люблю вільну волю. Я, знаєте, родився на Кавказі — може, тому люблю. Мій батько кубанець, а мати грузинка. А в нас тут усе вільне. От слухайте: лезгін, грузин, калмик, туркмен, осетин. Чуєте, як гостро, як вільно звучить усе це? Це мешканці буйної Колхіди. А Шаміль? Яке буйство в цім слові!</w:t>
      </w:r>
    </w:p>
    <w:p>
      <w:r>
        <w:br/>
        <w:t>Вадим сухо сказав:</w:t>
      </w:r>
    </w:p>
    <w:p>
      <w:r>
        <w:br/>
        <w:t>— Кажіть далі: чеченці, кабардинці. А про Шаміля можна сказати, що він царський пайок одержував. А взагалі — скучно. Ви трішки відстали від життя.</w:t>
      </w:r>
    </w:p>
    <w:p>
      <w:r>
        <w:br/>
        <w:t>Зиммель, ображений, від'їхав.</w:t>
      </w:r>
    </w:p>
    <w:p>
      <w:r>
        <w:br/>
        <w:t>Марія — іронія. Кинула:</w:t>
      </w:r>
    </w:p>
    <w:p>
      <w:r>
        <w:br/>
        <w:t>— Ну от тобі. Теж жертва романтики. Він же комерсант, п'яниця й картьожник.</w:t>
      </w:r>
    </w:p>
    <w:p>
      <w:r>
        <w:br/>
        <w:t>Вадим:</w:t>
      </w:r>
    </w:p>
    <w:p>
      <w:r>
        <w:br/>
        <w:t>— Просто — не та романтика.</w:t>
      </w:r>
    </w:p>
    <w:p>
      <w:r>
        <w:br/>
        <w:t>Гірський чингал упав лезом на серце. Грубо кинула:</w:t>
      </w:r>
    </w:p>
    <w:p>
      <w:r>
        <w:br/>
        <w:t>— А що ж оспівувати? Всяку сволоч... тільки тому, що вона зветься комуністами?</w:t>
      </w:r>
    </w:p>
    <w:p>
      <w:r>
        <w:br/>
        <w:t>— Не знаю, а на це хворієш і ти — на романтику.</w:t>
      </w:r>
    </w:p>
    <w:p>
      <w:r>
        <w:br/>
        <w:t>— Не думаю!</w:t>
      </w:r>
    </w:p>
    <w:p>
      <w:r>
        <w:br/>
        <w:t>...А потім знову мислі про роки — такі довгі гони. І нило серце, як хорий зуб.</w:t>
      </w:r>
    </w:p>
    <w:p>
      <w:r>
        <w:br/>
        <w:t>Вадим був надто чорний.</w:t>
      </w:r>
    </w:p>
    <w:p>
      <w:r>
        <w:br/>
        <w:t>І дороги бігли — чорні, степові.</w:t>
      </w:r>
    </w:p>
    <w:p>
      <w:r>
        <w:br/>
        <w:t>Туманів Ельбрус.</w:t>
      </w:r>
    </w:p>
    <w:p>
      <w:r>
        <w:br/>
        <w:t>Було холодно й прозоро.</w:t>
      </w:r>
    </w:p>
    <w:p>
      <w:r>
        <w:br/>
        <w:t>На сході летіла фортеця. Колись завоювали древню буйну Колхіду — поставили фортецю.</w:t>
      </w:r>
    </w:p>
    <w:p>
      <w:r>
        <w:br/>
        <w:t>Проїхали ще дві верстви.</w:t>
      </w:r>
    </w:p>
    <w:p>
      <w:r>
        <w:br/>
        <w:t>...І було так:</w:t>
      </w:r>
    </w:p>
    <w:p>
      <w:r>
        <w:br/>
        <w:t>...Вадим раптом кинув віжки й схопився за груди.</w:t>
      </w:r>
    </w:p>
    <w:p>
      <w:r>
        <w:br/>
        <w:t>Марія тривожно:</w:t>
      </w:r>
    </w:p>
    <w:p>
      <w:r>
        <w:br/>
        <w:t>— Що тобі?</w:t>
      </w:r>
    </w:p>
    <w:p>
      <w:r>
        <w:br/>
        <w:t>Потім побачила: Вадим вихаркував шматки крови.</w:t>
      </w:r>
    </w:p>
    <w:p>
      <w:r>
        <w:br/>
        <w:t>Марія зупинила коні. Під'їхав Зиммель.</w:t>
      </w:r>
    </w:p>
    <w:p>
      <w:r>
        <w:br/>
        <w:t>Положила Вадимову голову до себе на коліна й запитувала:</w:t>
      </w:r>
    </w:p>
    <w:p>
      <w:r>
        <w:br/>
        <w:t>— Що з тобою, Вадиме?</w:t>
      </w:r>
    </w:p>
    <w:p>
      <w:r>
        <w:br/>
        <w:t>Серед степу стояли коні й куделили вухами.</w:t>
      </w:r>
    </w:p>
    <w:p>
      <w:r>
        <w:br/>
        <w:t>Зиммель зліз із свого жеребця й прив'язав його до тачанки.</w:t>
      </w:r>
    </w:p>
    <w:p>
      <w:r>
        <w:br/>
        <w:t>Схвильовано сказала Зиммелеві:</w:t>
      </w:r>
    </w:p>
    <w:p>
      <w:r>
        <w:br/>
        <w:t>— Повертайте додому... скоріше.</w:t>
      </w:r>
    </w:p>
    <w:p>
      <w:r>
        <w:br/>
        <w:t>Тепер побігли дороги на схід.</w:t>
      </w:r>
    </w:p>
    <w:p>
      <w:r>
        <w:br/>
        <w:t>Чорні, степові.</w:t>
      </w:r>
    </w:p>
    <w:p>
      <w:r>
        <w:br/>
        <w:t>Марія згадала: "доживає останні дні". Гірський чингал знову впав на серце лезом.</w:t>
      </w:r>
    </w:p>
    <w:p>
      <w:r>
        <w:br/>
        <w:t>Вадим заплющив очі й важко дихав. Бліде лице зовсім йому почорніло.</w:t>
      </w:r>
    </w:p>
    <w:p>
      <w:r>
        <w:br/>
        <w:t>В зелених білках Марії промайнув жах. Вона стиснула Вадимові голову й тривожно дивилась на захід, де була станиця.</w:t>
      </w:r>
    </w:p>
    <w:p>
      <w:r>
        <w:br/>
        <w:t>Тачанка відходила на захід.</w:t>
      </w:r>
    </w:p>
    <w:p>
      <w:r>
        <w:br/>
        <w:t>— Вадиме, що з тобою?</w:t>
      </w:r>
    </w:p>
    <w:p>
      <w:r>
        <w:br/>
        <w:t>Вадим сказав ледве чутно:</w:t>
      </w:r>
    </w:p>
    <w:p>
      <w:r>
        <w:br/>
        <w:t>— Нічого... мені легше...</w:t>
      </w:r>
    </w:p>
    <w:p>
      <w:r>
        <w:br/>
        <w:t>Марія приложила уста до Вадимового волосся:</w:t>
      </w:r>
    </w:p>
    <w:p>
      <w:r>
        <w:br/>
        <w:t>— Милий мій...</w:t>
      </w:r>
    </w:p>
    <w:p>
      <w:r>
        <w:br/>
        <w:t>Зиммель не повертався й гнав коні туди, де вирине станиця, де стрінуть голі дерева й стоси листя.</w:t>
      </w:r>
    </w:p>
    <w:p>
      <w:r>
        <w:br/>
        <w:t>Міцнішав вітер.</w:t>
      </w:r>
    </w:p>
    <w:p>
      <w:r>
        <w:br/>
        <w:t>...Марія тривожно дивилась на захід.</w:t>
      </w:r>
    </w:p>
    <w:p>
      <w:r>
        <w:br/>
        <w:t>V</w:t>
      </w:r>
    </w:p>
    <w:p>
      <w:r>
        <w:br/>
        <w:t>Коли Вадима внесли в кімнату, з моря знову полетіли солоні вітри.</w:t>
      </w:r>
    </w:p>
    <w:p>
      <w:r>
        <w:br/>
        <w:t>Вітри джигітували й зникали в Закаспії.</w:t>
      </w:r>
    </w:p>
    <w:p>
      <w:r>
        <w:br/>
        <w:t>Приходив лікар — широколобий, в окулярах. Вадимові нічого не сказав, а Марії, коли вийшли, говорив:</w:t>
      </w:r>
    </w:p>
    <w:p>
      <w:r>
        <w:br/>
        <w:t>— Сьогодні вночі....</w:t>
      </w:r>
    </w:p>
    <w:p>
      <w:r>
        <w:br/>
        <w:t>Марія подивилась йому в холодні очі, але нічого не промовила.</w:t>
      </w:r>
    </w:p>
    <w:p>
      <w:r>
        <w:br/>
        <w:t>А потім на душі було порожньо.</w:t>
      </w:r>
    </w:p>
    <w:p>
      <w:r>
        <w:br/>
        <w:t>Був Гофман.</w:t>
      </w:r>
    </w:p>
    <w:p>
      <w:r>
        <w:br/>
        <w:t>Надходив вечір.</w:t>
      </w:r>
    </w:p>
    <w:p>
      <w:r>
        <w:br/>
        <w:t>У стіну глухо входили цвяхи.</w:t>
      </w:r>
    </w:p>
    <w:p>
      <w:r>
        <w:br/>
        <w:t>Це — останні цвяхи: завтра свято.</w:t>
      </w:r>
    </w:p>
    <w:p>
      <w:r>
        <w:br/>
        <w:t>Вадим лежав на койці. Марія стояла біля етажерки.</w:t>
      </w:r>
    </w:p>
    <w:p>
      <w:r>
        <w:br/>
        <w:t>За вікном брів синій листопад.</w:t>
      </w:r>
    </w:p>
    <w:p>
      <w:r>
        <w:br/>
        <w:t>На Вадимовій голові лежав компрес.</w:t>
      </w:r>
    </w:p>
    <w:p>
      <w:r>
        <w:br/>
        <w:t>Упали вії. Дихати важко.</w:t>
      </w:r>
    </w:p>
    <w:p>
      <w:r>
        <w:br/>
        <w:t>Машинально перебирала книжки, дивилась пильно на чорні літери, але мислі її були далеко і від книжок, і від кімнати.</w:t>
      </w:r>
    </w:p>
    <w:p>
      <w:r>
        <w:br/>
        <w:t>Згадувала перше знайомство з Вадимом і постійну майже мовчазну боротьбу з ним.</w:t>
      </w:r>
    </w:p>
    <w:p>
      <w:r>
        <w:br/>
        <w:t>І думала: віра чи певність? Потім уявила — мчаться кудись дороги. Це наші федеративні. Не зупиняються... А то дороги б'ються в муках і знову мчаться. Вадим каже — "поезія". Припустім... Але, може, дороги не мчаться? Марія думала про глухі завулки нашої республіки, де увечері молодь співає "Інтернаціонал", а вранці йде робити на глитая. Розбіглись дороги, розбіглись стовпи.</w:t>
      </w:r>
    </w:p>
    <w:p>
      <w:r>
        <w:br/>
        <w:t>На однім стовпі написано:</w:t>
      </w:r>
    </w:p>
    <w:p>
      <w:r>
        <w:br/>
        <w:t>Підеш направо — загризе вовк.</w:t>
      </w:r>
    </w:p>
    <w:p>
      <w:r>
        <w:br/>
        <w:t>Підеш наліво — уб'єшся в ярку.</w:t>
      </w:r>
    </w:p>
    <w:p>
      <w:r>
        <w:br/>
        <w:t>Це правда. Це дійсність. Принаймні для неї.</w:t>
      </w:r>
    </w:p>
    <w:p>
      <w:r>
        <w:br/>
        <w:t>...А от знову глухі заулки нашої республіки. І стоїть Вадим. І Вадимове небо, безумовно, захмарене. Тоді відкіля ця певність? А може, це віра?</w:t>
      </w:r>
    </w:p>
    <w:p>
      <w:r>
        <w:br/>
        <w:t>Але мчаться дороги. По дорогах мчаться невгамовні, а з боку доріг плентаються навантажені. І ясно дивляться навантажені. Відкіля ця ясність.</w:t>
      </w:r>
    </w:p>
    <w:p>
      <w:r>
        <w:br/>
        <w:t>І туманіють глухі заулки нашої республіки.</w:t>
      </w:r>
    </w:p>
    <w:p>
      <w:r>
        <w:br/>
        <w:t>...Раптом вітер стих...</w:t>
      </w:r>
    </w:p>
    <w:p>
      <w:r>
        <w:br/>
        <w:t>На вулиці стояла порожнеча. На баню церкви злітались галки, тисячі галок. Кричали, падали, злітались.</w:t>
      </w:r>
    </w:p>
    <w:p>
      <w:r>
        <w:br/>
        <w:t>Здавалось, що тут недавно проїхав Чичиков.</w:t>
      </w:r>
    </w:p>
    <w:p>
      <w:r>
        <w:br/>
        <w:t>— Чи-чи!</w:t>
      </w:r>
    </w:p>
    <w:p>
      <w:r>
        <w:br/>
        <w:t>— Кра! Кра!</w:t>
      </w:r>
    </w:p>
    <w:p>
      <w:r>
        <w:br/>
        <w:t>У станицю заглядали хмари.</w:t>
      </w:r>
    </w:p>
    <w:p>
      <w:r>
        <w:br/>
        <w:t>З Зараївського хутора йшли.</w:t>
      </w:r>
    </w:p>
    <w:p>
      <w:r>
        <w:br/>
        <w:t>Раптом Вадим розплющив очі й покликав Марію. Говорив розірвано, давився словами:</w:t>
      </w:r>
    </w:p>
    <w:p>
      <w:r>
        <w:br/>
        <w:t>-...Це — перед смертю... Останнє моєї мелодрами. Круг пройшов... Але дивись, Маріє, на нашу сучасність... з ХХV віку... Пам'ятаєш: Домбровський, Россел, Делеклюз...</w:t>
      </w:r>
    </w:p>
    <w:p>
      <w:r>
        <w:br/>
        <w:t>...Пауза.</w:t>
      </w:r>
    </w:p>
    <w:p>
      <w:r>
        <w:br/>
        <w:t>Потім додав ще:</w:t>
      </w:r>
    </w:p>
    <w:p>
      <w:r>
        <w:br/>
        <w:t>— Християни мають своє євангеліє. І ми... Так, Маріє... Я знаю… чого ти не була... моя.</w:t>
      </w:r>
    </w:p>
    <w:p>
      <w:r>
        <w:br/>
        <w:t>І знову впали вії.</w:t>
      </w:r>
    </w:p>
    <w:p>
      <w:r>
        <w:br/>
        <w:t>Марія мовчала. Схилилась на коліна біля кроваті й теж була чорна.</w:t>
      </w:r>
    </w:p>
    <w:p>
      <w:r>
        <w:br/>
        <w:t>...А за вікном стояла порожнеча, і на баню церкви злітались галки:</w:t>
      </w:r>
    </w:p>
    <w:p>
      <w:r>
        <w:br/>
        <w:t>— Чи-чи!</w:t>
      </w:r>
    </w:p>
    <w:p>
      <w:r>
        <w:br/>
        <w:t>— Кра! Кра!</w:t>
      </w:r>
    </w:p>
    <w:p>
      <w:r>
        <w:br/>
        <w:t>Біля етажерки лежала сосна — поруділа, а гірські трави зів'яли. Все так пахло сосною.</w:t>
      </w:r>
    </w:p>
    <w:p>
      <w:r>
        <w:br/>
        <w:t>Коли стемніло, запалила свічку.</w:t>
      </w:r>
    </w:p>
    <w:p>
      <w:r>
        <w:br/>
        <w:t>Розтаборилась півтемрява.</w:t>
      </w:r>
    </w:p>
    <w:p>
      <w:r>
        <w:br/>
        <w:t>Теж зів'яла.</w:t>
      </w:r>
    </w:p>
    <w:p>
      <w:r>
        <w:br/>
        <w:t>Марія пішла до етажерки й знову машинально перебирала книги.</w:t>
      </w:r>
    </w:p>
    <w:p>
      <w:r>
        <w:br/>
        <w:t>Постукав тихенько Гофман.</w:t>
      </w:r>
    </w:p>
    <w:p>
      <w:r>
        <w:br/>
        <w:t>Спитав пошепки:</w:t>
      </w:r>
    </w:p>
    <w:p>
      <w:r>
        <w:br/>
        <w:t>— Ну що, як?</w:t>
      </w:r>
    </w:p>
    <w:p>
      <w:r>
        <w:br/>
        <w:t>Марія безглуздо подивилась на нього і, не відповівши, зачинила двері.</w:t>
      </w:r>
    </w:p>
    <w:p>
      <w:r>
        <w:br/>
        <w:t>А за вікном по станції урочисто брів на схід синій листопад і зникав у невідомих пісках у Закаспії.</w:t>
      </w:r>
    </w:p>
    <w:p>
      <w:r>
        <w:br/>
        <w:t>Вадим лежав, розкинувши руки, волосся йому спадало на тьмяний лоб. Іноді кашляв і вихаркував шматки крови, які безсило падали йому на груди. Вся сорочка в напівтемній кімнаті оддавала багрянцем.</w:t>
      </w:r>
    </w:p>
    <w:p>
      <w:r>
        <w:br/>
        <w:t>Стіни дивились сіро й похмуро. Вадим догоряв. Кімнату наповнювали хрипи.</w:t>
      </w:r>
    </w:p>
    <w:p>
      <w:r>
        <w:br/>
        <w:t>Здавалось, десь булькає вода.</w:t>
      </w:r>
    </w:p>
    <w:p>
      <w:r>
        <w:br/>
        <w:t>Було болотно.</w:t>
      </w:r>
    </w:p>
    <w:p>
      <w:r>
        <w:br/>
        <w:t>Марія дивилась на Вадима, заложивши руки за голову.</w:t>
      </w:r>
    </w:p>
    <w:p>
      <w:r>
        <w:br/>
        <w:t>...Уночі Вадим почав ловити руками повітря.</w:t>
      </w:r>
    </w:p>
    <w:p>
      <w:r>
        <w:br/>
        <w:t>Марія підійшла до ліжка.</w:t>
      </w:r>
    </w:p>
    <w:p>
      <w:r>
        <w:br/>
        <w:t>І побачила раптом у Вадимових очах гарячий день. Взяла його руку. Вадим на хвилину завмер, але несподівано рвонувся й одкинув голову.</w:t>
      </w:r>
    </w:p>
    <w:p>
      <w:r>
        <w:br/>
        <w:t>Ловив ротом повітря, видно було, що хоче щось сказати — і не може.</w:t>
      </w:r>
    </w:p>
    <w:p>
      <w:r>
        <w:br/>
        <w:t>Далеке, замріяне промайнуло в голові. Марія голосно й схвильовано сказала:</w:t>
      </w:r>
    </w:p>
    <w:p>
      <w:r>
        <w:br/>
        <w:t>— По оселях урочисто ходить комуна.</w:t>
      </w:r>
    </w:p>
    <w:p>
      <w:r>
        <w:br/>
        <w:t>На момент обличчя Вадимові покривилось посмішкою.</w:t>
      </w:r>
    </w:p>
    <w:p>
      <w:r>
        <w:br/>
        <w:t>Тоді Марія в нестямі похилила голову і з жагою промовила...</w:t>
      </w:r>
    </w:p>
    <w:p>
      <w:r>
        <w:br/>
        <w:t>...Те, що вона промовила, здавила тиша.</w:t>
      </w:r>
    </w:p>
    <w:p>
      <w:r>
        <w:br/>
        <w:t>...І тиша запахла сосною.</w:t>
      </w:r>
    </w:p>
    <w:p>
      <w:r>
        <w:br/>
        <w:t>Марія подивилась на чорне обличчя й зрозуміла.</w:t>
      </w:r>
    </w:p>
    <w:p>
      <w:r>
        <w:br/>
        <w:t>Підійшла до свічки, погасила її й вийшла на повітря. Побрела по станиці, в степ на схід.</w:t>
      </w:r>
    </w:p>
    <w:p>
      <w:r>
        <w:br/>
        <w:t>Скоро заметушилось повітря, з моря джигітували солоні вітри.</w:t>
      </w:r>
    </w:p>
    <w:p>
      <w:r>
        <w:br/>
        <w:t>В синій ночі не було видно, як летіли гори.</w:t>
      </w:r>
    </w:p>
    <w:p>
      <w:r>
        <w:br/>
        <w:t>Тільки сивий Ельбрус велетнем маячів праворуч.</w:t>
      </w:r>
    </w:p>
    <w:p>
      <w:r>
        <w:br/>
        <w:t>Марія йшла на схід.</w:t>
      </w:r>
    </w:p>
    <w:p>
      <w:r>
        <w:br/>
        <w:t>Кавказ мовчав у гірській задумі.</w:t>
      </w:r>
    </w:p>
    <w:p>
      <w:r>
        <w:br/>
        <w:t>На далекій цегельні скликали нічну зміну:</w:t>
      </w:r>
    </w:p>
    <w:p>
      <w:r>
        <w:br/>
        <w:t>— Гу-у!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Синій листопад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