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Що шукала білочка</w:t>
      </w:r>
    </w:p>
    <w:p>
      <w:r>
        <w:br/>
        <w:t xml:space="preserve"> &lt;p&gt;ЗАЯЧИЙ САДОК</w:t>
      </w:r>
    </w:p>
    <w:p>
      <w:r>
        <w:br/>
        <w:t>Кілька кущиків серед осіннього поля. їх видко здалека. Ми попростували сюди.</w:t>
      </w:r>
    </w:p>
    <w:p>
      <w:r>
        <w:br/>
        <w:t>За сіткою галуззя ніби намисто, аж іскриться. Одна низка, друга, третя... Еге, то тут он скільки!</w:t>
      </w:r>
    </w:p>
    <w:p>
      <w:r>
        <w:br/>
        <w:t>— Це справді малина? — вражено питає Олег, мій малий супутник.</w:t>
      </w:r>
    </w:p>
    <w:p>
      <w:r>
        <w:br/>
        <w:t>Жодного листочка на тонких стеблах, а ягоди — гронами, аж вершечки посхилялися. Я нарвав трохи, у рот кинув-коли б ще влітку малина така смачна була!</w:t>
      </w:r>
    </w:p>
    <w:p>
      <w:r>
        <w:br/>
        <w:t>Аж тепер помітив, що ген полем покотився сірий клубочок. Сидів зайчисько в кущах, а ми й не помітили. Кажу до Олега:</w:t>
      </w:r>
    </w:p>
    <w:p>
      <w:r>
        <w:br/>
        <w:t>— Бач, як заєць почесав?</w:t>
      </w:r>
    </w:p>
    <w:p>
      <w:r>
        <w:br/>
        <w:t>— А може, це його садок? — непокоїться Олег.</w:t>
      </w:r>
    </w:p>
    <w:p>
      <w:r>
        <w:br/>
        <w:t>— У нього, певно, ще є,— кажу.</w:t>
      </w:r>
    </w:p>
    <w:p>
      <w:r>
        <w:br/>
        <w:t>— А як ми комусь розкажемо про цю малину, нам повірять?-питає хлопець.</w:t>
      </w:r>
    </w:p>
    <w:p>
      <w:r>
        <w:br/>
        <w:t>— Навряд,-відповідаю.</w:t>
      </w:r>
    </w:p>
    <w:p>
      <w:r>
        <w:br/>
        <w:t>— Е-е, то не їжмо більше!</w:t>
      </w:r>
    </w:p>
    <w:p>
      <w:r>
        <w:br/>
        <w:t>— Як це? Так її тут і залишимо?</w:t>
      </w:r>
    </w:p>
    <w:p>
      <w:r>
        <w:br/>
        <w:t>— Нарвімо в кишені. Тільки ж... мабуть, помнеться?</w:t>
      </w:r>
    </w:p>
    <w:p>
      <w:r>
        <w:br/>
        <w:t>— Іще б не пом'ятися!</w:t>
      </w:r>
    </w:p>
    <w:p>
      <w:r>
        <w:br/>
        <w:t>Помітивши, що Олег спохмурнів, я розв'язую рюкзака.</w:t>
      </w:r>
    </w:p>
    <w:p>
      <w:r>
        <w:br/>
        <w:t>— От бачиш, придумали.</w:t>
      </w:r>
    </w:p>
    <w:p>
      <w:r>
        <w:br/>
        <w:t>— Знаєте, як здорово буде!-мій супутник став старанно збирати ягоди.— Розкажемо комусь про малину, а він нам: "Що ви, де вона в цю пору?" А ми йому ягоди на долоню: "Покуштуйте". Здорово буде?</w:t>
      </w:r>
    </w:p>
    <w:p>
      <w:r>
        <w:br/>
        <w:t>ЩО ШУКАЛА БІЛОЧКА</w:t>
      </w:r>
    </w:p>
    <w:p>
      <w:r>
        <w:br/>
        <w:t>Спочатку вона видалася нам чудною якоюсь: не гасала по деревах, як це їй належить, а спустилася на землю і край берега, коло самої води, бережком так-стриб, стриб, стриб. Скочить, стане, пошелестить листям, знову стрибне. А то стане, розкидає його на всі боки.</w:t>
      </w:r>
    </w:p>
    <w:p>
      <w:r>
        <w:br/>
        <w:t>В лісі тиша. Безлисті ще кущі не ворухнуться.</w:t>
      </w:r>
    </w:p>
    <w:p>
      <w:r>
        <w:br/>
        <w:t>Нам не клювало. Виїхали ми до річки, правда, так собі, розвіятись. А тут оце білочку здибали. От і приглядаємося з-під вільшини: цікаво!</w:t>
      </w:r>
    </w:p>
    <w:p>
      <w:r>
        <w:br/>
        <w:t>Нарешті вона запідозрила щось не те, і шурх у кущі. Так і не було її більше.</w:t>
      </w:r>
    </w:p>
    <w:p>
      <w:r>
        <w:br/>
        <w:t>Ми пробули тоді над річкою цілий день. Розпалили багаття й напекли картоплі, нарізали вудлищ. А потім таки вирішили подивитись, що ж то шукала білочка? А ще й міст на той бік був недалеко-з півкілометра угору по річці.</w:t>
      </w:r>
    </w:p>
    <w:p>
      <w:r>
        <w:br/>
        <w:t>Прийшли ми, подивилися, розгребли й собі опале листя-а під листям тут і там ліщинові горіхи лежать. Розкусили одного-другого-та й смачні ж! Наче тільки з гілки. Це вони восени нападали. А білочка, бач, знає, де горіхи лежать.</w:t>
      </w:r>
    </w:p>
    <w:p>
      <w:r>
        <w:br/>
        <w:t>Потім не раз ранньої весни шукали ми горіхи під ліщиною. І навіть у нашому міському парку цілі пригорщі назбирували.</w:t>
      </w:r>
    </w:p>
    <w:p>
      <w:r>
        <w:br/>
        <w:t>СОЛОВ'Ї</w:t>
      </w:r>
    </w:p>
    <w:p>
      <w:r>
        <w:br/>
        <w:t>У лісі стільки вранішнього сонця, аж очам лоскітно. Усі поверхи лісу густо прошиті золотими нитками. На воду дивишся — дзеркало та й годі.</w:t>
      </w:r>
    </w:p>
    <w:p>
      <w:r>
        <w:br/>
        <w:t>Листя ще тільки ледь проклюнулося на березі та вільсі, на ліщині та осиці.</w:t>
      </w:r>
    </w:p>
    <w:p>
      <w:r>
        <w:br/>
        <w:t>Зате долі-зелене шумовиння. Недарма ж місяць травнем звуть. А по тому шумовинні-білі цятки. Це заячий щавель цвіте. Тут і там-фіалки. Онде барвінок.</w:t>
      </w:r>
    </w:p>
    <w:p>
      <w:r>
        <w:br/>
        <w:t>"</w:t>
      </w:r>
    </w:p>
    <w:p>
      <w:r>
        <w:br/>
        <w:t>Край самої води черемха, у піняві вся. Цвіте. Ми розкладаємо вудки. Враз як задзвенить, як защебече: — Тьох-тьох-тьох! Чів-чюв! Соловейко.</w:t>
      </w:r>
    </w:p>
    <w:p>
      <w:r>
        <w:br/>
        <w:t>Коли він замовк, за річкою десь озвався другий. А ген оддалік ще один витинає. Над нами знов:</w:t>
      </w:r>
    </w:p>
    <w:p>
      <w:r>
        <w:br/>
        <w:t>— Тьох-тьох! Ті-ті-ті! Тюр-р-р! Чів-чюв! Чів-чюв!.. Оте "чів-чюв" виходило в нього так, наче питав нас:</w:t>
      </w:r>
    </w:p>
    <w:p>
      <w:r>
        <w:br/>
        <w:t>"чув?" А Олег і каже:</w:t>
      </w:r>
    </w:p>
    <w:p>
      <w:r>
        <w:br/>
        <w:t>— Чув. І я чую, і он дядько.</w:t>
      </w:r>
    </w:p>
    <w:p>
      <w:r>
        <w:br/>
        <w:t>А соловейко пурх із гілки. Тільки ми його й бачили.</w:t>
      </w:r>
    </w:p>
    <w:p>
      <w:r>
        <w:br/>
        <w:t>ЛІСОВА КОПАНКА</w:t>
      </w:r>
    </w:p>
    <w:p>
      <w:r>
        <w:br/>
        <w:t>Вже як вийшли з лісу-відчули: таки добре стомилися. Із самісінького досвітку на ногах.</w:t>
      </w:r>
    </w:p>
    <w:p>
      <w:r>
        <w:br/>
        <w:t>І кошики ніби потяжчали. Хоч, правда, в них всього десь із десяток боровиків та по шапці іншої лісової здобичі-лисичок, сироїжок, моховиків. Але ж, як мовиться, на плечах і соломина поліном стає.</w:t>
      </w:r>
    </w:p>
    <w:p>
      <w:r>
        <w:br/>
        <w:t>Попід лісом-широка піщана дорога. Далі-крутосхил. За ним-поросла верболозом та вільшиною заплава. І аж ген удалині, за річкою,-село, куди приходить автобус.</w:t>
      </w:r>
    </w:p>
    <w:p>
      <w:r>
        <w:br/>
        <w:t>В Олега сорочка мокра на спині, з-під картуза теж патьоки на все обличчя. Але не нарікає ні на спеку, ні на втому-впертий. І я пропоную:</w:t>
      </w:r>
    </w:p>
    <w:p>
      <w:r>
        <w:br/>
        <w:t>— Давай десь примостимося та спочинемо. По очах бачу-зрадів. А все ж своє:</w:t>
      </w:r>
    </w:p>
    <w:p>
      <w:r>
        <w:br/>
        <w:t>— Коли ви вже так хочете...</w:t>
      </w:r>
    </w:p>
    <w:p>
      <w:r>
        <w:br/>
        <w:t>Стали шукати підходяще місце-щоб і холодок, і трава. Аж тут на невисокому обтесаному стовпчикові напис: "Копанка". І вниз збігає стежечка.</w:t>
      </w:r>
    </w:p>
    <w:p>
      <w:r>
        <w:br/>
        <w:t>Ми звернули туди і вже незабаром сиділи в тіні молодих вільх, біля копанки, обкладеної дерев'яним</w:t>
      </w:r>
    </w:p>
    <w:p>
      <w:r>
        <w:br/>
        <w:t>зрубом. Вихлюпнули з пляшки рештки води і, напившись свіжої, пороззувалися та й полягали в траві.</w:t>
      </w:r>
    </w:p>
    <w:p>
      <w:r>
        <w:br/>
        <w:t>А тут ще один грибник на спочинок завернув-низенький дідусь із коробом за плечима. Нас здивувало, що короб майже повний. Що ж то за гриби?</w:t>
      </w:r>
    </w:p>
    <w:p>
      <w:r>
        <w:br/>
        <w:t>Дідусь каже: "Добрі грибочки". І охоче став пояснювати: отой-такий, а отой-такий. Дідусь не поспішав і розповідав нам, де які гриби ростуть. Відпочивши, ми рушили до села втрьох. Олег каже:</w:t>
      </w:r>
    </w:p>
    <w:p>
      <w:r>
        <w:br/>
        <w:t>— Треба помітити це місце. Може, ще коли, як будемо в лісі, прийдемо.</w:t>
      </w:r>
    </w:p>
    <w:p>
      <w:r>
        <w:br/>
        <w:t>— Атож, атож,-похвалив дідусь,-Бач, як у пригоді копанка стала. А малий же ж хлопець, хіба трохи більший за тебе, викопав. Лісників син. І табличку,-он бач? — написав.</w:t>
      </w:r>
    </w:p>
    <w:p>
      <w:r>
        <w:br/>
        <w:t>В автобусі Олег сидів біля вікна і, мабуть, як і я, думав про малого хлопчика, що подарував нам у лісі гарний спочинок.</w:t>
      </w:r>
    </w:p>
    <w:p>
      <w:r>
        <w:br/>
        <w:t>РАЙДУГА</w:t>
      </w:r>
    </w:p>
    <w:p>
      <w:r>
        <w:br/>
        <w:t>Від самого раннього ранку тихо, теплий дощик помрячить та й перестане. І червнева теплінь аж у горлі лоскоче пахощами свіжого сіна.</w:t>
      </w:r>
    </w:p>
    <w:p>
      <w:r>
        <w:br/>
        <w:t>Підкачали ми колоші до колін і стоїмо над ставком, як чаплі. В руці по вудці.</w:t>
      </w:r>
    </w:p>
    <w:p>
      <w:r>
        <w:br/>
        <w:t>Коли так десь після полудня сонце несподівано прорвало хмари. І одразу весь світ змінився. Все запромінилося, заіскрилася кожна травинка.</w:t>
      </w:r>
    </w:p>
    <w:p>
      <w:r>
        <w:br/>
        <w:t>Та не встигли ми й слова вимовити, як стали свідком такого, чого ні я, ні, тим паче, Олег, і не бачили ніколи. Просто перед нами, через увесь ставок, і далі на ліс, засяяла райдуга.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 шукала білочка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