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Щасливий принц</w:t>
      </w:r>
    </w:p>
    <w:p>
      <w:r>
        <w:br/>
        <w:t xml:space="preserve"> &lt;p&gt;На високій колоні стриміла над містом статуя Щасливого Принца. Він був зверху донизу покритий тонесенькими листочками щирого золота. Замість очей у Принца сяяли два сапфіри, а на руків'ї шпаги пломенів великий рубін. Усі були в захваті від Принца.</w:t>
      </w:r>
    </w:p>
    <w:p>
      <w:r>
        <w:br/>
        <w:t>— Він у нас прекрасний, мов флюгер-півень,—зауважив Міський Радник, що хотів уславитись як цінитель мистецтва.— От тільки користі від нього менше,— додав він, боячись, щоб його не запідозрили в непрактичності, хоч насправді він був ще й який практичний.</w:t>
      </w:r>
    </w:p>
    <w:p>
      <w:r>
        <w:br/>
        <w:t>— Чому ти не можеш поводитись, як Щасливий Принц? — дорікала розсудлива матуся своєму хлоп'яті, яке заливалося слізьми, вимагаючи місяця з неба.— Он дивись, Щасливий Принц ніколи й не подумає чогось там вередувати.</w:t>
      </w:r>
    </w:p>
    <w:p>
      <w:r>
        <w:br/>
        <w:t>— Я радий, що на білому світі є хоч один щасливець! — пробубонів, надивившись на ту дивовижну статую, один зневірений бідолаха.</w:t>
      </w:r>
    </w:p>
    <w:p>
      <w:r>
        <w:br/>
        <w:t>— Чисто тобі ангел! — дивувалися Діти з Притулку, виходячи з собору в яскраво-червоних пелеринках і чистеньких білих фартушках.</w:t>
      </w:r>
    </w:p>
    <w:p>
      <w:r>
        <w:br/>
        <w:t>— Що це ви кажете? Хіба ви коли-небудь бачили ангела? — здивувався Вчитель Математики.</w:t>
      </w:r>
    </w:p>
    <w:p>
      <w:r>
        <w:br/>
        <w:t>— Авжеж, бачили — уві сні,— відповіли Діти з Притулку, і Вчитель Математики насупився, бо йому не подобалося, що діти бачать сни.</w:t>
      </w:r>
    </w:p>
    <w:p>
      <w:r>
        <w:br/>
        <w:t>Якось уночі над містом пролітала Ластівка. Її подруги ось уже шість тижнів як подалися до Єгипту, а вона відстала, бо закохалася в чудовий Очерет. Уперше вона зустрілася з Очеретом ще навесні, коли ганялася за великим жовтим метеликом. Ластівку так зачарував гнучкий стан Очерету, що вона зараз же й защебетала до нього.</w:t>
      </w:r>
    </w:p>
    <w:p>
      <w:r>
        <w:br/>
        <w:t>— Можна, я покохаю тебе? — запитала Ластівка, яка любила зразу переходити до діла, і зелений Очерет низько вклонився їй. Тоді Ластівка закружляла навколо нього, черкаючи крильцями воду, аж побігли срібні брижі. Отак Ластівка цілісіньке літо залицялася до Очерету.</w:t>
      </w:r>
    </w:p>
    <w:p>
      <w:r>
        <w:br/>
        <w:t>— Що за безглузда любов? — щебетали інші ластівки.— Адже в того Очерету немає грошей, а родичів — більш ніж треба.</w:t>
      </w:r>
    </w:p>
    <w:p>
      <w:r>
        <w:br/>
        <w:t>I справді, на річці росло повно очерету.</w:t>
      </w:r>
    </w:p>
    <w:p>
      <w:r>
        <w:br/>
        <w:t>Потім, коли настала осінь, усі ластівки полетіли у вирій. Як їх не стало, наша Ластівка відчула себе вкрай самотньою, і Очерет помалу став їй набридати.</w:t>
      </w:r>
    </w:p>
    <w:p>
      <w:r>
        <w:br/>
        <w:t>— Там він не вміє розмовляти,— сказала Ластівка.— До того ж, мабуть, він ще й не сталий, бо все заграє з вітерцем.</w:t>
      </w:r>
    </w:p>
    <w:p>
      <w:r>
        <w:br/>
        <w:t>I справді, тільки-но повіє вітерець, Очерет йому й вклониться, та так зграбно!</w:t>
      </w:r>
    </w:p>
    <w:p>
      <w:r>
        <w:br/>
        <w:t>"Та й сидень він,— міркувала далі Ластівка,— а я люблю мандри, отже, й чоловік мій повинен любити мандри".</w:t>
      </w:r>
    </w:p>
    <w:p>
      <w:r>
        <w:br/>
        <w:t>— Ну то як, полетиш зі мною? — запитала його нарешті Ластівка. Та Очерет тільки похитав головою: він так любив свою домівку!</w:t>
      </w:r>
    </w:p>
    <w:p>
      <w:r>
        <w:br/>
        <w:t>— Ах, то ти тільки жартував зі мною! — крикнула Ластівка.— Тоді я лечу в Єгипет, до пірамід. Прощавай!</w:t>
      </w:r>
    </w:p>
    <w:p>
      <w:r>
        <w:br/>
        <w:t>I вона знялась та й полетіла. Цілий день літала, а надвечір побачила велике місто.</w:t>
      </w:r>
    </w:p>
    <w:p>
      <w:r>
        <w:br/>
        <w:t>— Де ж переночувати? — промовила сама до себе Ластівка.— Сподіваюсь, місто приготувалося мене зустрічати.</w:t>
      </w:r>
    </w:p>
    <w:p>
      <w:r>
        <w:br/>
        <w:t>I раптом вона побачила статую на високій колоні.</w:t>
      </w:r>
    </w:p>
    <w:p>
      <w:r>
        <w:br/>
        <w:t>— Отут я й зупинюся! — вигукнула вона.— Місце чудове, і свіжого повітря багато.</w:t>
      </w:r>
    </w:p>
    <w:p>
      <w:r>
        <w:br/>
        <w:t>I Ластівка сіла просто між ступнями Щасливого Принца.</w:t>
      </w:r>
    </w:p>
    <w:p>
      <w:r>
        <w:br/>
        <w:t>— Та у мене золота спальня! — вдоволено промовила вона, поглянувши довкола. I заходилась лаштуватися спати. Але не встигла вона сховати голівку під крило, як на неї раптом упала велика крапля води.</w:t>
      </w:r>
    </w:p>
    <w:p>
      <w:r>
        <w:br/>
        <w:t>— Що за дивина! — вигукнула Ластівка.— На небі ні хмаринки, світять зорі, і дощ іде. Клімат на півночі Європи просто жахливий! Мій Очерет любив дощ, але ж він був такий егоїст!</w:t>
      </w:r>
    </w:p>
    <w:p>
      <w:r>
        <w:br/>
        <w:t>А потім упала ще одна краплина.</w:t>
      </w:r>
    </w:p>
    <w:p>
      <w:r>
        <w:br/>
        <w:t>— Яка користь від статуї, коли вона не може захистити від дощу? Треба пошукати якогось затишного димаря,— промовила Ластівка і вже хотіла летіти.</w:t>
      </w:r>
    </w:p>
    <w:p>
      <w:r>
        <w:br/>
        <w:t>Та не встигла вона розпростати крила, як упала третя краплина. Ластівка глянула вгору, і що ж вона побачила!</w:t>
      </w:r>
    </w:p>
    <w:p>
      <w:r>
        <w:br/>
        <w:t>Очі Щасливого Принца були повні сліз. Сльози котилися вниз по золотих щоках. Обличчя Принца було таке гарне в місячному сяйві, що Ластівку взяла жалість,</w:t>
      </w:r>
    </w:p>
    <w:p>
      <w:r>
        <w:br/>
        <w:t>— Хто ти такий? — запитала вона.</w:t>
      </w:r>
    </w:p>
    <w:p>
      <w:r>
        <w:br/>
        <w:t>— Я Щасливий Принц.</w:t>
      </w:r>
    </w:p>
    <w:p>
      <w:r>
        <w:br/>
        <w:t>— То чому ж ти плачеш? Я вже вся мокра від твоїх сліз.</w:t>
      </w:r>
    </w:p>
    <w:p>
      <w:r>
        <w:br/>
        <w:t>— Коли я ще був живий і в мене було справжнє людське серце, я не знав, що таке сльози,— відповіла статуя.— Я жив у палаці Sans Souci (палац Безтурботності (фр.)), куди смуткові не можна заходити. Цілими днями я розважався з друзями в саду, а ввечері танцював на балах у Великій Залі. Довкола саду стояв могутній мур, і мені жодного разу не спало на думку запитати, що діється там, за тим муром. Адже все коло мене було таке чудове! Всі придворні називали мене "Щасливим Принцом", і я таки й справді був щасливий, якщо у втіхах щастя. Так я жив і отак помер. А тепер, коли я вже неживий, мене поставили ось тут, так високо, що я бачу всі болячки і все убозтво мого міста. I, хоч серце в мене із свинцю, я все ж не можу стримати сліз.</w:t>
      </w:r>
    </w:p>
    <w:p>
      <w:r>
        <w:br/>
        <w:t>"Як? То він не весь золотий?" — подумала Ластівка, але вголос цього не сказала, бо була дуже чемна.</w:t>
      </w:r>
    </w:p>
    <w:p>
      <w:r>
        <w:br/>
        <w:t>— Ген там,— вела далі статуя тихим мелодійним голосом,— ген там у вузькій вуличці стоїть убогий будинок. Одне вікно в ньому відчинене, і я бачу жінку, що схилилась над столом. Обличчя її худе й стражденне, руки шкарубкі й червоні від уколів голки, бо вона кравчиха. Вона гаптує квіти-пасифлори на атласній сукні найвродливішої з фрейлін Королеви — в тій сукні фрейліна з'явиться на придворний бал. А в кутку кімнати в ліжку лежить її хворий синок. У нього гарячка, і він просить апельсинів. Мати ж нічого, крім річкової води, не може йому дати, і дитя безперестанку плаче. Ластівко, люба Ластівонько, чи не віднесла б ти їй рубін з руків'я моєї шпаги? Я ж не можу рушити з місця, бо ноги мої прикуті до п'єдесталу.</w:t>
      </w:r>
    </w:p>
    <w:p>
      <w:r>
        <w:br/>
        <w:t>— Але я мушу поспішати до Єгипту,— відповіла Ластівка.— Мої посестри кружляють по-над Нілом і розмовляють з пишними лотосами. Скоро вже вони полетять ночувати до гробниці Великого Царя. Там лежить він сам у розмальованій домовині. Він загорнений у жовте вбрання і набальзамований пахкими травами. Його шия обвита блідо-зеленим нефритовим ланцюжком, а руки в нього — мов зів'яле листя.</w:t>
      </w:r>
    </w:p>
    <w:p>
      <w:r>
        <w:br/>
        <w:t>— Ластівко, Ластівко, люба Ластівонько! Зостанься тут на одну тільки ніч і будь моїм посланцем. Хлопчика так палить спрага, і мати його така смутна.</w:t>
      </w:r>
    </w:p>
    <w:p>
      <w:r>
        <w:br/>
        <w:t>— Не дуже я полюбляю отих хлопців,— відказала Ластівка.— Минулого літа, коли я жила над річкою, мірошникові діти, лихі хлопчиська, завжди кидали камінцями в мене. Звичайно, вони жодного разу не влучили, бо ми, ластівки, дуже спритні, а до того, я походжу з роду, що славився особливою спритністю. Та все ж це було дуже нечемно.</w:t>
      </w:r>
    </w:p>
    <w:p>
      <w:r>
        <w:br/>
        <w:t>Але Щасливий Принц був такий сумний, що Ластівці стало жаль його.</w:t>
      </w:r>
    </w:p>
    <w:p>
      <w:r>
        <w:br/>
        <w:t>— Тут дуже холодно,— сказала вона,— та байдуже, я зостануся тут на цю ніч і буду твоїм посланцем.</w:t>
      </w:r>
    </w:p>
    <w:p>
      <w:r>
        <w:br/>
        <w:t>— Дякую тобі, люба Ластівонько,— мовив Принц.</w:t>
      </w:r>
    </w:p>
    <w:p>
      <w:r>
        <w:br/>
        <w:t>I Ластівка виклювала з руків'я його шпаги великий червоний камінець і з рубіном у дзьобику полетіла понад дахами міста.</w:t>
      </w:r>
    </w:p>
    <w:p>
      <w:r>
        <w:br/>
        <w:t>Вона пролетіла над дзвіницею собору, де статуї ангелів з білого мармуру.</w:t>
      </w:r>
    </w:p>
    <w:p>
      <w:r>
        <w:br/>
        <w:t>Вона пролетіла над королівським палацом і чула звуки музики. На балкон вийшла вродлива дівчина зі своїм коханим.</w:t>
      </w:r>
    </w:p>
    <w:p>
      <w:r>
        <w:br/>
        <w:t>— Яке диво ці зірки,— сказав він до неї,— і яка дивна влада кохання!</w:t>
      </w:r>
    </w:p>
    <w:p>
      <w:r>
        <w:br/>
        <w:t>— Сподіваюсь, моя сукня буде вчасно пошита до придворного балу,— відповіла дівчина.— Я наказала вигаптувати на ній квіти пасифлори, та ці кравчихи такі ледачі.</w:t>
      </w:r>
    </w:p>
    <w:p>
      <w:r>
        <w:br/>
        <w:t>Ластівка пролетіла над річкою і побачила ліхтарі на щоглах кораблів. Потім вона пролетіла над гетто і побачила старих євреїв, що вкладали торгові угоди між собою і зважували монети на мідних терезах. Та ось, нарешті, вона підлетіла до вбогого будинку й заглянула у вікно. Хлоп'я кидалося в гарячці, а мати на мить заснула — так натомилася. Ластівка шмигнула у вікно й поклала рубін на стіл біля наперстка кравчихи. Потім обережно покружляла над ліжком, навіваючи прохолоду на чоло хлоп'яти.</w:t>
      </w:r>
    </w:p>
    <w:p>
      <w:r>
        <w:br/>
        <w:t>— Як мені стало добре! — мовило дитя.— Певне, я скоро видужаю.— I заснуло солодким сном.</w:t>
      </w:r>
    </w:p>
    <w:p>
      <w:r>
        <w:br/>
        <w:t>Ластівка вернулась до Щасливого Принца і розповіла йому все.</w:t>
      </w:r>
    </w:p>
    <w:p>
      <w:r>
        <w:br/>
        <w:t>— Дивно,— сказала вона насамкінець,— але мені тепло, хоч надворі страшенний холод.</w:t>
      </w:r>
    </w:p>
    <w:p>
      <w:r>
        <w:br/>
        <w:t>— Це тому, що ти зробила добре діло! — пояснив їй Принц.</w:t>
      </w:r>
    </w:p>
    <w:p>
      <w:r>
        <w:br/>
        <w:t>I Ластівка задумалась над цим, а тоді й заснула. Від думок її завжди хилило на сон.</w:t>
      </w:r>
    </w:p>
    <w:p>
      <w:r>
        <w:br/>
        <w:t>Коли розвиднілось, Ластівка полетіла до річки купатись.</w:t>
      </w:r>
    </w:p>
    <w:p>
      <w:r>
        <w:br/>
        <w:t>— Що за дивне явище! — вигукнув Професор Орнітології, що саме йшов містком.— Ластівка взимку!</w:t>
      </w:r>
    </w:p>
    <w:p>
      <w:r>
        <w:br/>
        <w:t>I він докладно описав це у місцевій газеті. Всі цитували ту статтю: в ній було повнісінько таких слів, яких ніхто не розумів.</w:t>
      </w:r>
    </w:p>
    <w:p>
      <w:r>
        <w:br/>
        <w:t>"Сьогодні ж уночі лечу до Єгипту",— сказала собі Ластівка і зразу повеселіла.</w:t>
      </w:r>
    </w:p>
    <w:p>
      <w:r>
        <w:br/>
        <w:t>Вона відвідала всі пам'ятники міста і довго сиділа на шпилі церковної дзвіниці. Але хоч би де вона з'являлась, горобці негайно починали цвірінькати: "Яка поважна чужинка! Яка поважна чужинка!" I їй було дуже приємно чути таке про себе.</w:t>
      </w:r>
    </w:p>
    <w:p>
      <w:r>
        <w:br/>
        <w:t>Коли зійшов місяць, Ластівка знову повернулась до Щасливого Принца.</w:t>
      </w:r>
    </w:p>
    <w:p>
      <w:r>
        <w:br/>
        <w:t>— Є в тебе які доручення в Єгипет? — голосно запитала вона.— Я зараз вирушаю.</w:t>
      </w:r>
    </w:p>
    <w:p>
      <w:r>
        <w:br/>
        <w:t>— Ластівко, люба Ластівонько! — заблагав Принц.— Чи не побула б ти ще одну ніч біля мене?</w:t>
      </w:r>
    </w:p>
    <w:p>
      <w:r>
        <w:br/>
        <w:t>— На мене чекають в Єгипті,— відповіла Ластівка.— Завтра мої посестри летять на другі пороги Нілу. Там в очеретах лежать бегемоти, а на великому гранітному троні сидить бог Мемнон. Цілісіньку ніч він не зводить погляду з зірок, а коли сходить ранкова зірниця, вітає її; радісним окликом. Опівдні жовті леви сходяться до річки на водопій. У них очі виблискують, як зелені берили, а рикання їхнє гучніше за рев водоспаду.</w:t>
      </w:r>
    </w:p>
    <w:p>
      <w:r>
        <w:br/>
        <w:t>— Ластівко, люба Ластівонько! — промовив Принц.— Ген там, за містом, я бачу юнака в мансарді. Він схилився над столом, над паперами. Перед ним у склянці зів'ялі фіалки. У нього кучерявий каштановий чуб, губи рожеві, немов гранати, а очі великі й задумливі. Він поспішає закінчити свою п'єсу для Директора Театру, але так змерз, що несила йому більше писати. Протопити ж і нагріти кімнату нічим, і від голоду паморочиться голова.</w:t>
      </w:r>
    </w:p>
    <w:p>
      <w:r>
        <w:br/>
        <w:t>— Гаразд, побуду ще одну ніч біля тебе,— погодилася Ластівка. У неї було таки дуже добре серце.— Віднести йому другий рубін?</w:t>
      </w:r>
    </w:p>
    <w:p>
      <w:r>
        <w:br/>
        <w:t>— На жаль, я не маю другого рубіна,— сказав Принц.— Єдине, що в мене зосталось, це — очі. Вони зроблені з рідкісних сапфірів, привезених ще тисячу років тому з Індії. Виклюй один сапфір і віднеси тому юнакові. Він продасть коштовний камінчик ювелірові, купить харчів та дров і докінчить свою п'єсу.</w:t>
      </w:r>
    </w:p>
    <w:p>
      <w:r>
        <w:br/>
        <w:t>— Любий Принце, не можу я цього зробити! — вигукнула Ластівка й заплакала.</w:t>
      </w:r>
    </w:p>
    <w:p>
      <w:r>
        <w:br/>
        <w:t>— Ластівко, Ластівонько! Вволь мою волю!</w:t>
      </w:r>
    </w:p>
    <w:p>
      <w:r>
        <w:br/>
        <w:t>I Ластівка видзьобала Принцові око й понесла до вбогого житла драматурга. Влетіти до кімнати було не важко, тому що в дахові була дірка. Крізь неї Ластівка й прошмигнула всередину. Юнак сидів, затуливши обличчя долонями, і навіть не чув помахів крилець, а тоді глянув і побачив неймовірної краси сапфір на зів'ялих фіалках.</w:t>
      </w:r>
    </w:p>
    <w:p>
      <w:r>
        <w:br/>
        <w:t>— Ого, мене починають цінувати! — радісно вигукнув він.— Це від якогось багатого поклонника. Тепер я вже закінчу свою п'єсу.— I його лице засяяло від щастя.</w:t>
      </w:r>
    </w:p>
    <w:p>
      <w:r>
        <w:br/>
        <w:t>А вранці Ластівка полетіла до гавані. Там вона сіла на щоглу великого корабля і дивилась, як матроси витягають канатами великі ящики з трюму.</w:t>
      </w:r>
    </w:p>
    <w:p>
      <w:r>
        <w:br/>
        <w:t>— Нумо, р-разом! — щораз кричали вони, підіймаючи ящик.</w:t>
      </w:r>
    </w:p>
    <w:p>
      <w:r>
        <w:br/>
        <w:t>— Я відлітаю до Єгипту! — гукнула їм Ластівка, проте ніхто не звернув на неї уваги. А коли зійшов місяць, вона знову повернулась до Щасливого Принца.</w:t>
      </w:r>
    </w:p>
    <w:p>
      <w:r>
        <w:br/>
        <w:t>— Я прилетіла попрощатися з тобою! — крикнула вона йому.</w:t>
      </w:r>
    </w:p>
    <w:p>
      <w:r>
        <w:br/>
        <w:t>— Ластівко, люба Ластівонько! — заблагав Принц.— Побудь іще одну ніч біля мене!</w:t>
      </w:r>
    </w:p>
    <w:p>
      <w:r>
        <w:br/>
        <w:t>— Зараз зима,— відказала Ластівка,— і тут незабаром випаде сніг. А в Єгипті сонечко зігріває зелені пальми, і крокодили повитягувались у драговинні й ліниво поглядають довкола. Мої посестри вже ліплять гнізда в Баальбекському храмі, а рожеві та білі голуби дивляться на них і воркують. Любий Принце, я мушу залишити тебе, проте я ніколи, ніколи тебе не забуду, а коли прийде весна, я принесу тобі з Єгипту два коштовні камінчики замість тих, які ти віддав, Я знайду там рубін, червоніший від червоної троянди, і сапфір, голубіший за морську хвилю.</w:t>
      </w:r>
    </w:p>
    <w:p>
      <w:r>
        <w:br/>
        <w:t>— Внизу, на площі,— вів далі Щасливий Принц,— стоїть маленька дівчинка, що торгує сірниками. Вона впустила сірники в рів, і вони геть зіпсувались. Батько битиме її, коли вона не принесе додому грошей. Дівчинка он стоїть і гірко плаче. Боса, без панчіх, і голівка не запнута. Виклюй друге моє око та віднеси дівчинці, і батько не битиме її.</w:t>
      </w:r>
    </w:p>
    <w:p>
      <w:r>
        <w:br/>
        <w:t>— Гаразд, я залишусь біля тебе ще одну ніч,— сказала Ластівка, — проте виклювати тобі друге око я не можу. Адже ти станеш зовсім сліпий,</w:t>
      </w:r>
    </w:p>
    <w:p>
      <w:r>
        <w:br/>
        <w:t>— Ластівонько, люба Ластівонько,— мовив Принц,— уволь мою волю.</w:t>
      </w:r>
    </w:p>
    <w:p>
      <w:r>
        <w:br/>
        <w:t>I вона виклювала Принцові друге око, підлетіла до дівчинки, і впустила той коштовний камінчик їй просто на долоню.</w:t>
      </w:r>
    </w:p>
    <w:p>
      <w:r>
        <w:br/>
        <w:t>— Яке гарнюсіньке скельце! — зраділа дівчинка і, сміючись, побігла додому.</w:t>
      </w:r>
    </w:p>
    <w:p>
      <w:r>
        <w:br/>
        <w:t>А Ластівка вернулась до Принца.</w:t>
      </w:r>
    </w:p>
    <w:p>
      <w:r>
        <w:br/>
        <w:t>— Тепер ти сліпий,— сказала вона,— тож я залишуся біля тебе навіки.</w:t>
      </w:r>
    </w:p>
    <w:p>
      <w:r>
        <w:br/>
        <w:t>— Не треба, Ластівонько моя,— відповів бідолашний Принц,— ти мусиш летіти до Єгипту.</w:t>
      </w:r>
    </w:p>
    <w:p>
      <w:r>
        <w:br/>
        <w:t>— Я залишуся біля тебе навіки,— повторила Ластівка й заснула біля Принцових ніг.</w:t>
      </w:r>
    </w:p>
    <w:p>
      <w:r>
        <w:br/>
        <w:t>Весь наступний день вона сиділа в Принца; на плечі, розповідаючи йому про те, що бачила в чужих краях: про рожевих ібісів, що довгими вервечками стоять на мілинах Нілу й дзьобами виловлюють золоті рибки; про старого, як сам світ, Сфінкса, що мешкає в пустелі і знає геть усе; про купців, що повільно йдуть поруч зі своїми верблюдами, перебираючи бурштинові чотки; про Царя Місячних гір, який з лиця, мов ебенове дерево, і поклоняється великій брилі кришталю; про велику Зелену Змію, що спить на пальмі, а двадцять жерців годують її медяниками, та про пігмеїв, що плавають по великому озері на широких пласких листках і всякчас воюють з метеликами.</w:t>
      </w:r>
    </w:p>
    <w:p>
      <w:r>
        <w:br/>
        <w:t>— Люба Ластівонько,— сказав Принц,— ти розповіла мені про справжні дива. Але найдивніше в світі — це людські страждання. Як їх розгадати? Тож облети моє місто, Ластівонько, і розкажи мені про все, що побачиш.</w:t>
      </w:r>
    </w:p>
    <w:p>
      <w:r>
        <w:br/>
        <w:t>I Ластівка полетіла над містом і побачила, як розважаються багатії в розкішних палатах, а бідаки сидять у них під ворітьми. Вона завернула в темні закутки і побачила бліді личка нужденних дітей, що сумно дивилися на чорну вулицю. А під мостом двоє хлопчаків лежали обнявшись, намагаючись зігріти один одного.</w:t>
      </w:r>
    </w:p>
    <w:p>
      <w:r>
        <w:br/>
        <w:t>— Їсти, як нам хочеться їсти! — скиглили вони.</w:t>
      </w:r>
    </w:p>
    <w:p>
      <w:r>
        <w:br/>
        <w:t>— Ану забирайтеся звідси! — гримнув Поліцейський. I діти вийшли на дощ.</w:t>
      </w:r>
    </w:p>
    <w:p>
      <w:r>
        <w:br/>
        <w:t>Ластівка вернулась до Принца й розповіла йому про все, що бачила.</w:t>
      </w:r>
    </w:p>
    <w:p>
      <w:r>
        <w:br/>
        <w:t>— Я весь позолочений,— сказав Щасливий Принц.— Зніми з мене золото листочок за листочком і роздай бідним. Люди чомусь гадають, що в золоті щастя.</w:t>
      </w:r>
    </w:p>
    <w:p>
      <w:r>
        <w:br/>
        <w:t>Листочок за листочком Ластівка знімала з статуї золото, аж доки Щасливий Принц зробився весь тьмяний і сірий. Листочок за листочком роздавала вона щире золото бідним, і дитячі личка рожевіли, діти починали сміятись і гратися в різні ігри на вулиці.</w:t>
      </w:r>
    </w:p>
    <w:p>
      <w:r>
        <w:br/>
        <w:t>— У нас є хліб! — радісно гукали вони.</w:t>
      </w:r>
    </w:p>
    <w:p>
      <w:r>
        <w:br/>
        <w:t>Потім випав сніг, а за снігом прийшли морози. Вулиці засріблилися, вони стали такі блискучі; довгі бурульки, немов кришталеві ножі, позвисали з дахів будинків; всі повдягали кожушки, а хлопці в червоних шапочках каталися по льоду на ковзанах.</w:t>
      </w:r>
    </w:p>
    <w:p>
      <w:r>
        <w:br/>
        <w:t>Бідній Ластівці мороз дошкуляв дедалі більше, але вона не кидала Принца, бо вірно покохала його. Вона крадькома хапала крихти хліба біля дверей пекарні тоді, коли пекар одвертався, і намагалася хоч трішки зігрітися, махаючи крильцями. Та нарешті вона зрозуміла, що настав час помирати. В неї тільки й лишилося сил, щоб востаннє злетіти Принцові на плече.</w:t>
      </w:r>
    </w:p>
    <w:p>
      <w:r>
        <w:br/>
        <w:t>— Прощай, любий Принце! — прошепотіла вона.— Можна, я поцілую твою руку?</w:t>
      </w:r>
    </w:p>
    <w:p>
      <w:r>
        <w:br/>
        <w:t>— Я радий, що ти, нарешті, летиш до Єгипту, Ластівонько! — мовив Принц.— Ти надто довго затримувалася тут; але ти мусиш поцілувати мене в губи, тому що я люблю тебе.</w:t>
      </w:r>
    </w:p>
    <w:p>
      <w:r>
        <w:br/>
        <w:t>— Не до Єгипту я лечу,— відповіла йому Ластівка.— Я лечу в Оселю Смерті. Адже Смерть — рідна сестра Сну, чи не так?</w:t>
      </w:r>
    </w:p>
    <w:p>
      <w:r>
        <w:br/>
        <w:t>I вона поцілувала Принца в губи і впала мертва до його ніг.</w:t>
      </w:r>
    </w:p>
    <w:p>
      <w:r>
        <w:br/>
        <w:t>У ту ж мить пролунав дивний тріск усередині статуї, ніби там щось розірвалось. То розкололося свинцеве серце. Був таки справді лютий мороз.</w:t>
      </w:r>
    </w:p>
    <w:p>
      <w:r>
        <w:br/>
        <w:t>Рано-вранці вийшов на площу прогулятися Мер Міста зі своїми Радниками. Проходячи повз колону Принца, він звів погляд на статую:</w:t>
      </w:r>
    </w:p>
    <w:p>
      <w:r>
        <w:br/>
        <w:t>— Лишенько! До чого ж обшарпався цей Щасливий Принц! — вигукнув Мер.</w:t>
      </w:r>
    </w:p>
    <w:p>
      <w:r>
        <w:br/>
        <w:t>— А й справді обшарпався! — підхопили Міські Радники, які завжди і в усьому погоджувалися з Мером. I вони підійшли до статуї, щоб оглянути її зблизька.</w:t>
      </w:r>
    </w:p>
    <w:p>
      <w:r>
        <w:br/>
        <w:t>— Гляньте: рубін із його шпаги випав, очі зникли, позолота вся зійшла,— вів далі Мер.— Та він анітрохи не кращий за жебрака!</w:t>
      </w:r>
    </w:p>
    <w:p>
      <w:r>
        <w:br/>
        <w:t>— Анітрохи не кращий за жебрака! — водно повторили Міські Радники.</w:t>
      </w:r>
    </w:p>
    <w:p>
      <w:r>
        <w:br/>
        <w:t>— А біля його ніг лежить якась мертва пташка! Нам, певне, треба видати розпорядження: пташкам тут гинути забороняється.</w:t>
      </w:r>
    </w:p>
    <w:p>
      <w:r>
        <w:br/>
        <w:t>I Секретар Міської Ради негайно занотував цю пропозицію.</w:t>
      </w:r>
    </w:p>
    <w:p>
      <w:r>
        <w:br/>
        <w:t>I скинули статую Щасливого Принца.</w:t>
      </w:r>
    </w:p>
    <w:p>
      <w:r>
        <w:br/>
        <w:t>— Оскільки в ньому вже немає краси, то й користі немає! — казав Професор Естетики в університеті.</w:t>
      </w:r>
    </w:p>
    <w:p>
      <w:r>
        <w:br/>
        <w:t>I розплавили статую на горні, і скликав Мер Міську Раду, щоб вирішити, що робити з металом.</w:t>
      </w:r>
    </w:p>
    <w:p>
      <w:r>
        <w:br/>
        <w:t>— Звісно, нам потрібна нова статуя,— сказав Мер.— I хай ця статуя зображає мене!</w:t>
      </w:r>
    </w:p>
    <w:p>
      <w:r>
        <w:br/>
        <w:t>— Мене! — повторив за ним кожен Радник, і зчинилася між ними суперечка.</w:t>
      </w:r>
    </w:p>
    <w:p>
      <w:r>
        <w:br/>
        <w:t>Недавно я чув про них: вони й досі сперечаються.</w:t>
      </w:r>
    </w:p>
    <w:p>
      <w:r>
        <w:br/>
        <w:t>— Дивно! — сказав Головний Ливарник.— Це розбите свинцеве серце ніяк не топиться в горні. Доведеться його викинути геть.</w:t>
      </w:r>
    </w:p>
    <w:p>
      <w:r>
        <w:br/>
        <w:t>I шпурнули серце на смітник, де лежала мертва Ластівка.</w:t>
      </w:r>
    </w:p>
    <w:p>
      <w:r>
        <w:br/>
        <w:t>I звелів Бог ангелові своєму:</w:t>
      </w:r>
    </w:p>
    <w:p>
      <w:r>
        <w:br/>
        <w:t>— Принеси мені дві найцінніші речі, які є в цьому місті.</w:t>
      </w:r>
    </w:p>
    <w:p>
      <w:r>
        <w:br/>
        <w:t>I приніс йому ангел свинцеве серце та мертву пташку.</w:t>
      </w:r>
    </w:p>
    <w:p>
      <w:r>
        <w:br/>
        <w:t>— Ти правильно вибрав,— сказав Бог.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Щасливий принц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