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Самота</w:t>
      </w:r>
    </w:p>
    <w:p>
      <w:r>
        <w:br/>
        <w:t xml:space="preserve"> &lt;p&gt;CAMOTA</w:t>
      </w:r>
    </w:p>
    <w:p>
      <w:r>
        <w:br/>
        <w:t>Цілу ніч я не спав.</w:t>
      </w:r>
    </w:p>
    <w:p>
      <w:r>
        <w:br/>
        <w:t>Се вже мені від двох літ таке не трафлялося...</w:t>
      </w:r>
    </w:p>
    <w:p>
      <w:r>
        <w:br/>
        <w:t>Ті ненависні люди обурюють мене, обурюють так, що спати не можу!..</w:t>
      </w:r>
    </w:p>
    <w:p>
      <w:r>
        <w:br/>
        <w:t>Перше я міг від них усе стерпіти, навіть напасті на мою честь, а сього стерпіти не можу!..</w:t>
      </w:r>
    </w:p>
    <w:p>
      <w:r>
        <w:br/>
        <w:t>Сиджу в альтані огорода і пишу.</w:t>
      </w:r>
    </w:p>
    <w:p>
      <w:r>
        <w:br/>
        <w:t>Пощо я пишу?</w:t>
      </w:r>
    </w:p>
    <w:p>
      <w:r>
        <w:br/>
        <w:t>Стара привичка відізвалася в мені, серце більше зворушене, хочу бачити на папері, як я своє чуття означу, хочу' знати, що воно є...</w:t>
      </w:r>
    </w:p>
    <w:p>
      <w:r>
        <w:br/>
        <w:t>*</w:t>
      </w:r>
    </w:p>
    <w:p>
      <w:r>
        <w:br/>
        <w:t>Що воно є?</w:t>
      </w:r>
    </w:p>
    <w:p>
      <w:r>
        <w:br/>
        <w:t>Справді, що мене так зворушило?..</w:t>
      </w:r>
    </w:p>
    <w:p>
      <w:r>
        <w:br/>
        <w:t>Ах, та проклята охота розбирати всяке чуття! І найгар-нішне!.. От переді мною у зільнику рожа, прегарна пахуча рожа,— і ти хочеш знати, як її листки тримаються, звідки запах іде; починаєш обривати листки, один по другім, аж дійдеш до насади.</w:t>
      </w:r>
    </w:p>
    <w:p>
      <w:r>
        <w:br/>
        <w:t>Рожа розірвана, зів'ялі листки розлетілися по траві, вже їх разом не зложиш, нема ні рожі, ні запаху...</w:t>
      </w:r>
    </w:p>
    <w:p>
      <w:r>
        <w:br/>
        <w:t>Не хочу знати, що воно є!</w:t>
      </w:r>
    </w:p>
    <w:p>
      <w:r>
        <w:br/>
        <w:t>*</w:t>
      </w:r>
    </w:p>
    <w:p>
      <w:r>
        <w:br/>
        <w:t>Соловій на черемшині за альтаною так лящить, що мені аж у голові дуднить...</w:t>
      </w:r>
    </w:p>
    <w:p>
      <w:r>
        <w:br/>
        <w:t>Цілком не розумію, чим сей крикливий птах людям подобається?</w:t>
      </w:r>
    </w:p>
    <w:p>
      <w:r>
        <w:br/>
        <w:t>Зробили йому старі поети рекламу, і він так, як охриплий співак, може ще за концерти збирати оплески... Тілько писати мені не дає.</w:t>
      </w:r>
    </w:p>
    <w:p>
      <w:r>
        <w:br/>
        <w:t>Сонце позолотило вже вершки дерев. Уже зійшло... А я не сплю і спати не хочу! Сам із себе сміюся, що зі мною сталося... Цілу ніч я не спав.</w:t>
      </w:r>
    </w:p>
    <w:p>
      <w:r>
        <w:br/>
        <w:t>По вечері мене напала нудьга. Неділя, люди бавляться, як уміють, а я нуджуся. Господи, що за нудьга!</w:t>
      </w:r>
    </w:p>
    <w:p>
      <w:r>
        <w:br/>
        <w:t>Вийшов я з хати і стрітив її. Мою сусідку. Верталася з міського парку зі своєю донькою.</w:t>
      </w:r>
    </w:p>
    <w:p>
      <w:r>
        <w:br/>
        <w:t>— Прошу вас, пані, ходіть зі мною; послухаємо циганської музики. Дома так скучно!</w:t>
      </w:r>
    </w:p>
    <w:p>
      <w:r>
        <w:br/>
        <w:t>— Не можу, пане доктор! Що сказали би люди на се? Ах, правда — люди! Вона в жалобі, недавно чоловіка</w:t>
      </w:r>
    </w:p>
    <w:p>
      <w:r>
        <w:br/>
        <w:t>поховала!</w:t>
      </w:r>
    </w:p>
    <w:p>
      <w:r>
        <w:br/>
        <w:t>Та хіба до розпуки по смерті чоловіка вона повинна ще добровільно відмовляти собі всякої розривки?..</w:t>
      </w:r>
    </w:p>
    <w:p>
      <w:r>
        <w:br/>
        <w:t>— Але ви пійдіть, пане; ви потребуєте розривки. Ви так нікуди не ходите!..</w:t>
      </w:r>
    </w:p>
    <w:p>
      <w:r>
        <w:br/>
        <w:t>І я пішов.</w:t>
      </w:r>
    </w:p>
    <w:p>
      <w:r>
        <w:br/>
        <w:t>Справді, я вже від кількох літ нікуди не ходжу. В нікого не буваю, розривки не шукаю. Відхотілося вже мені.</w:t>
      </w:r>
    </w:p>
    <w:p>
      <w:r>
        <w:br/>
        <w:t>Тридцять п'ять років — то ще не вік, але так уже я перед-часом постарівся. В гімназії вчився, на університеті вчився, потім, кромі бюрової роботи на хліб, напитав собі ще добровільної, захотів суспільним діячем бути, політикою займався, в літерата бавився; пішов рік за роком, рік за роком — і мені вже тридцять п'ять літ...</w:t>
      </w:r>
    </w:p>
    <w:p>
      <w:r>
        <w:br/>
        <w:t>І дивне диво, чим більше я жив між людьми, працював для них, тим більше душею віддалювався від них: я не міг їх любити, тих людей, що не знають гармонії в житті. Тих людей, що божеську душу волочать по земнім болоті...</w:t>
      </w:r>
    </w:p>
    <w:p>
      <w:r>
        <w:br/>
        <w:t>І я перестав їх глядати, потонув у бюровій праці... полюбив її...</w:t>
      </w:r>
    </w:p>
    <w:p>
      <w:r>
        <w:br/>
        <w:t>Що ж я почав би без праці?</w:t>
      </w:r>
    </w:p>
    <w:p>
      <w:r>
        <w:br/>
        <w:t>У тій товпі многолюдній — на самоті!,.</w:t>
      </w:r>
    </w:p>
    <w:p>
      <w:r>
        <w:br/>
        <w:t>* * *</w:t>
      </w:r>
    </w:p>
    <w:p>
      <w:r>
        <w:br/>
        <w:t>Сей соловій міг би був вибрати собі інше місце і інший час на rendez-vous-1 зі своєю любкою, а не тут і тепер. Дразнить лише мене...</w:t>
      </w:r>
    </w:p>
    <w:p>
      <w:r>
        <w:br/>
        <w:t>Люди гадають, що бог сотворив соловія їм на потіху, аби їм виспівував; а він так висвистує не нам, тілько своїй любці-самичці...</w:t>
      </w:r>
    </w:p>
    <w:p>
      <w:r>
        <w:br/>
        <w:t>1 Побачення (фр.).</w:t>
      </w:r>
    </w:p>
    <w:p>
      <w:r>
        <w:br/>
        <w:t>Звичайна історія: поети між птахами!</w:t>
      </w:r>
    </w:p>
    <w:p>
      <w:r>
        <w:br/>
        <w:t>Впрочім, нехай собі співає; жалко йому перешкоджати.</w:t>
      </w:r>
    </w:p>
    <w:p>
      <w:r>
        <w:br/>
        <w:t>Засів собі у черемшині чи, мабуть, у сусідніх корчах синього бозу і співає. Ах, як тьохкає!.. Видко, співак не жовтодзюбий, а вже добре привчений...</w:t>
      </w:r>
    </w:p>
    <w:p>
      <w:r>
        <w:br/>
        <w:t>Сонце вже почерез виноград добувається мені до альтани.</w:t>
      </w:r>
    </w:p>
    <w:p>
      <w:r>
        <w:br/>
        <w:t>Вона ще, мабуть, спить, хоч звичайно так раненько стає і на кладовище ходить або тут до городу — разом зі своєю донькою.</w:t>
      </w:r>
    </w:p>
    <w:p>
      <w:r>
        <w:br/>
        <w:t>Та маленька дитина її мені дуже подобається...</w:t>
      </w:r>
    </w:p>
    <w:p>
      <w:r>
        <w:br/>
        <w:t>*</w:t>
      </w:r>
    </w:p>
    <w:p>
      <w:r>
        <w:br/>
        <w:t>Не можу зібрати своїх думок докупи і до ладу писати; думки розлітаються,— видко, непроспана ніч утомила мене... Хоч я анітрохи спати не хочу.</w:t>
      </w:r>
    </w:p>
    <w:p>
      <w:r>
        <w:br/>
        <w:t>Так любо тепер у городі!</w:t>
      </w:r>
    </w:p>
    <w:p>
      <w:r>
        <w:br/>
        <w:t>Я пішов слухати циганської музики. Усів собі недалеко від неї і заслухався. Думки, думки, думки...</w:t>
      </w:r>
    </w:p>
    <w:p>
      <w:r>
        <w:br/>
        <w:t>Широкі, як угорська пуща, понурі, як карпатські праліси, сумовиті, як... як... вона. Справді, лише вона так плакала по смерті чоловіка, як ті цигани плачуть на скрипках...</w:t>
      </w:r>
    </w:p>
    <w:p>
      <w:r>
        <w:br/>
        <w:t>А потім чардаш! Ноголомний чардаш...</w:t>
      </w:r>
    </w:p>
    <w:p>
      <w:r>
        <w:br/>
        <w:t>Я цілком не розумію, як по такій несказанній тузі можна попасти в таку шалену радість. Се для мене загадка. От так перевернути душу за одну хвилю!..</w:t>
      </w:r>
    </w:p>
    <w:p>
      <w:r>
        <w:br/>
        <w:t>І ненавиджу я ті чардаші тому, що вони убивають сей широкий, понурий смуток степовий. Адже в сім смутку стілько святого, стілько гармонії, хоч його викликують невзгодини життя!</w:t>
      </w:r>
    </w:p>
    <w:p>
      <w:r>
        <w:br/>
        <w:t>Так як і в її смутку...</w:t>
      </w:r>
    </w:p>
    <w:p>
      <w:r>
        <w:br/>
        <w:t>*</w:t>
      </w:r>
    </w:p>
    <w:p>
      <w:r>
        <w:br/>
        <w:t>Надійшли знайомі.</w:t>
      </w:r>
    </w:p>
    <w:p>
      <w:r>
        <w:br/>
        <w:t>— Слихом слихати, видом видати, пан доктор на пиві Що таке сталося?..</w:t>
      </w:r>
    </w:p>
    <w:p>
      <w:r>
        <w:br/>
        <w:t>— Гратулюємо, гратулюємо!</w:t>
      </w:r>
    </w:p>
    <w:p>
      <w:r>
        <w:br/>
        <w:t>— До чого?</w:t>
      </w:r>
    </w:p>
    <w:p>
      <w:r>
        <w:br/>
        <w:t>— Вже ми вас бачили в парку... Гарна собі вдовичка! І молоденька! Добрий смак маєте...</w:t>
      </w:r>
    </w:p>
    <w:p>
      <w:r>
        <w:br/>
        <w:t>— Ей же! Наш доктор бере молоді вдови в опіку? Поступ, поступ! Хто би по нім сподівався! Гратулюємо...</w:t>
      </w:r>
    </w:p>
    <w:p>
      <w:r>
        <w:br/>
        <w:t>— Кельнер, пива! вина!</w:t>
      </w:r>
    </w:p>
    <w:p>
      <w:r>
        <w:br/>
        <w:t>— Що ж там, пане доктор? І буде що з того? Я встав і пішов.</w:t>
      </w:r>
    </w:p>
    <w:p>
      <w:r>
        <w:br/>
        <w:t>А вони сміялися, так сміялися!..</w:t>
      </w:r>
    </w:p>
    <w:p>
      <w:r>
        <w:br/>
        <w:t>*</w:t>
      </w:r>
    </w:p>
    <w:p>
      <w:r>
        <w:br/>
        <w:t>Ходив я улицями з годину. Спати не хотів... не заснув би...</w:t>
      </w:r>
    </w:p>
    <w:p>
      <w:r>
        <w:br/>
        <w:t>Коло одного дому при отворенім вікні стояв із чверть години — там хтось прегарно грав на фортеп'яні. Певно, дівчина якась.</w:t>
      </w:r>
    </w:p>
    <w:p>
      <w:r>
        <w:br/>
        <w:t>Може, і залюблена нещасливо, аби так лиш туга на неї найшла...</w:t>
      </w:r>
    </w:p>
    <w:p>
      <w:r>
        <w:br/>
        <w:t>Цілком мене розжалобила своєю грою. Я хотів би бути коло неї, аби її потішити.</w:t>
      </w:r>
    </w:p>
    <w:p>
      <w:r>
        <w:br/>
        <w:t>До чого здалося так сумувати?</w:t>
      </w:r>
    </w:p>
    <w:p>
      <w:r>
        <w:br/>
        <w:t>Люди спокійно сплять, другі бавляться там на музиці, а вона грає собі самі сумні думи...</w:t>
      </w:r>
    </w:p>
    <w:p>
      <w:r>
        <w:br/>
        <w:t>На тихій улиці почув я здалека чийсь хід і відійшов від вікна.</w:t>
      </w:r>
    </w:p>
    <w:p>
      <w:r>
        <w:br/>
        <w:t>Така тиха, місячна, меланхолійна ніч...</w:t>
      </w:r>
    </w:p>
    <w:p>
      <w:r>
        <w:br/>
        <w:t>*</w:t>
      </w:r>
    </w:p>
    <w:p>
      <w:r>
        <w:br/>
        <w:t>В міському парку є таке затишне, любе місце, що лиш я його знаю.</w:t>
      </w:r>
    </w:p>
    <w:p>
      <w:r>
        <w:br/>
        <w:t>Нагадав я собі його і пішов туди. В парку тихо, нема нікого.</w:t>
      </w:r>
    </w:p>
    <w:p>
      <w:r>
        <w:br/>
        <w:t>Ах, правда, соловій кричав! Але впрочім було тихо. Мені було так сумно на душі!</w:t>
      </w:r>
    </w:p>
    <w:p>
      <w:r>
        <w:br/>
        <w:t>"Поступ! Поступ! Наш доктор бере молоді вдови в опіку!"</w:t>
      </w:r>
    </w:p>
    <w:p>
      <w:r>
        <w:br/>
        <w:t>Ні! Справді,— ті люди варвари! За що вони глузують собі з мене?</w:t>
      </w:r>
    </w:p>
    <w:p>
      <w:r>
        <w:br/>
        <w:t>Три роки вже мешкаю в тій самій камениці, що й вона. Наші двері в сусідстві. Але я з ними не жив. Як і взагалі з ніким не жив, у нікого не бував. її чоловіка я знав із уряду — то був молодий суддя. Бідний чоловік.</w:t>
      </w:r>
    </w:p>
    <w:p>
      <w:r>
        <w:br/>
        <w:t>Тілько їх малу доньку я знав добре. Бавився не раз із нею. Ми були собі навіть дуже великі приятелі. Вона приходила до мене в гості.</w:t>
      </w:r>
    </w:p>
    <w:p>
      <w:r>
        <w:br/>
        <w:t>Сиджу дома, чую: хтось ледви чутно, несміло стукає в двері. А! Се моя малесенька сусідка! До клямки ще не може досягнути, я сам мушу їй отворити двері. Вона входить і хоче поклонитися мені, але боїться, що не вдержиться притім на ногах, отже, опирається рукою о стіну або о шафу і так кланяється. А я її на руки і несу на софу.</w:t>
      </w:r>
    </w:p>
    <w:p>
      <w:r>
        <w:br/>
        <w:t>— Прошу мені показати образки!</w:t>
      </w:r>
    </w:p>
    <w:p>
      <w:r>
        <w:br/>
        <w:t>Добре, я показую їй образки з ілюстрованих часописів. Дитина тішиться.</w:t>
      </w:r>
    </w:p>
    <w:p>
      <w:r>
        <w:br/>
        <w:t>А потім витягаю помадки і чеколадки, що все мав для неї готові, даю їй і кажу казку. Потім вона мені казку каже, маленьку, дитячу казку...</w:t>
      </w:r>
    </w:p>
    <w:p>
      <w:r>
        <w:br/>
        <w:t>Забава, як рідко! Часом із годину сиділа в мене, і мати не противилася тому.</w:t>
      </w:r>
    </w:p>
    <w:p>
      <w:r>
        <w:br/>
        <w:t>Не раз і усміхалася за се до мене, від дитини, мабуть, дізнавалася про все. Усміхалася, як би хотіла дякувати мені. Але я з нею майже ніколи не говорив. "Добрий день! Добрий вечір!" — і вже.</w:t>
      </w:r>
    </w:p>
    <w:p>
      <w:r>
        <w:br/>
        <w:t>І так через три роки...</w:t>
      </w:r>
    </w:p>
    <w:p>
      <w:r>
        <w:br/>
        <w:t>* * *</w:t>
      </w:r>
    </w:p>
    <w:p>
      <w:r>
        <w:br/>
        <w:t>А потім він несподівано до тижня помер.</w:t>
      </w:r>
    </w:p>
    <w:p>
      <w:r>
        <w:br/>
        <w:t>Я був при хорім — вона мене просила. За лікарем сам бігав, бо не було кого іншого. Ближчої родини не мали; вона була сирота, а він — мужицький син, уже також без родичів.</w:t>
      </w:r>
    </w:p>
    <w:p>
      <w:r>
        <w:br/>
        <w:t>І при його смерті я був. Тримав її у своїх руках, коли плакала в розпуці і зімліла; успокоював дитину, коли та собі страшенно розплакалася, побачивши невидану подію.</w:t>
      </w:r>
    </w:p>
    <w:p>
      <w:r>
        <w:br/>
        <w:t>І похороном я зайнявся, відвіз покійника на кладовище, сказав вдові, що як чого буде потребувати, то нехай мені перекаже,— і попрощався...</w:t>
      </w:r>
    </w:p>
    <w:p>
      <w:r>
        <w:br/>
        <w:t>Два дні переслідував мене її плач у сусіднім мешканні, а третього дня прийшла вона до мене з донечкою подякувати мені.</w:t>
      </w:r>
    </w:p>
    <w:p>
      <w:r>
        <w:br/>
        <w:t>Подякувати мені за те, що я постарався в порядку виправити її чоловіка в могилу... Було за що подякувати!</w:t>
      </w:r>
    </w:p>
    <w:p>
      <w:r>
        <w:br/>
        <w:t>* * *</w:t>
      </w:r>
    </w:p>
    <w:p>
      <w:r>
        <w:br/>
        <w:t>Говорила спершу спокійно, а потім розплакалася. Донечка собі також.</w:t>
      </w:r>
    </w:p>
    <w:p>
      <w:r>
        <w:br/>
        <w:t>В моїй хаті я не чув ніколи плачу...</w:t>
      </w:r>
    </w:p>
    <w:p>
      <w:r>
        <w:br/>
        <w:t>І коли я так дивився на ту нещасливу вдову в чорній одежі і на ту дитинку, що її біле волосся так відбивало від чорної сукеночки, мені не стало слів, і я мовчав.</w:t>
      </w:r>
    </w:p>
    <w:p>
      <w:r>
        <w:br/>
        <w:t>Проклятий жаль! Я не люблю плакати! А завидую не раз тим, що плачуть... Без опіки ті сиротята!</w:t>
      </w:r>
    </w:p>
    <w:p>
      <w:r>
        <w:br/>
        <w:t>А я собі вигідно жию і ніким не журюся!</w:t>
      </w:r>
    </w:p>
    <w:p>
      <w:r>
        <w:br/>
        <w:t>Хотів би, боже, як не раз хотів би, а нема ким опікуватися! Одним не вірю, других маю за дармоїдів, у третіх не находжу серця!</w:t>
      </w:r>
    </w:p>
    <w:p>
      <w:r>
        <w:br/>
        <w:t>— Пані! Якби ви не прогнівалися і прийняли мою поміч, то я радо поміг би вам. Добре? Приймете? Прийміть, прийміть! Я заспокою не вашу потребу, лише свою...</w:t>
      </w:r>
    </w:p>
    <w:p>
      <w:r>
        <w:br/>
        <w:t>Вона знов заплакала... Чи не образив я її!</w:t>
      </w:r>
    </w:p>
    <w:p>
      <w:r>
        <w:br/>
        <w:t>Дитину я взяв на коліна і втихомирив цукорками. Образки нові показав — дитина затихла.</w:t>
      </w:r>
    </w:p>
    <w:p>
      <w:r>
        <w:br/>
        <w:t>І мати успокоїлася. Взяла від мене дитину і згорнула їй волосся з чола.</w:t>
      </w:r>
    </w:p>
    <w:p>
      <w:r>
        <w:br/>
        <w:t>А мені все снується по голові, як тут подати їй поміч, аби не вважала її милостинею. Знов образиться, не скаже, що не потребує, а не прийме.</w:t>
      </w:r>
    </w:p>
    <w:p>
      <w:r>
        <w:br/>
        <w:t>Просив я її, аби мене прийняла на харч. Мені й так уже по реставраціях їда не смакує. Вона згодилася. Лікареві заплатив, за похорон деякі рахунки полагодив, дитині щось там справив у подарунку...</w:t>
      </w:r>
    </w:p>
    <w:p>
      <w:r>
        <w:br/>
        <w:t>Противилася тому, але бідаки мусять годитися із своєю бідою...</w:t>
      </w:r>
    </w:p>
    <w:p>
      <w:r>
        <w:br/>
        <w:t>І більше нічого, більше нічого!</w:t>
      </w:r>
    </w:p>
    <w:p>
      <w:r>
        <w:br/>
        <w:t>Я рад, що маю кимсь опікуватися, кимсь ближчим, а не такою невловимою істотою, як нарід. Я народу не покину, але він мені серця не заспокоює!</w:t>
      </w:r>
    </w:p>
    <w:p>
      <w:r>
        <w:br/>
        <w:t>Я нічого від нікого не хочу! Я самолюб, моє серце потребує кимсь журитися, я рад такій журбі! Цієї журби мені не доставало!..</w:t>
      </w:r>
    </w:p>
    <w:p>
      <w:r>
        <w:br/>
        <w:t>* * *</w:t>
      </w:r>
    </w:p>
    <w:p>
      <w:r>
        <w:br/>
        <w:t>А вони, ті варвари, гратулюють мене глумливо! Ідіоти!</w:t>
      </w:r>
    </w:p>
    <w:p>
      <w:r>
        <w:br/>
        <w:t>Так мене розсердили, що вже й північ минула, а. мене сон не брався.</w:t>
      </w:r>
    </w:p>
    <w:p>
      <w:r>
        <w:br/>
        <w:t>З парку пішов я у кав'ярню. Прочитав цілу купу часописів і не міг забути тих глумливих слів. А з кав'ярні в альтану.</w:t>
      </w:r>
    </w:p>
    <w:p>
      <w:r>
        <w:br/>
        <w:t>"Гратулюємо!.." Авжеж, можна мені гратулювати, бо тепер не так часто скучаю, як перше. А коли мені скучно, іду до сусідки і пробалакуємо вільний час. На проході в парку були зо два рази, припадково стріти-лися...</w:t>
      </w:r>
    </w:p>
    <w:p>
      <w:r>
        <w:br/>
        <w:t>Вчу її до іспита на поштову експедиторку.</w:t>
      </w:r>
    </w:p>
    <w:p>
      <w:r>
        <w:br/>
        <w:t>Вже тепер так часто не плаче, а то й усміхається часом.</w:t>
      </w:r>
    </w:p>
    <w:p>
      <w:r>
        <w:br/>
        <w:t>Сей її усміх задумчивий!</w:t>
      </w:r>
    </w:p>
    <w:p>
      <w:r>
        <w:br/>
        <w:t>Як промінь сонця з-поза хмар...</w:t>
      </w:r>
    </w:p>
    <w:p>
      <w:r>
        <w:br/>
        <w:t>* * *</w:t>
      </w:r>
    </w:p>
    <w:p>
      <w:r>
        <w:br/>
        <w:t>Не можу до ладу писати, в голові шумить. Непроспана ніч...</w:t>
      </w:r>
    </w:p>
    <w:p>
      <w:r>
        <w:br/>
        <w:t>А! От і вона! Як звичайно, рання пташка! Іде просто в альтану!</w:t>
      </w:r>
    </w:p>
    <w:p>
      <w:r>
        <w:br/>
        <w:t>Ще готова думати, що я тут на неї жду так рано... Ов, немиле положення! Ну — годі!</w:t>
      </w:r>
    </w:p>
    <w:p>
      <w:r>
        <w:br/>
        <w:t>— Добрий день вам, пані!</w:t>
      </w:r>
    </w:p>
    <w:p>
      <w:r>
        <w:br/>
        <w:t>— Добрий день! А ви що пишете так ранесенько?.. 1897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Самота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