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Роздоріжжя</w:t>
      </w:r>
    </w:p>
    <w:p>
      <w:r>
        <w:br/>
        <w:t xml:space="preserve"> &lt;p&gt;РОЗДОРІЖЖЯ</w:t>
      </w:r>
    </w:p>
    <w:p>
      <w:r>
        <w:br/>
        <w:t>розповзеться, розточиться пісня надвечір'я, залт леться жайворонком в далечині, підхватить струни безмежної нудьги й летить, летить... Зачепиться згуками крил за зерно, пошумить, подзвоне і знову пливе по хвилях згуків. А зелені луки піднімуть головки своїх трав, ніби слухають.</w:t>
      </w:r>
    </w:p>
    <w:p>
      <w:r>
        <w:br/>
        <w:t>Село. Далі хутір. Гордій найнявся ще з весни в хуторянського дядька. Молода жінка залишилася вдома, а він майнув на заробітки.</w:t>
      </w:r>
    </w:p>
    <w:p>
      <w:r>
        <w:br/>
        <w:t>...Зразу вечір. Він лежить у клуні, на сіні. Дрімає. Ліниво пробирається в ухо пісня з вулиці. А руки мляво болять. Він цілий день косив... Лежить, заморився од праці, закриває очі. Дівчата крикливо виводять, розтягують кінці, пересновують пісню. Різними голосами заснували вулицю, затягли калічно павутинням.</w:t>
      </w:r>
    </w:p>
    <w:p>
      <w:r>
        <w:br/>
        <w:t>Гордієві сниться, ніби він перечіпається через дівчачі голоси і немає сили вибитися з павутиння, розвести руками. Ще якесь мерещиться багно, якісь вип'ячені кінці. Потім пішло, пішло...</w:t>
      </w:r>
    </w:p>
    <w:p>
      <w:r>
        <w:br/>
        <w:t>— Чи сон, чи дим?</w:t>
      </w:r>
    </w:p>
    <w:p>
      <w:r>
        <w:br/>
        <w:t>І Марина вплелася, моргає. Чи може то солома?</w:t>
      </w:r>
    </w:p>
    <w:p>
      <w:r>
        <w:br/>
        <w:t>— Кляті баби —аж скрикнув Гордій. Прокинувся, потягся, виплював соломинку з рота і всміхнувся.</w:t>
      </w:r>
    </w:p>
    <w:p>
      <w:r>
        <w:br/>
        <w:t>— Кат його знає! й присниться така нісенітниця! Встав, одчинив двері, зазолотилася солома од</w:t>
      </w:r>
    </w:p>
    <w:p>
      <w:r>
        <w:br/>
        <w:t>місяця.</w:t>
      </w:r>
    </w:p>
    <w:p>
      <w:r>
        <w:br/>
        <w:t>Цвіркун пашить.</w:t>
      </w:r>
    </w:p>
    <w:p>
      <w:r>
        <w:br/>
        <w:t>Вечір котиться без упину. По дворі носиться запах весняних пелюстків... Все —лізе в голову, мчить невперейми, як каменем бухкотить.</w:t>
      </w:r>
    </w:p>
    <w:p>
      <w:r>
        <w:br/>
        <w:t>На зустріч ішла Марина. Місяць світив і ніби ' об'їдав паркани, тини. Біліють босі ноги Маринині.</w:t>
      </w:r>
    </w:p>
    <w:p>
      <w:r>
        <w:br/>
        <w:t>Гордій гордо став.</w:t>
      </w:r>
    </w:p>
    <w:p>
      <w:r>
        <w:br/>
        <w:t>— А ти-ж куди?</w:t>
      </w:r>
    </w:p>
    <w:p>
      <w:r>
        <w:br/>
        <w:t>— Не до тебе, голубчику! Ні,—зареготалася. Ніс рівний загорілий одкинувся, а кінці губ заламалися</w:t>
      </w:r>
    </w:p>
    <w:p>
      <w:r>
        <w:br/>
        <w:t>-ямками. Гордій дивиться, а серце радо б'ється, хоче кинутися ловити оті шкідливі ямки. А ямки розростаються ширяться.</w:t>
      </w:r>
    </w:p>
    <w:p>
      <w:r>
        <w:br/>
        <w:t>Схопив Марину.</w:t>
      </w:r>
    </w:p>
    <w:p>
      <w:r>
        <w:br/>
        <w:t>А вона на нього зирнула.</w:t>
      </w:r>
    </w:p>
    <w:p>
      <w:r>
        <w:br/>
        <w:t>— Б, голубчику, в тебе жінка є...</w:t>
      </w:r>
    </w:p>
    <w:p>
      <w:r>
        <w:br/>
        <w:t>— Смієшся? Ну, ну —посварився пальцем. Увійшли в клуню. Марина сіла.</w:t>
      </w:r>
    </w:p>
    <w:p>
      <w:r>
        <w:br/>
        <w:t>— Чого ти не приходив на вулицю?.. Бач приневолює ждати.</w:t>
      </w:r>
    </w:p>
    <w:p>
      <w:r>
        <w:br/>
        <w:t>— Видумала! Жонатий, щоб парубки... та ти доведеш до ума.</w:t>
      </w:r>
    </w:p>
    <w:p>
      <w:r>
        <w:br/>
        <w:t>Загарячилася солома. Було в клуні напівтемно. Марина ляпнула по руках Гордія.</w:t>
      </w:r>
    </w:p>
    <w:p>
      <w:r>
        <w:br/>
        <w:t>— А ти чолов'яга нічого, їй-бо не поганий!</w:t>
      </w:r>
    </w:p>
    <w:p>
      <w:r>
        <w:br/>
        <w:t>— А ти?</w:t>
      </w:r>
    </w:p>
    <w:p>
      <w:r>
        <w:br/>
        <w:t>Зареготалися... Цвіркун злякався, замовк... І від цього сміху ховалася вічна нудьга, розставав біль, чи забувався.</w:t>
      </w:r>
    </w:p>
    <w:p>
      <w:r>
        <w:br/>
        <w:t>Клуня стояла за садком, далеко від току. Хутір крізь щілини оддалявся, а од Поля пахло житами, весною.</w:t>
      </w:r>
    </w:p>
    <w:p>
      <w:r>
        <w:br/>
        <w:t>їх тільки двоє: Гордій і Марина.'</w:t>
      </w:r>
    </w:p>
    <w:p>
      <w:r>
        <w:br/>
        <w:t>Горобці зверху, в дірках, спросоння заб'ють крильцями, засиплять на солому пилюги.</w:t>
      </w:r>
    </w:p>
    <w:p>
      <w:r>
        <w:br/>
        <w:t>Балакає Гордій, обхопить Марину за стан, а вона крикне: зась! і враз обвернулась, покотилась по сінові, він хотів за нею, а вона сердито крикнула:</w:t>
      </w:r>
    </w:p>
    <w:p>
      <w:r>
        <w:br/>
        <w:t>— Не смій, а то втечу!</w:t>
      </w:r>
    </w:p>
    <w:p>
      <w:r>
        <w:br/>
        <w:t>І Гордій не рухався з місця,</w:t>
      </w:r>
    </w:p>
    <w:p>
      <w:r>
        <w:br/>
        <w:t>— "Справді втече"—думав він.</w:t>
      </w:r>
    </w:p>
    <w:p>
      <w:r>
        <w:br/>
        <w:t>Через щілину проліз промінь місяця, впав на груди, сковзнув по руках.</w:t>
      </w:r>
    </w:p>
    <w:p>
      <w:r>
        <w:br/>
        <w:t>— А що, Гордіє, як твоя жінка з ким-небудь так як ти?</w:t>
      </w:r>
    </w:p>
    <w:p>
      <w:r>
        <w:br/>
        <w:t>Гордій загруз у соломі, голова тільки виткнулась. Він раніш про це не думав. А все-ж таки відповів.</w:t>
      </w:r>
    </w:p>
    <w:p>
      <w:r>
        <w:br/>
        <w:t>— Що? Нічого.</w:t>
      </w:r>
    </w:p>
    <w:p>
      <w:r>
        <w:br/>
        <w:t>Він то думав не те... Щіпав сам себе за підборіддя.</w:t>
      </w:r>
    </w:p>
    <w:p>
      <w:r>
        <w:br/>
        <w:t>Другі гони проходили. Нове все. Сміх закляк, замерз. А холод, а може й сум підносив спогади.</w:t>
      </w:r>
    </w:p>
    <w:p>
      <w:r>
        <w:br/>
        <w:t>— Он, бач, Марино! Хто знав, що ти тут будеш? Ніхто? А батьки твої живі?? Ти з Катеринославщини... А там зразу несолодко.</w:t>
      </w:r>
    </w:p>
    <w:p>
      <w:r>
        <w:br/>
        <w:t>Гордій жалівся на роки; згадав подорож, голодних.</w:t>
      </w:r>
    </w:p>
    <w:p>
      <w:r>
        <w:br/>
        <w:t>Але на мент.</w:t>
      </w:r>
    </w:p>
    <w:p>
      <w:r>
        <w:br/>
        <w:t>Марина підскочила, як кішка. Обвила його рубками, а Гордій хитро брав соломинки і починав лоскотати.</w:t>
      </w:r>
    </w:p>
    <w:p>
      <w:r>
        <w:br/>
        <w:t>Вона кидалася, сміялася.</w:t>
      </w:r>
    </w:p>
    <w:p>
      <w:r>
        <w:br/>
        <w:t>Весело, дзвінко! Праця забулась. І життя посміхається.</w:t>
      </w:r>
    </w:p>
    <w:p>
      <w:r>
        <w:br/>
        <w:t>Надворі поволі спадала темрява: падає, за деревом видно присмеркову хмару, а вище синюватий колір неба переходить у зелений і там далі зовсім чорніє. [Зорі зникають і знову придушені сипляться в повітря.</w:t>
      </w:r>
    </w:p>
    <w:p>
      <w:r>
        <w:br/>
        <w:t>За клунею поле і вдень на ньому блакитніють волошки.</w:t>
      </w:r>
    </w:p>
    <w:p>
      <w:r>
        <w:br/>
        <w:t>Йшов недавно Гордій по степах, місив босими ногами грязь, а чоботи ніс за спиною... Зустрічав хрести, де розстрілювали німці...</w:t>
      </w:r>
    </w:p>
    <w:p>
      <w:r>
        <w:br/>
        <w:t>... Тоді мріялось. А він туманився, оглядався й сварився: '</w:t>
      </w:r>
    </w:p>
    <w:p>
      <w:r>
        <w:br/>
        <w:t>— Стій, жінко, тільки не вбережи себе!</w:t>
      </w:r>
    </w:p>
    <w:p>
      <w:r>
        <w:br/>
        <w:t>Жевріли жита. Хліб далі був кращий, повніший: Ьхиляв колоски і де-не-де виліг.</w:t>
      </w:r>
    </w:p>
    <w:p>
      <w:r>
        <w:br/>
        <w:t>Праворуч виднілися хутори... Ночував у дядьків. ;*і одного вечора прийшов на цей хутір.</w:t>
      </w:r>
    </w:p>
    <w:p>
      <w:r>
        <w:br/>
        <w:t>Стислося серце. Жінка поринула тоді в пам'яті.</w:t>
      </w:r>
    </w:p>
    <w:p>
      <w:r>
        <w:br/>
        <w:t>Хотів найнятися і, нарешті, з одним дядьком зійшовся, хоч дядько і казав:</w:t>
      </w:r>
    </w:p>
    <w:p>
      <w:r>
        <w:br/>
        <w:t>— Та це так, одолженія зробити, а то-б не найняв, ;— ... і побачив Марину. &lt;</w:t>
      </w:r>
    </w:p>
    <w:p>
      <w:r>
        <w:br/>
        <w:t>І кожного вечора, кожної ночи співали посмішки. [Тільки з зорею стомлені заснули...</w:t>
      </w:r>
    </w:p>
    <w:p>
      <w:r>
        <w:br/>
        <w:t>А вранці Гордій ішов косити віку і все згадував Марину.</w:t>
      </w:r>
    </w:p>
    <w:p>
      <w:r>
        <w:br/>
        <w:t>— Клята дівчина! Чого морочить? Вдруге одразу засну.</w:t>
      </w:r>
    </w:p>
    <w:p>
      <w:r>
        <w:br/>
        <w:t>Віка лягала покосами, заплутувалася коса в кучерях. Инколи мантачився жаль, закидавсь осторонь зеленим співом чи од. віки, чи од молодого літа.</w:t>
      </w:r>
    </w:p>
    <w:p>
      <w:r>
        <w:br/>
        <w:t>Гордій розмахувався й тяг вікові хвости. Широка ручка підстриглась... А піт котився; Гордій зачерво-нівсь, обшпарював розпашену шию.</w:t>
      </w:r>
    </w:p>
    <w:p>
      <w:r>
        <w:br/>
        <w:t>Далеко в степу перегукувалися перепели...</w:t>
      </w:r>
    </w:p>
    <w:p>
      <w:r>
        <w:br/>
        <w:t>А ввечері вернувся Гордій додому, як уже стемніло</w:t>
      </w:r>
    </w:p>
    <w:p>
      <w:r>
        <w:br/>
        <w:t>Зустрів хазяїн, спитав:</w:t>
      </w:r>
    </w:p>
    <w:p>
      <w:r>
        <w:br/>
        <w:t>— Гм, що? як воно береться?—а сам думав—"ото тобі й комнезам, вивчись робити!"</w:t>
      </w:r>
    </w:p>
    <w:p>
      <w:r>
        <w:br/>
        <w:t>— Та нічого—відповів Гордій.—Віка добра дуже,, так воно трохи важкувато.</w:t>
      </w:r>
    </w:p>
    <w:p>
      <w:r>
        <w:br/>
        <w:t>Вечір такий, як і завжди, з тою-ж синявою продертою зірками.</w:t>
      </w:r>
    </w:p>
    <w:p>
      <w:r>
        <w:br/>
        <w:t>Гордій хотів сьогодні одразу заснути. Він уривса в солому. Десь у соломі торохтів цвіркун.</w:t>
      </w:r>
    </w:p>
    <w:p>
      <w:r>
        <w:br/>
        <w:t>А Марина не приходила, він повертався з боку на бік і думав, думав.</w:t>
      </w:r>
    </w:p>
    <w:p>
      <w:r>
        <w:br/>
        <w:t>— Чого не йде?</w:t>
      </w:r>
    </w:p>
    <w:p>
      <w:r>
        <w:br/>
        <w:t>І раптом вискочив з клуні. Назустріч ніхто не йшов Збоку стояли комори.</w:t>
      </w:r>
    </w:p>
    <w:p>
      <w:r>
        <w:br/>
        <w:t>Він вийшов за ворота. На дубках сиділи дівчата з хлопцями.</w:t>
      </w:r>
    </w:p>
    <w:p>
      <w:r>
        <w:br/>
        <w:t>Вони не співали. До Гордія доносився маленький гомін, солодко завмираючи в тиші.</w:t>
      </w:r>
    </w:p>
    <w:p>
      <w:r>
        <w:br/>
        <w:t>Гордій підійшов, поздоровкався. Дівчата зачми-ясали. А між ними Марини не було.</w:t>
      </w:r>
    </w:p>
    <w:p>
      <w:r>
        <w:br/>
        <w:t>Постояв, повагом обвернувся й пішов назад у двір. Зверху Волосожар діямантово блестів. Небо спокійне.</w:t>
      </w:r>
    </w:p>
    <w:p>
      <w:r>
        <w:br/>
        <w:t>Він задивився на небо, а думав про Марину. Під коморою сиділи червоноармійці; вогні від цигарок світились, як зірки.</w:t>
      </w:r>
    </w:p>
    <w:p>
      <w:r>
        <w:br/>
        <w:t>— Що, товаришу, за робітника?—спитав один із них.</w:t>
      </w:r>
    </w:p>
    <w:p>
      <w:r>
        <w:br/>
        <w:t>— Та... так... на строк.</w:t>
      </w:r>
    </w:p>
    <w:p>
      <w:r>
        <w:br/>
        <w:t>І мовчки подивився в клуні Марини, довго повертався. Очі злипалися, і він заснув.</w:t>
      </w:r>
    </w:p>
    <w:p>
      <w:r>
        <w:br/>
        <w:t>А Марина стояла з хазяйським сином. Вона трохи пригорнулася до його, на обличчі лягла тоненька смуга незадоволення.</w:t>
      </w:r>
    </w:p>
    <w:p>
      <w:r>
        <w:br/>
        <w:t>— Ви, як панич.... куди-ж-пак—нам... Я—що? Павло, його так звали, прикусив губу, бо почув</w:t>
      </w:r>
    </w:p>
    <w:p>
      <w:r>
        <w:br/>
        <w:t>насмішку, і гостро промовив.</w:t>
      </w:r>
    </w:p>
    <w:p>
      <w:r>
        <w:br/>
        <w:t>— Да, це-то так, конешно, предложим, що я панич, а хто-ж твій Гордій?</w:t>
      </w:r>
    </w:p>
    <w:p>
      <w:r>
        <w:br/>
        <w:t>— Та й Гордій—мужлай: такий муркет і слова не вміє вимовити... Так, Гордій, зате, хоть і сьогодьні жінку покине й буде жити зо мною—запишеться... А ви дурите...</w:t>
      </w:r>
    </w:p>
    <w:p>
      <w:r>
        <w:br/>
        <w:t>Вона одкинулась од нього, з ненавистю подивилася на товстий кирпатий ніс, зморщилася:</w:t>
      </w:r>
    </w:p>
    <w:p>
      <w:r>
        <w:br/>
        <w:t>— "Ху, який противний і дав чорт вродиться багачем".</w:t>
      </w:r>
    </w:p>
    <w:p>
      <w:r>
        <w:br/>
        <w:t>Заворушився у вербах вітер, перегнав по землі легенький холод і потім зник.</w:t>
      </w:r>
    </w:p>
    <w:p>
      <w:r>
        <w:br/>
        <w:t>Вони стояли біля тину... А далі йшло поле, там замерла річка, вигонила шепотінням очерету диких качок.</w:t>
      </w:r>
    </w:p>
    <w:p>
      <w:r>
        <w:br/>
        <w:t>—— А що? ти хочеш заміж виходити... То таке.. Свекруха...</w:t>
      </w:r>
    </w:p>
    <w:p>
      <w:r>
        <w:br/>
        <w:t>— А-а. Нічого я нехочу, як-би хтіла, то й вийшла... Тікайте—вона одіпхнула Павла рукою.</w:t>
      </w:r>
    </w:p>
    <w:p>
      <w:r>
        <w:br/>
        <w:t>— Мариночко...—ніби ласкаво промовив Павло.</w:t>
      </w:r>
    </w:p>
    <w:p>
      <w:r>
        <w:br/>
        <w:t>— Не чіпайте.. Гордій за вас кращий.</w:t>
      </w:r>
    </w:p>
    <w:p>
      <w:r>
        <w:br/>
        <w:t>— Гордій? хахол миршавий, отой, що й обернутись не вміє... Ха-ха...</w:t>
      </w:r>
    </w:p>
    <w:p>
      <w:r>
        <w:br/>
        <w:t>Він засміявся зле, наче хотів сказати, щось про себе...</w:t>
      </w:r>
    </w:p>
    <w:p>
      <w:r>
        <w:br/>
        <w:t>— Та того Гордія... я скажу батькові—і в два щота... ваших нет. Отак-то... Ми можем... Можна й так, покликати і на, мов, Гордієчку, тобі твоє, да...</w:t>
      </w:r>
    </w:p>
    <w:p>
      <w:r>
        <w:br/>
        <w:t>Марина спалахнула.</w:t>
      </w:r>
    </w:p>
    <w:p>
      <w:r>
        <w:br/>
        <w:t>— Ні, ви так не зробите... Тепер то ви куці... Це, брате, було.</w:t>
      </w:r>
    </w:p>
    <w:p>
      <w:r>
        <w:br/>
        <w:t>— А так, конєшно... то-ж воно й ти не від тих грошей.</w:t>
      </w:r>
    </w:p>
    <w:p>
      <w:r>
        <w:br/>
        <w:t>Він пішов, вимовивши з погрозою останні слова.</w:t>
      </w:r>
    </w:p>
    <w:p>
      <w:r>
        <w:br/>
        <w:t>Хутір сірів. Дахи розкидалися нерівно. Галки, що раніше піднімалися зграями й трусили пов'яле листя, тепер заснули кучами і здалеку чи крапками, чи чорними шапками сиділи на вербах.</w:t>
      </w:r>
    </w:p>
    <w:p>
      <w:r>
        <w:br/>
        <w:t>Марина засмутила.</w:t>
      </w:r>
    </w:p>
    <w:p>
      <w:r>
        <w:br/>
        <w:t>— И-и, чорт...</w:t>
      </w:r>
    </w:p>
    <w:p>
      <w:r>
        <w:br/>
        <w:t>Тільки поволі струшували колоски роси, нахи-Е лялися остючками один до одного, наче кланялися. І така тиха, і така мила вечірня пісня! Стежки ті малесенькі, що по обніжках малень-I кими гадючками полізли по полю, чогось злякалися і не видно їх за колосистим хлібом.</w:t>
      </w:r>
    </w:p>
    <w:p>
      <w:r>
        <w:br/>
        <w:t>Вона хутенько пішла до Гордія. Він сонний почув, що щось тепле його зігріло. Прокинувся й побачив Марину.</w:t>
      </w:r>
    </w:p>
    <w:p>
      <w:r>
        <w:br/>
        <w:t>— Ти чого не приходила? Я думав, що тебе г вже не буде... Думав, може до хазяйського... Ох, І тоді-б?</w:t>
      </w:r>
    </w:p>
    <w:p>
      <w:r>
        <w:br/>
        <w:t>— О, Гордієнку, таке й видумав, хіба-б я пішла Г до нього...</w:t>
      </w:r>
    </w:p>
    <w:p>
      <w:r>
        <w:br/>
        <w:t>Гордій притулився до неї грубо, ніби прорізав її і цівками очей. Вона покірно подивилася на нього.</w:t>
      </w:r>
    </w:p>
    <w:p>
      <w:r>
        <w:br/>
        <w:t>— Ех, Гордіє! Ти хочеш, щоб тобі було гарно г і там і тут.. Знаєш, за двома зайцями, як женешся, р'що виходить? Ти хитрий, а погано буде, як сам себе обдуриш.</w:t>
      </w:r>
    </w:p>
    <w:p>
      <w:r>
        <w:br/>
        <w:t>— Чудна!—і більш нічого не вимовив.</w:t>
      </w:r>
    </w:p>
    <w:p>
      <w:r>
        <w:br/>
        <w:t>Пахло жіноче тіло, загарами вітряними пробі-; ралося.</w:t>
      </w:r>
    </w:p>
    <w:p>
      <w:r>
        <w:br/>
        <w:t>— Так-то!—сумно зітхнула.</w:t>
      </w:r>
    </w:p>
    <w:p>
      <w:r>
        <w:br/>
        <w:t>Гордій дивився на лати, на шматки неба. А в Марини очі горіли, як дві блискучі жаринки, &amp;#9658; тільки посміхалися з нього. Гордій дивувався.</w:t>
      </w:r>
    </w:p>
    <w:p>
      <w:r>
        <w:br/>
        <w:t>— Чи вона мене чим обпоїла? Жінку вдома І покинув.</w:t>
      </w:r>
    </w:p>
    <w:p>
      <w:r>
        <w:br/>
        <w:t>Місяць, зірки щупальцями захолоджують солому" грають живорадісні пісні і тікають із зорею в поле, а потім з поля витягують свої щупальці, як петрик.</w:t>
      </w:r>
    </w:p>
    <w:p>
      <w:r>
        <w:br/>
        <w:t>В клуні свіже сіно, є й торішнє. Почувається, рівне дихання Маринине, підіймаються груди.</w:t>
      </w:r>
    </w:p>
    <w:p>
      <w:r>
        <w:br/>
        <w:t>Задивився Гордій, накрив рядном, обпоївся лоско-чучим духом і заснув.</w:t>
      </w:r>
    </w:p>
    <w:p>
      <w:r>
        <w:br/>
        <w:t>Однако підвищується стріха і моргають, перекликаються горобці.</w:t>
      </w:r>
    </w:p>
    <w:p>
      <w:r>
        <w:br/>
        <w:t>Настали жнива. Важка спека.</w:t>
      </w:r>
    </w:p>
    <w:p>
      <w:r>
        <w:br/>
        <w:t>Снопи порозкидалися, гріються. Гордій іде вперед-</w:t>
      </w:r>
    </w:p>
    <w:p>
      <w:r>
        <w:br/>
        <w:t>Жито зомліває, падає... За ним Марина в'яже.</w:t>
      </w:r>
    </w:p>
    <w:p>
      <w:r>
        <w:br/>
        <w:t>Постаті косарів розгулюються: з одного кінця на другий кидаються розмахи. Шершитьжито та деренчить перій.</w:t>
      </w:r>
    </w:p>
    <w:p>
      <w:r>
        <w:br/>
        <w:t>Лан по-над шляхом.</w:t>
      </w:r>
    </w:p>
    <w:p>
      <w:r>
        <w:br/>
        <w:t>Марина чорними очима вбирає спеку і вони переливаються блеском. Хустка збилася на потилицю,, а шия рівна, з маленьким бугриком, купається &amp; повітрі.</w:t>
      </w:r>
    </w:p>
    <w:p>
      <w:r>
        <w:br/>
        <w:t>Гордій непомітно, коли мантачить косу, подивиться" засміється...</w:t>
      </w:r>
    </w:p>
    <w:p>
      <w:r>
        <w:br/>
        <w:t>До них під'їхав вершник і попрохав води.</w:t>
      </w:r>
    </w:p>
    <w:p>
      <w:r>
        <w:br/>
        <w:t>Марина радісно крикнулаі—є, ось вона!—і піднесла йому кухоль—той напився.</w:t>
      </w:r>
    </w:p>
    <w:p>
      <w:r>
        <w:br/>
        <w:t>— А ти дівчинко, так собі, я вже й влюбився.</w:t>
      </w:r>
    </w:p>
    <w:p>
      <w:r>
        <w:br/>
        <w:t>— Невже?</w:t>
      </w:r>
    </w:p>
    <w:p>
      <w:r>
        <w:br/>
        <w:t>Сніп випав, колоски розкидалися по стерні...</w:t>
      </w:r>
    </w:p>
    <w:p>
      <w:r>
        <w:br/>
        <w:t>Гордій подивився з-під лоба.</w:t>
      </w:r>
    </w:p>
    <w:p>
      <w:r>
        <w:br/>
        <w:t>— Не одставай!—гукнув він—ач, уже лащиться. Йому зробилося досадно. Важко деренчала коса, иноді залазила в земпю своїм гострим кінцем.</w:t>
      </w:r>
    </w:p>
    <w:p>
      <w:r>
        <w:br/>
        <w:t>— Чорти й принесуть,—бурмотів Гордій.</w:t>
      </w:r>
    </w:p>
    <w:p>
      <w:r>
        <w:br/>
        <w:t>А коли докосили й поклали в полукіпки, він одійшов осторонь, сердито збив косу й прив'язав її до кісся. Потім сам пішов на хутір.</w:t>
      </w:r>
    </w:p>
    <w:p>
      <w:r>
        <w:br/>
        <w:t>Марина сміялася.</w:t>
      </w:r>
    </w:p>
    <w:p>
      <w:r>
        <w:br/>
        <w:t>Полукіпки, ніби стояли в очіпках. А стерня однобарвна, золота розійшлася по лану. На других нивах шумів ще нескошений хліб.</w:t>
      </w:r>
    </w:p>
    <w:p>
      <w:r>
        <w:br/>
        <w:t>Марина йшла позаді, чогось весело співала..</w:t>
      </w:r>
    </w:p>
    <w:p>
      <w:r>
        <w:br/>
        <w:t>— Чого ти тікаєш од мене?.. Так я найду-ж не такого, як ти.</w:t>
      </w:r>
    </w:p>
    <w:p>
      <w:r>
        <w:br/>
        <w:t>Полукіпки настовбурчились, а хутір завився перед очима в зелені кучері; перед ним залягли бурти, й тому видно було самі дахи.</w:t>
      </w:r>
    </w:p>
    <w:p>
      <w:r>
        <w:br/>
        <w:t>Марина догнала Гордія.</w:t>
      </w:r>
    </w:p>
    <w:p>
      <w:r>
        <w:br/>
        <w:t>—— Ну и дурень-же з тебе, тебе й подратувати не можна. То я так.</w:t>
      </w:r>
    </w:p>
    <w:p>
      <w:r>
        <w:br/>
        <w:t>— Та так,—призирливо протяг він,—і з хазяйським так, і з усіма так, і зо мною так...</w:t>
      </w:r>
    </w:p>
    <w:p>
      <w:r>
        <w:br/>
        <w:t>— А як-же?..</w:t>
      </w:r>
    </w:p>
    <w:p>
      <w:r>
        <w:br/>
        <w:t>— Сатана... як сучка, до кожного лащиться..</w:t>
      </w:r>
    </w:p>
    <w:p>
      <w:r>
        <w:br/>
        <w:t>— На те я дівчина.</w:t>
      </w:r>
    </w:p>
    <w:p>
      <w:r>
        <w:br/>
        <w:t>— А як жінкою будеш?..</w:t>
      </w:r>
    </w:p>
    <w:p>
      <w:r>
        <w:br/>
        <w:t>— Твоєю. Так твоєю я не буду...</w:t>
      </w:r>
    </w:p>
    <w:p>
      <w:r>
        <w:br/>
        <w:t>— Побачимо...—і він хутко йшов уперед. По його твердому обличчі йшли маленькі струмочки поту.</w:t>
      </w:r>
    </w:p>
    <w:p>
      <w:r>
        <w:br/>
        <w:t>— А хазяйського зажену на той світ... Він думає, що не зумію... То побачимо.</w:t>
      </w:r>
    </w:p>
    <w:p>
      <w:r>
        <w:br/>
        <w:t>Марина уважно слухала і лице її ставало серйозне.</w:t>
      </w:r>
    </w:p>
    <w:p>
      <w:r>
        <w:br/>
        <w:t>— Як-би не такий... Ти ось сам здох-би з голоду, як би не найняли... А двох жінок мати—не твоїй кешені...</w:t>
      </w:r>
    </w:p>
    <w:p>
      <w:r>
        <w:br/>
        <w:t>— А ти хочеш за такого, щоб кешеня була. — Нічого я не хочу.</w:t>
      </w:r>
    </w:p>
    <w:p>
      <w:r>
        <w:br/>
        <w:t>Гордій скрипнув зубами, схопив її за руку.</w:t>
      </w:r>
    </w:p>
    <w:p>
      <w:r>
        <w:br/>
        <w:t>— Ти...</w:t>
      </w:r>
    </w:p>
    <w:p>
      <w:r>
        <w:br/>
        <w:t>— Одвяжись... Дивись—що я тобі таке?</w:t>
      </w:r>
    </w:p>
    <w:p>
      <w:r>
        <w:br/>
        <w:t>Осінь.</w:t>
      </w:r>
    </w:p>
    <w:p>
      <w:r>
        <w:br/>
        <w:t>Плелося плямами, падало на душу осіннє павутиння.</w:t>
      </w:r>
    </w:p>
    <w:p>
      <w:r>
        <w:br/>
        <w:t>І осінь, ніби очі душі, що одкриваються то пес-ливі, а то холодні. Осінь закутує небо павутинням, переплітає. Біля хутора вдень борються вітряки з вітром: дощаті, полатані крила млинків мотаються, як перед смертю. Чорні тіні пробігають по землі і крізь проріхи показують зелені плями; високо підлітають, і одміривши крок, падають униз. Млини, як опеньки порозкидалися... Коли вітру немає, то вони виставляють широкі руки і стоять, ніби зайці.</w:t>
      </w:r>
    </w:p>
    <w:p>
      <w:r>
        <w:br/>
        <w:t>Гордій прохав Марину.</w:t>
      </w:r>
    </w:p>
    <w:p>
      <w:r>
        <w:br/>
        <w:t>— Маринко, давай запишемося!</w:t>
      </w:r>
    </w:p>
    <w:p>
      <w:r>
        <w:br/>
        <w:t>— Туди к чорту, одна, мабуть, здихає з голоду, так ти й мене так... Е, ні, не на.таку наскочив.</w:t>
      </w:r>
    </w:p>
    <w:p>
      <w:r>
        <w:br/>
        <w:t>— Може тому віриш,—він показав рукою на хату,—так той злиднів таких не візьме.</w:t>
      </w:r>
    </w:p>
    <w:p>
      <w:r>
        <w:br/>
        <w:t>— І не треба...</w:t>
      </w:r>
    </w:p>
    <w:p>
      <w:r>
        <w:br/>
        <w:t>Літо минуло. З поля позвозили снопи і поскладали у великі, високі стіжки. Згущувалися повесняні мокрі трави, збивалися, як ковтун</w:t>
      </w:r>
    </w:p>
    <w:p>
      <w:r>
        <w:br/>
        <w:t>Становилося жовто.</w:t>
      </w:r>
    </w:p>
    <w:p>
      <w:r>
        <w:br/>
        <w:t>— Ти знаєш, вже скоро й додому.</w:t>
      </w:r>
    </w:p>
    <w:p>
      <w:r>
        <w:br/>
        <w:t>Гордій думав про жінку.</w:t>
      </w:r>
    </w:p>
    <w:p>
      <w:r>
        <w:br/>
        <w:t>— Ну як тепер вернутися до жінки?.. Вона-ж знає. А—баба й кінець... Всі баби ..—сплюнув.</w:t>
      </w:r>
    </w:p>
    <w:p>
      <w:r>
        <w:br/>
        <w:t>Марина крутнула головою.</w:t>
      </w:r>
    </w:p>
    <w:p>
      <w:r>
        <w:br/>
        <w:t>На току стіжки куріли свіжим сіном; зверху на них лежали палиці... Відкілясь чувся післяжнивний сміх, плескіт річки.</w:t>
      </w:r>
    </w:p>
    <w:p>
      <w:r>
        <w:br/>
        <w:t>— Марино!—глухо сказав Гордій, сховав очі за густими бровами,—оце я думав. Спав, возив сіно і все думав... як ти не залишишся—рішу.</w:t>
      </w:r>
    </w:p>
    <w:p>
      <w:r>
        <w:br/>
        <w:t>Марина захолонула, в очах перескочили жахливі вогники. Гордій міцно зціпив Маринину руку, нахилився.</w:t>
      </w:r>
    </w:p>
    <w:p>
      <w:r>
        <w:br/>
        <w:t>— Так, чуєш?.. Жінку одбила, тепер записуйся.</w:t>
      </w:r>
    </w:p>
    <w:p>
      <w:r>
        <w:br/>
        <w:t>— Пусти... запишемося... який ти страшний,— нехай тобі пек.—По її тілі пролізли холодні плями, вона здригнула.</w:t>
      </w:r>
    </w:p>
    <w:p>
      <w:r>
        <w:br/>
        <w:t>Це було на току, де виростає, чуючи зиму, жито, довге й тонке, і де під ногами толочилася полова.</w:t>
      </w:r>
    </w:p>
    <w:p>
      <w:r>
        <w:br/>
        <w:t>Сірі стіжки куріли. По степу НОСИЛОСЯ листя, і його, мабуть, десь їли, як і курай.</w:t>
      </w:r>
    </w:p>
    <w:p>
      <w:r>
        <w:br/>
        <w:t>Не рипіли перевесла, не гули машини. Вівці йшли з стерни отарою, збивали пилюгу, а чабан лякав їх батогом.</w:t>
      </w:r>
    </w:p>
    <w:p>
      <w:r>
        <w:br/>
        <w:t>Марина обминала Павла, не хотіла йти і до Гордія. Але ввечері Гордій її зустрів біля клуні, він стиснув її руки і, ніби не чуючи сам себе, питав:</w:t>
      </w:r>
    </w:p>
    <w:p>
      <w:r>
        <w:br/>
        <w:t>— Ти запишешся після строку?</w:t>
      </w:r>
    </w:p>
    <w:p>
      <w:r>
        <w:br/>
        <w:t>— Пусти... запишусь.</w:t>
      </w:r>
    </w:p>
    <w:p>
      <w:r>
        <w:br/>
        <w:t>Він не помічав, як холодніла Марина і як довго шукала спокою.</w:t>
      </w:r>
    </w:p>
    <w:p>
      <w:r>
        <w:br/>
        <w:t>— А я зразу хочу, зразу,—насупившись промовив Гордій.</w:t>
      </w:r>
    </w:p>
    <w:p>
      <w:r>
        <w:br/>
        <w:t>— Гордієчку... в тебе жінка є... в тебе-ж грошей немає.</w:t>
      </w:r>
    </w:p>
    <w:p>
      <w:r>
        <w:br/>
        <w:t>А він не слухав її:</w:t>
      </w:r>
    </w:p>
    <w:p>
      <w:r>
        <w:br/>
        <w:t>— Сьогодні... Ти водиш: літо пройшло! Нічого не хочу знати.</w:t>
      </w:r>
    </w:p>
    <w:p>
      <w:r>
        <w:br/>
        <w:t>А як я не хочу...</w:t>
      </w:r>
    </w:p>
    <w:p>
      <w:r>
        <w:br/>
        <w:t>— Ти не хочеш?!—очі йому зробилися страшні, сам він дужче й дужче давив Марині руки.</w:t>
      </w:r>
    </w:p>
    <w:p>
      <w:r>
        <w:br/>
        <w:t>— Та ні... то так!.. Тьху на тебе! який нетерплячий, запишемося після строку.</w:t>
      </w:r>
    </w:p>
    <w:p>
      <w:r>
        <w:br/>
        <w:t>Після цього пройшло декілька днів... Почали йти дощі... Гордій ходив сумний.</w:t>
      </w:r>
    </w:p>
    <w:p>
      <w:r>
        <w:br/>
        <w:t>Одного разу зустрів Павла, той сміявся.</w:t>
      </w:r>
    </w:p>
    <w:p>
      <w:r>
        <w:br/>
        <w:t>— Що-ж, Гордієчку... сам не з'їв і другому не дав. Гордій останні дні не бачив Марини, а насмішки</w:t>
      </w:r>
    </w:p>
    <w:p>
      <w:r>
        <w:br/>
        <w:t>хазяйського, ніби не чув.</w:t>
      </w:r>
    </w:p>
    <w:p>
      <w:r>
        <w:br/>
        <w:t>Він думав:—вона-ж казала, що буде жити зо мною.</w:t>
      </w:r>
    </w:p>
    <w:p>
      <w:r>
        <w:br/>
        <w:t>Але все-ж таки пішов шукати Марину. її ніде не було... Тоді він увечері підійшов до хазяїна і спитав між иншим:</w:t>
      </w:r>
    </w:p>
    <w:p>
      <w:r>
        <w:br/>
        <w:t>— Де Марина?</w:t>
      </w:r>
    </w:p>
    <w:p>
      <w:r>
        <w:br/>
        <w:t>Хазяйський син стояв біля вікна.</w:t>
      </w:r>
    </w:p>
    <w:p>
      <w:r>
        <w:br/>
        <w:t>— Я-ж тобі казав... Згадав ти пізненько,—промовив він,—вчора пішла ще вранці додому... Роботи, значить, немає... а їй залишилося два дні. По хліб може батько приїде.</w:t>
      </w:r>
    </w:p>
    <w:p>
      <w:r>
        <w:br/>
        <w:t>Скривився Гордій, пішов у— клуню.</w:t>
      </w:r>
    </w:p>
    <w:p>
      <w:r>
        <w:br/>
        <w:t>— Одурила! А жінка?..</w:t>
      </w:r>
    </w:p>
    <w:p>
      <w:r>
        <w:br/>
        <w:t>В клуні було тихо, тільки в кутку пищали мишенята.</w:t>
      </w:r>
    </w:p>
    <w:p>
      <w:r>
        <w:br/>
        <w:t>А біля клуні стояли явори, листки пообсипались. І вони були холодні й голі.</w:t>
      </w:r>
    </w:p>
    <w:p>
      <w:r>
        <w:br/>
        <w:t>Гордій додому не пішов, він найнявся в економію.</w:t>
      </w:r>
    </w:p>
    <w:p>
      <w:r>
        <w:br/>
        <w:t>Стояв серед двору, заклавши за спину руки.</w:t>
      </w:r>
    </w:p>
    <w:p>
      <w:r>
        <w:br/>
        <w:t>І жінка була, і Марина була, а тепер? Питався чи в себе, чи в кого иншого.</w:t>
      </w:r>
    </w:p>
    <w:p>
      <w:r>
        <w:br/>
        <w:t>Будівлі розруйнувалися. Кам'яні, дерев'яні. Були прикащики, управляющі, а тепер, культгосп.</w:t>
      </w:r>
    </w:p>
    <w:p>
      <w:r>
        <w:br/>
        <w:t>Надворі осінь, не жовта, не павутинна, а багно. Десь бились з повітрям стружки од лісу, а багно чавкотить. Чавкотіло й тоді, як ішов на заробітки Гордій. Шукав чогось, а за спиною ніс чоботи... Щось найшов, щось загубив.</w:t>
      </w:r>
    </w:p>
    <w:p>
      <w:r>
        <w:br/>
        <w:t>А там он видко хутір. В клуні мабуть однаково: сіно солома.</w:t>
      </w:r>
    </w:p>
    <w:p>
      <w:r>
        <w:br/>
        <w:t>— Чого я йшов і куди.</w:t>
      </w:r>
    </w:p>
    <w:p>
      <w:r>
        <w:br/>
        <w:t>Через двір пробігла Манька, куховаркою служила.</w:t>
      </w:r>
    </w:p>
    <w:p>
      <w:r>
        <w:br/>
        <w:t>— Гордію, йди вечеряти!—після вечері оратори будут щось читати...</w:t>
      </w:r>
    </w:p>
    <w:p>
      <w:r>
        <w:br/>
        <w:t>— Йди к чорту!—а потім подумав:</w:t>
      </w:r>
    </w:p>
    <w:p>
      <w:r>
        <w:br/>
        <w:t>— А хіба піти—послухати? І поплівсь до кухні.</w:t>
      </w:r>
    </w:p>
    <w:p>
      <w:r>
        <w:br/>
        <w:t>То була осінь не жовта й не павутинна, а задумлива на роздоріжжі.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Роздоріжжя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